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70" w:rsidRPr="00E54499" w:rsidRDefault="00C93270" w:rsidP="00257DA7">
      <w:pPr>
        <w:tabs>
          <w:tab w:val="left" w:pos="0"/>
        </w:tabs>
        <w:jc w:val="center"/>
        <w:rPr>
          <w:rFonts w:ascii="Times New Roman" w:hAnsi="Times New Roman"/>
        </w:rPr>
      </w:pPr>
      <w:r w:rsidRPr="00E54499">
        <w:rPr>
          <w:rFonts w:ascii="Times New Roman" w:hAnsi="Times New Roman"/>
        </w:rPr>
        <w:t>Российская Федерация</w:t>
      </w:r>
    </w:p>
    <w:p w:rsidR="00C93270" w:rsidRPr="00E54499" w:rsidRDefault="00C93270" w:rsidP="00C93270">
      <w:pPr>
        <w:tabs>
          <w:tab w:val="left" w:pos="0"/>
        </w:tabs>
        <w:jc w:val="center"/>
        <w:rPr>
          <w:rFonts w:ascii="Times New Roman" w:hAnsi="Times New Roman"/>
        </w:rPr>
      </w:pPr>
    </w:p>
    <w:p w:rsidR="00C93270" w:rsidRPr="00E54499" w:rsidRDefault="00812A71" w:rsidP="00C93270">
      <w:pPr>
        <w:tabs>
          <w:tab w:val="left" w:pos="0"/>
        </w:tabs>
        <w:jc w:val="center"/>
        <w:rPr>
          <w:rFonts w:ascii="Times New Roman" w:hAnsi="Times New Roman"/>
        </w:rPr>
      </w:pPr>
      <w:r>
        <w:rPr>
          <w:rFonts w:ascii="Times New Roman" w:hAnsi="Times New Roman"/>
          <w:noProof/>
        </w:rPr>
        <w:drawing>
          <wp:inline distT="0" distB="0" distL="0" distR="0">
            <wp:extent cx="723900" cy="91440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srcRect/>
                    <a:stretch>
                      <a:fillRect/>
                    </a:stretch>
                  </pic:blipFill>
                  <pic:spPr bwMode="auto">
                    <a:xfrm>
                      <a:off x="0" y="0"/>
                      <a:ext cx="723900" cy="914400"/>
                    </a:xfrm>
                    <a:prstGeom prst="rect">
                      <a:avLst/>
                    </a:prstGeom>
                    <a:noFill/>
                    <a:ln w="9525">
                      <a:noFill/>
                      <a:miter lim="800000"/>
                      <a:headEnd/>
                      <a:tailEnd/>
                    </a:ln>
                  </pic:spPr>
                </pic:pic>
              </a:graphicData>
            </a:graphic>
          </wp:inline>
        </w:drawing>
      </w:r>
    </w:p>
    <w:p w:rsidR="00C93270" w:rsidRPr="00E54499" w:rsidRDefault="00C93270" w:rsidP="00C93270">
      <w:pPr>
        <w:keepNext/>
        <w:jc w:val="center"/>
        <w:outlineLvl w:val="0"/>
        <w:rPr>
          <w:rFonts w:ascii="Times New Roman" w:hAnsi="Times New Roman"/>
          <w:sz w:val="44"/>
        </w:rPr>
      </w:pPr>
      <w:r w:rsidRPr="00E54499">
        <w:rPr>
          <w:rFonts w:ascii="Times New Roman" w:hAnsi="Times New Roman"/>
          <w:sz w:val="44"/>
        </w:rPr>
        <w:t>Администрация города Дивногорска</w:t>
      </w:r>
    </w:p>
    <w:p w:rsidR="00C93270" w:rsidRPr="00E54499" w:rsidRDefault="00C93270" w:rsidP="00C93270">
      <w:pPr>
        <w:jc w:val="center"/>
        <w:rPr>
          <w:rFonts w:ascii="Times New Roman" w:hAnsi="Times New Roman"/>
        </w:rPr>
      </w:pPr>
      <w:r w:rsidRPr="00E54499">
        <w:rPr>
          <w:rFonts w:ascii="Times New Roman" w:hAnsi="Times New Roman"/>
        </w:rPr>
        <w:t>Красноярского края</w:t>
      </w:r>
    </w:p>
    <w:p w:rsidR="00C93270" w:rsidRPr="00E54499" w:rsidRDefault="00C93270" w:rsidP="00C93270">
      <w:pPr>
        <w:jc w:val="center"/>
        <w:rPr>
          <w:rFonts w:ascii="Times New Roman" w:hAnsi="Times New Roman"/>
        </w:rPr>
      </w:pPr>
    </w:p>
    <w:p w:rsidR="00C93270" w:rsidRPr="00E54499" w:rsidRDefault="00C93270" w:rsidP="00C93270">
      <w:pPr>
        <w:keepNext/>
        <w:jc w:val="center"/>
        <w:outlineLvl w:val="0"/>
        <w:rPr>
          <w:rFonts w:ascii="Times New Roman" w:hAnsi="Times New Roman"/>
          <w:b/>
          <w:sz w:val="44"/>
        </w:rPr>
      </w:pPr>
      <w:r w:rsidRPr="00E54499">
        <w:rPr>
          <w:rFonts w:ascii="Times New Roman" w:hAnsi="Times New Roman"/>
          <w:b/>
          <w:sz w:val="44"/>
        </w:rPr>
        <w:t xml:space="preserve">П О С Т А Н О В Л Е Н И Е </w:t>
      </w:r>
    </w:p>
    <w:p w:rsidR="00C93270" w:rsidRPr="00E54499" w:rsidRDefault="00C93270" w:rsidP="00C93270">
      <w:pPr>
        <w:jc w:val="center"/>
        <w:rPr>
          <w:rFonts w:ascii="Times New Roman" w:hAnsi="Times New Roman"/>
        </w:rPr>
      </w:pPr>
    </w:p>
    <w:tbl>
      <w:tblPr>
        <w:tblW w:w="9747" w:type="dxa"/>
        <w:tblBorders>
          <w:top w:val="dashDotStroked" w:sz="24" w:space="0" w:color="auto"/>
          <w:bottom w:val="single" w:sz="4" w:space="0" w:color="auto"/>
          <w:insideH w:val="single" w:sz="4" w:space="0" w:color="auto"/>
          <w:insideV w:val="single" w:sz="4" w:space="0" w:color="auto"/>
        </w:tblBorders>
        <w:tblLayout w:type="fixed"/>
        <w:tblLook w:val="04A0"/>
      </w:tblPr>
      <w:tblGrid>
        <w:gridCol w:w="9747"/>
      </w:tblGrid>
      <w:tr w:rsidR="00C93270" w:rsidRPr="00E54499" w:rsidTr="00C93270">
        <w:trPr>
          <w:trHeight w:val="20"/>
        </w:trPr>
        <w:tc>
          <w:tcPr>
            <w:tcW w:w="9747" w:type="dxa"/>
            <w:tcBorders>
              <w:top w:val="dashDotStroked" w:sz="24" w:space="0" w:color="auto"/>
              <w:left w:val="nil"/>
              <w:right w:val="nil"/>
            </w:tcBorders>
          </w:tcPr>
          <w:p w:rsidR="00C93270" w:rsidRPr="00E54499" w:rsidRDefault="00C93270" w:rsidP="00C93270">
            <w:pPr>
              <w:jc w:val="both"/>
              <w:rPr>
                <w:rFonts w:ascii="Times New Roman" w:hAnsi="Times New Roman"/>
                <w:sz w:val="4"/>
              </w:rPr>
            </w:pPr>
          </w:p>
        </w:tc>
      </w:tr>
      <w:tr w:rsidR="00C93270" w:rsidRPr="00E54499" w:rsidTr="00C93270">
        <w:trPr>
          <w:trHeight w:val="20"/>
        </w:trPr>
        <w:tc>
          <w:tcPr>
            <w:tcW w:w="9747" w:type="dxa"/>
            <w:tcBorders>
              <w:left w:val="nil"/>
              <w:right w:val="nil"/>
            </w:tcBorders>
          </w:tcPr>
          <w:p w:rsidR="00C93270" w:rsidRPr="00E54499" w:rsidRDefault="00C93270" w:rsidP="00C93270">
            <w:pPr>
              <w:jc w:val="both"/>
              <w:rPr>
                <w:rFonts w:ascii="Times New Roman" w:hAnsi="Times New Roman"/>
                <w:sz w:val="4"/>
              </w:rPr>
            </w:pPr>
          </w:p>
        </w:tc>
      </w:tr>
    </w:tbl>
    <w:p w:rsidR="00C93270" w:rsidRPr="00E54499" w:rsidRDefault="00C93270" w:rsidP="00C93270">
      <w:pPr>
        <w:jc w:val="center"/>
        <w:rPr>
          <w:rFonts w:ascii="Times New Roman" w:hAnsi="Times New Roman"/>
          <w:sz w:val="8"/>
        </w:rPr>
      </w:pPr>
    </w:p>
    <w:p w:rsidR="00C93270" w:rsidRPr="00E54499" w:rsidRDefault="00C93270" w:rsidP="00C93270">
      <w:pPr>
        <w:jc w:val="both"/>
        <w:rPr>
          <w:rFonts w:ascii="Times New Roman" w:hAnsi="Times New Roman"/>
        </w:rPr>
      </w:pPr>
    </w:p>
    <w:p w:rsidR="00C93270" w:rsidRPr="00E54499" w:rsidRDefault="00C93270" w:rsidP="00C93270">
      <w:pPr>
        <w:jc w:val="both"/>
        <w:rPr>
          <w:rFonts w:ascii="Times New Roman" w:hAnsi="Times New Roman"/>
        </w:rPr>
      </w:pPr>
      <w:r>
        <w:rPr>
          <w:rFonts w:ascii="Times New Roman" w:hAnsi="Times New Roman"/>
        </w:rPr>
        <w:t xml:space="preserve">___ . ___ . 2023      </w:t>
      </w:r>
      <w:r w:rsidRPr="00E54499">
        <w:rPr>
          <w:rFonts w:ascii="Times New Roman" w:hAnsi="Times New Roman"/>
        </w:rPr>
        <w:tab/>
        <w:t xml:space="preserve">                         </w:t>
      </w:r>
      <w:r>
        <w:rPr>
          <w:rFonts w:ascii="Times New Roman" w:hAnsi="Times New Roman"/>
        </w:rPr>
        <w:t xml:space="preserve">         </w:t>
      </w:r>
      <w:r w:rsidRPr="00E54499">
        <w:rPr>
          <w:rFonts w:ascii="Times New Roman" w:hAnsi="Times New Roman"/>
        </w:rPr>
        <w:t>г. Дивногорск</w:t>
      </w:r>
      <w:r w:rsidRPr="00E54499">
        <w:rPr>
          <w:rFonts w:ascii="Times New Roman" w:hAnsi="Times New Roman"/>
        </w:rPr>
        <w:tab/>
      </w:r>
      <w:r w:rsidRPr="00E54499">
        <w:rPr>
          <w:rFonts w:ascii="Times New Roman" w:hAnsi="Times New Roman"/>
        </w:rPr>
        <w:tab/>
      </w:r>
      <w:r w:rsidRPr="00E54499">
        <w:rPr>
          <w:rFonts w:ascii="Times New Roman" w:hAnsi="Times New Roman"/>
        </w:rPr>
        <w:tab/>
        <w:t xml:space="preserve">         </w:t>
      </w:r>
      <w:r>
        <w:rPr>
          <w:rFonts w:ascii="Times New Roman" w:hAnsi="Times New Roman"/>
        </w:rPr>
        <w:t>№ _________</w:t>
      </w:r>
    </w:p>
    <w:p w:rsidR="00C93270" w:rsidRPr="00E54499" w:rsidRDefault="00C93270" w:rsidP="00C93270">
      <w:pPr>
        <w:jc w:val="both"/>
        <w:rPr>
          <w:rFonts w:ascii="Times New Roman" w:hAnsi="Times New Roman"/>
        </w:rPr>
      </w:pPr>
    </w:p>
    <w:p w:rsidR="00C93270" w:rsidRDefault="00C93270" w:rsidP="00C93270">
      <w:pPr>
        <w:jc w:val="both"/>
        <w:rPr>
          <w:rFonts w:ascii="Times New Roman" w:hAnsi="Times New Roman"/>
        </w:rPr>
      </w:pPr>
      <w:r w:rsidRPr="00E54499">
        <w:rPr>
          <w:rFonts w:ascii="Times New Roman" w:hAnsi="Times New Roman"/>
        </w:rPr>
        <w:t xml:space="preserve">Об утверждении административного регламента предоставления муниципальной услуги </w:t>
      </w:r>
    </w:p>
    <w:p w:rsidR="00C93270" w:rsidRPr="00E54499" w:rsidRDefault="00C93270" w:rsidP="00C93270">
      <w:pPr>
        <w:jc w:val="both"/>
        <w:rPr>
          <w:rFonts w:ascii="Times New Roman" w:hAnsi="Times New Roman"/>
        </w:rPr>
      </w:pPr>
      <w:r w:rsidRPr="00E54499">
        <w:rPr>
          <w:rFonts w:ascii="Times New Roman" w:hAnsi="Times New Roman"/>
        </w:rPr>
        <w:t>«</w:t>
      </w:r>
      <w:r w:rsidRPr="00C93270">
        <w:rPr>
          <w:rFonts w:ascii="Times New Roman" w:hAnsi="Times New Roman"/>
        </w:rPr>
        <w:t>Присвоение адреса объекту адресации, изменение и аннулирование такого адреса</w:t>
      </w:r>
      <w:r w:rsidRPr="00E54499">
        <w:rPr>
          <w:rFonts w:ascii="Times New Roman" w:hAnsi="Times New Roman"/>
        </w:rPr>
        <w:t xml:space="preserve">» </w:t>
      </w:r>
    </w:p>
    <w:p w:rsidR="00C93270" w:rsidRPr="00E54499" w:rsidRDefault="00C93270" w:rsidP="00C93270">
      <w:pPr>
        <w:ind w:firstLine="720"/>
        <w:jc w:val="both"/>
        <w:rPr>
          <w:rFonts w:ascii="Times New Roman" w:hAnsi="Times New Roman"/>
          <w:sz w:val="28"/>
          <w:szCs w:val="28"/>
          <w:lang/>
        </w:rPr>
      </w:pPr>
    </w:p>
    <w:p w:rsidR="00C93270" w:rsidRPr="00E54499" w:rsidRDefault="00C93270" w:rsidP="00C93270">
      <w:pPr>
        <w:ind w:firstLine="709"/>
        <w:jc w:val="both"/>
        <w:rPr>
          <w:rFonts w:ascii="Times New Roman" w:hAnsi="Times New Roman"/>
          <w:sz w:val="28"/>
          <w:szCs w:val="28"/>
        </w:rPr>
      </w:pPr>
      <w:r w:rsidRPr="00E54499">
        <w:rPr>
          <w:rFonts w:ascii="Times New Roman" w:hAnsi="Times New Roman"/>
          <w:sz w:val="28"/>
          <w:szCs w:val="28"/>
        </w:rPr>
        <w:t xml:space="preserve">В соответствии с Федеральным законом от 27.07.2010 № 210-ФЗ </w:t>
      </w:r>
      <w:r>
        <w:rPr>
          <w:rFonts w:ascii="Times New Roman" w:hAnsi="Times New Roman"/>
          <w:sz w:val="28"/>
          <w:szCs w:val="28"/>
        </w:rPr>
        <w:t xml:space="preserve">                 </w:t>
      </w:r>
      <w:r w:rsidRPr="00E54499">
        <w:rPr>
          <w:rFonts w:ascii="Times New Roman" w:hAnsi="Times New Roman"/>
          <w:sz w:val="28"/>
          <w:szCs w:val="28"/>
        </w:rPr>
        <w:t>«Об организации предоставления государственных и</w:t>
      </w:r>
      <w:r>
        <w:rPr>
          <w:rFonts w:ascii="Times New Roman" w:hAnsi="Times New Roman"/>
          <w:sz w:val="28"/>
          <w:szCs w:val="28"/>
        </w:rPr>
        <w:t xml:space="preserve"> муниципальных услуг», </w:t>
      </w:r>
      <w:r w:rsidRPr="00E54499">
        <w:rPr>
          <w:rFonts w:ascii="Times New Roman" w:hAnsi="Times New Roman"/>
          <w:sz w:val="28"/>
          <w:szCs w:val="28"/>
        </w:rPr>
        <w:t xml:space="preserve"> на основании </w:t>
      </w:r>
      <w:r>
        <w:rPr>
          <w:rFonts w:ascii="Times New Roman" w:hAnsi="Times New Roman"/>
          <w:sz w:val="28"/>
          <w:szCs w:val="28"/>
        </w:rPr>
        <w:t xml:space="preserve">письма министерства финансов Российской Федерации от 20.01.2022 № 21-03-05/3099 «О направлении методических рекомендаций в формате типового административного регламента предоставления муниципальной услуги </w:t>
      </w:r>
      <w:r w:rsidRPr="00C93270">
        <w:rPr>
          <w:rFonts w:ascii="Times New Roman" w:hAnsi="Times New Roman"/>
          <w:sz w:val="28"/>
          <w:szCs w:val="28"/>
        </w:rPr>
        <w:t>«Присвоение адреса объекту адресации, изменение и аннулирование такого адреса»</w:t>
      </w:r>
      <w:r w:rsidRPr="00E54499">
        <w:rPr>
          <w:rFonts w:ascii="Times New Roman" w:hAnsi="Times New Roman"/>
          <w:sz w:val="28"/>
          <w:szCs w:val="28"/>
        </w:rPr>
        <w:t xml:space="preserve">, </w:t>
      </w:r>
      <w:r>
        <w:rPr>
          <w:rFonts w:ascii="Times New Roman" w:hAnsi="Times New Roman"/>
          <w:sz w:val="28"/>
          <w:szCs w:val="28"/>
        </w:rPr>
        <w:t xml:space="preserve">распоряжения администрации города Дивногорска от 13.05.2021 № 752р «Об определении должностных лиц администрации города Дивногорска, ответственных за обеспечение перевода массовых социально значимых услуг в электронный формат», </w:t>
      </w:r>
      <w:r w:rsidRPr="00E54499">
        <w:rPr>
          <w:rFonts w:ascii="Times New Roman" w:hAnsi="Times New Roman"/>
          <w:sz w:val="28"/>
          <w:szCs w:val="28"/>
        </w:rPr>
        <w:t>руководствуясь ст. 43 Устава города Дивногорска,</w:t>
      </w:r>
    </w:p>
    <w:p w:rsidR="00C93270" w:rsidRPr="00E54499" w:rsidRDefault="00C93270" w:rsidP="00C93270">
      <w:pPr>
        <w:ind w:firstLine="709"/>
        <w:jc w:val="both"/>
        <w:rPr>
          <w:rFonts w:ascii="Times New Roman" w:hAnsi="Times New Roman"/>
          <w:sz w:val="28"/>
          <w:szCs w:val="28"/>
          <w:lang/>
        </w:rPr>
      </w:pPr>
      <w:r w:rsidRPr="00E54499">
        <w:rPr>
          <w:rFonts w:ascii="Times New Roman" w:hAnsi="Times New Roman"/>
          <w:sz w:val="28"/>
          <w:szCs w:val="28"/>
          <w:lang/>
        </w:rPr>
        <w:t xml:space="preserve">ПОСТАНОВЛЯЮ: </w:t>
      </w:r>
    </w:p>
    <w:p w:rsidR="00C93270" w:rsidRPr="00E54499" w:rsidRDefault="00C93270" w:rsidP="00C93270">
      <w:pPr>
        <w:ind w:firstLine="709"/>
        <w:jc w:val="both"/>
        <w:rPr>
          <w:rFonts w:ascii="Times New Roman" w:hAnsi="Times New Roman"/>
          <w:sz w:val="28"/>
          <w:szCs w:val="28"/>
          <w:lang/>
        </w:rPr>
      </w:pPr>
    </w:p>
    <w:p w:rsidR="00C93270" w:rsidRDefault="00C93270" w:rsidP="00C93270">
      <w:pPr>
        <w:pStyle w:val="af"/>
        <w:numPr>
          <w:ilvl w:val="0"/>
          <w:numId w:val="1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Утвердить административный регламент предоставления муниципальной услуги </w:t>
      </w:r>
      <w:r w:rsidRPr="00DB232D">
        <w:rPr>
          <w:rFonts w:ascii="Times New Roman" w:hAnsi="Times New Roman"/>
          <w:sz w:val="28"/>
          <w:szCs w:val="28"/>
        </w:rPr>
        <w:t>«</w:t>
      </w:r>
      <w:r w:rsidR="009B1B1E" w:rsidRPr="009B1B1E">
        <w:rPr>
          <w:rFonts w:ascii="Times New Roman" w:hAnsi="Times New Roman"/>
          <w:sz w:val="28"/>
          <w:szCs w:val="28"/>
        </w:rPr>
        <w:t>Присвоение адреса объекту адресации, изменение и аннулирование такого адреса</w:t>
      </w:r>
      <w:r w:rsidRPr="00DB232D">
        <w:rPr>
          <w:rFonts w:ascii="Times New Roman" w:hAnsi="Times New Roman"/>
          <w:sz w:val="28"/>
          <w:szCs w:val="28"/>
        </w:rPr>
        <w:t>»</w:t>
      </w:r>
      <w:r>
        <w:rPr>
          <w:rFonts w:ascii="Times New Roman" w:hAnsi="Times New Roman"/>
          <w:sz w:val="28"/>
          <w:szCs w:val="28"/>
        </w:rPr>
        <w:t xml:space="preserve"> согласно приложению.</w:t>
      </w:r>
    </w:p>
    <w:p w:rsidR="00C93270" w:rsidRDefault="00C93270" w:rsidP="00C93270">
      <w:pPr>
        <w:pStyle w:val="af"/>
        <w:numPr>
          <w:ilvl w:val="0"/>
          <w:numId w:val="19"/>
        </w:numPr>
        <w:tabs>
          <w:tab w:val="left" w:pos="993"/>
        </w:tabs>
        <w:spacing w:after="0" w:line="240" w:lineRule="auto"/>
        <w:ind w:left="0" w:firstLine="709"/>
        <w:jc w:val="both"/>
        <w:rPr>
          <w:rFonts w:ascii="Times New Roman" w:hAnsi="Times New Roman"/>
          <w:sz w:val="28"/>
          <w:szCs w:val="28"/>
        </w:rPr>
      </w:pPr>
      <w:r w:rsidRPr="00DB232D">
        <w:rPr>
          <w:rFonts w:ascii="Times New Roman" w:hAnsi="Times New Roman"/>
          <w:sz w:val="28"/>
          <w:szCs w:val="28"/>
        </w:rPr>
        <w:t>Исполнителем муниципальной услуги «</w:t>
      </w:r>
      <w:r w:rsidR="009B1B1E" w:rsidRPr="009B1B1E">
        <w:rPr>
          <w:rFonts w:ascii="Times New Roman" w:hAnsi="Times New Roman"/>
          <w:sz w:val="28"/>
          <w:szCs w:val="28"/>
        </w:rPr>
        <w:t>Присвоение адреса объекту адресации, изменение и аннулирование такого адреса</w:t>
      </w:r>
      <w:r w:rsidRPr="00DB232D">
        <w:rPr>
          <w:rFonts w:ascii="Times New Roman" w:hAnsi="Times New Roman"/>
          <w:sz w:val="28"/>
          <w:szCs w:val="28"/>
        </w:rPr>
        <w:t>» является администрация города Дивногорска. 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деятельности, управления муниципальным имуществом и земельными отношениями ад</w:t>
      </w:r>
      <w:r>
        <w:rPr>
          <w:rFonts w:ascii="Times New Roman" w:hAnsi="Times New Roman"/>
          <w:sz w:val="28"/>
          <w:szCs w:val="28"/>
        </w:rPr>
        <w:t>министрации города Дивногорска</w:t>
      </w:r>
      <w:r w:rsidRPr="00DB232D">
        <w:rPr>
          <w:rFonts w:ascii="Times New Roman" w:hAnsi="Times New Roman"/>
          <w:sz w:val="28"/>
          <w:szCs w:val="28"/>
        </w:rPr>
        <w:t>.</w:t>
      </w:r>
    </w:p>
    <w:p w:rsidR="00C93270" w:rsidRPr="00DB232D" w:rsidRDefault="00C93270" w:rsidP="00C93270">
      <w:pPr>
        <w:pStyle w:val="af"/>
        <w:numPr>
          <w:ilvl w:val="0"/>
          <w:numId w:val="19"/>
        </w:numPr>
        <w:tabs>
          <w:tab w:val="left" w:pos="993"/>
        </w:tabs>
        <w:spacing w:after="0" w:line="240" w:lineRule="auto"/>
        <w:ind w:left="0" w:firstLine="709"/>
        <w:jc w:val="both"/>
        <w:rPr>
          <w:rFonts w:ascii="Times New Roman" w:hAnsi="Times New Roman"/>
          <w:sz w:val="28"/>
          <w:szCs w:val="28"/>
        </w:rPr>
      </w:pPr>
      <w:r w:rsidRPr="00DB232D">
        <w:rPr>
          <w:rFonts w:ascii="Times New Roman" w:hAnsi="Times New Roman"/>
          <w:bCs/>
          <w:sz w:val="28"/>
          <w:szCs w:val="28"/>
        </w:rPr>
        <w:t>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информационно-телекоммуникационной сети «Интернет».</w:t>
      </w:r>
    </w:p>
    <w:p w:rsidR="00C93270" w:rsidRDefault="00C93270" w:rsidP="00C93270">
      <w:pPr>
        <w:pStyle w:val="af"/>
        <w:numPr>
          <w:ilvl w:val="0"/>
          <w:numId w:val="19"/>
        </w:numPr>
        <w:tabs>
          <w:tab w:val="left" w:pos="993"/>
        </w:tabs>
        <w:spacing w:after="0" w:line="240" w:lineRule="auto"/>
        <w:ind w:left="0" w:firstLine="709"/>
        <w:jc w:val="both"/>
        <w:rPr>
          <w:rFonts w:ascii="Times New Roman" w:hAnsi="Times New Roman"/>
          <w:sz w:val="28"/>
          <w:szCs w:val="28"/>
        </w:rPr>
      </w:pPr>
      <w:r w:rsidRPr="00DB232D">
        <w:rPr>
          <w:rFonts w:ascii="Times New Roman" w:hAnsi="Times New Roman"/>
          <w:sz w:val="28"/>
          <w:szCs w:val="28"/>
        </w:rPr>
        <w:t xml:space="preserve">Контроль за исполнением настоящего постановления возложить на руководителя комитета обеспечения градостроительной деятельности, </w:t>
      </w:r>
      <w:r w:rsidRPr="00DB232D">
        <w:rPr>
          <w:rFonts w:ascii="Times New Roman" w:hAnsi="Times New Roman"/>
          <w:sz w:val="28"/>
          <w:szCs w:val="28"/>
        </w:rPr>
        <w:lastRenderedPageBreak/>
        <w:t>управления муниципальным имуществом и земельными отношениями администрации города Дивногорска Бахмацкую Е. В.</w:t>
      </w:r>
    </w:p>
    <w:p w:rsidR="00C93270" w:rsidRPr="00DB232D" w:rsidRDefault="00C93270" w:rsidP="00C93270">
      <w:pPr>
        <w:pStyle w:val="af"/>
        <w:numPr>
          <w:ilvl w:val="0"/>
          <w:numId w:val="19"/>
        </w:numPr>
        <w:tabs>
          <w:tab w:val="left" w:pos="993"/>
        </w:tabs>
        <w:spacing w:after="0" w:line="240" w:lineRule="auto"/>
        <w:ind w:left="0" w:firstLine="709"/>
        <w:jc w:val="both"/>
        <w:rPr>
          <w:rFonts w:ascii="Times New Roman" w:hAnsi="Times New Roman"/>
          <w:sz w:val="28"/>
          <w:szCs w:val="28"/>
        </w:rPr>
      </w:pPr>
      <w:r w:rsidRPr="00DB232D">
        <w:rPr>
          <w:rFonts w:ascii="Times New Roman" w:hAnsi="Times New Roman"/>
          <w:sz w:val="28"/>
          <w:szCs w:val="28"/>
        </w:rPr>
        <w:t>Настоящее постановление вступает в силу в день, следующий за днем его официального опубликования в средствах массовой информации.</w:t>
      </w:r>
    </w:p>
    <w:p w:rsidR="00C93270" w:rsidRPr="00E54499" w:rsidRDefault="00C93270" w:rsidP="00C93270">
      <w:pPr>
        <w:tabs>
          <w:tab w:val="left" w:pos="993"/>
        </w:tabs>
        <w:ind w:firstLine="709"/>
        <w:jc w:val="both"/>
        <w:rPr>
          <w:rFonts w:ascii="Times New Roman" w:hAnsi="Times New Roman"/>
          <w:szCs w:val="28"/>
          <w:lang/>
        </w:rPr>
      </w:pPr>
    </w:p>
    <w:p w:rsidR="00C93270" w:rsidRPr="00E54499" w:rsidRDefault="00C93270" w:rsidP="00C93270">
      <w:pPr>
        <w:tabs>
          <w:tab w:val="left" w:pos="993"/>
        </w:tabs>
        <w:ind w:firstLine="709"/>
        <w:jc w:val="both"/>
        <w:rPr>
          <w:rFonts w:ascii="Times New Roman" w:hAnsi="Times New Roman"/>
          <w:szCs w:val="28"/>
          <w:lang/>
        </w:rPr>
      </w:pPr>
    </w:p>
    <w:p w:rsidR="00C93270" w:rsidRPr="00E54499" w:rsidRDefault="00C93270" w:rsidP="00C93270">
      <w:pPr>
        <w:tabs>
          <w:tab w:val="left" w:pos="993"/>
        </w:tabs>
        <w:rPr>
          <w:rFonts w:ascii="Times New Roman" w:hAnsi="Times New Roman"/>
          <w:sz w:val="26"/>
        </w:rPr>
      </w:pPr>
      <w:r w:rsidRPr="00E54499">
        <w:rPr>
          <w:rFonts w:ascii="Times New Roman" w:hAnsi="Times New Roman"/>
          <w:sz w:val="28"/>
          <w:szCs w:val="28"/>
        </w:rPr>
        <w:t>Глава города</w:t>
      </w:r>
      <w:r w:rsidRPr="00E54499">
        <w:rPr>
          <w:rFonts w:ascii="Times New Roman" w:hAnsi="Times New Roman"/>
          <w:sz w:val="28"/>
          <w:szCs w:val="28"/>
        </w:rPr>
        <w:tab/>
      </w:r>
      <w:r w:rsidRPr="00E54499">
        <w:rPr>
          <w:rFonts w:ascii="Times New Roman" w:hAnsi="Times New Roman"/>
          <w:sz w:val="28"/>
          <w:szCs w:val="28"/>
        </w:rPr>
        <w:tab/>
      </w:r>
      <w:r w:rsidRPr="00E54499">
        <w:rPr>
          <w:rFonts w:ascii="Times New Roman" w:hAnsi="Times New Roman"/>
          <w:sz w:val="28"/>
          <w:szCs w:val="28"/>
        </w:rPr>
        <w:tab/>
      </w:r>
      <w:r w:rsidRPr="00E54499">
        <w:rPr>
          <w:rFonts w:ascii="Times New Roman" w:hAnsi="Times New Roman"/>
          <w:sz w:val="28"/>
          <w:szCs w:val="28"/>
        </w:rPr>
        <w:tab/>
        <w:t xml:space="preserve">                       </w:t>
      </w:r>
      <w:r w:rsidR="009B1B1E">
        <w:rPr>
          <w:rFonts w:ascii="Times New Roman" w:hAnsi="Times New Roman"/>
          <w:sz w:val="28"/>
          <w:szCs w:val="28"/>
        </w:rPr>
        <w:t xml:space="preserve">                               </w:t>
      </w:r>
      <w:r w:rsidRPr="00E54499">
        <w:rPr>
          <w:rFonts w:ascii="Times New Roman" w:hAnsi="Times New Roman"/>
          <w:sz w:val="28"/>
          <w:szCs w:val="28"/>
        </w:rPr>
        <w:t xml:space="preserve">С. И. Егоров                                                                                                                                                               </w:t>
      </w:r>
    </w:p>
    <w:p w:rsidR="00C93270" w:rsidRDefault="00C93270" w:rsidP="00C93270">
      <w:pPr>
        <w:rPr>
          <w:rFonts w:ascii="Times New Roman" w:hAnsi="Times New Roman" w:cs="Times New Roman"/>
          <w:b/>
          <w:sz w:val="28"/>
          <w:szCs w:val="28"/>
        </w:rPr>
      </w:pPr>
      <w:r>
        <w:rPr>
          <w:rFonts w:ascii="Times New Roman" w:hAnsi="Times New Roman" w:cs="Times New Roman"/>
          <w:b/>
          <w:sz w:val="28"/>
          <w:szCs w:val="28"/>
        </w:rPr>
        <w:br w:type="page"/>
      </w:r>
    </w:p>
    <w:p w:rsidR="00C93270" w:rsidRDefault="00C93270" w:rsidP="00C93270">
      <w:pPr>
        <w:ind w:left="5103"/>
        <w:jc w:val="both"/>
        <w:rPr>
          <w:rFonts w:ascii="Times New Roman" w:hAnsi="Times New Roman" w:cs="Times New Roman"/>
        </w:rPr>
      </w:pPr>
      <w:r w:rsidRPr="004C27B4">
        <w:rPr>
          <w:rFonts w:ascii="Times New Roman" w:hAnsi="Times New Roman" w:cs="Times New Roman"/>
        </w:rPr>
        <w:t xml:space="preserve">Приложение </w:t>
      </w:r>
      <w:r>
        <w:rPr>
          <w:rFonts w:ascii="Times New Roman" w:hAnsi="Times New Roman" w:cs="Times New Roman"/>
        </w:rPr>
        <w:t>к постановлению</w:t>
      </w:r>
    </w:p>
    <w:p w:rsidR="00C93270" w:rsidRDefault="00C93270" w:rsidP="00C93270">
      <w:pPr>
        <w:ind w:left="5103"/>
        <w:jc w:val="both"/>
        <w:rPr>
          <w:rFonts w:ascii="Times New Roman" w:hAnsi="Times New Roman" w:cs="Times New Roman"/>
        </w:rPr>
      </w:pPr>
      <w:r>
        <w:rPr>
          <w:rFonts w:ascii="Times New Roman" w:hAnsi="Times New Roman" w:cs="Times New Roman"/>
        </w:rPr>
        <w:t xml:space="preserve">администрации города Дивногорска </w:t>
      </w:r>
    </w:p>
    <w:p w:rsidR="00C93270" w:rsidRDefault="00C93270" w:rsidP="00C93270">
      <w:pPr>
        <w:ind w:left="5103"/>
        <w:jc w:val="both"/>
        <w:rPr>
          <w:rFonts w:ascii="Times New Roman" w:hAnsi="Times New Roman" w:cs="Times New Roman"/>
        </w:rPr>
      </w:pPr>
      <w:r>
        <w:rPr>
          <w:rFonts w:ascii="Times New Roman" w:hAnsi="Times New Roman" w:cs="Times New Roman"/>
        </w:rPr>
        <w:t xml:space="preserve">от </w:t>
      </w:r>
      <w:r w:rsidR="00001B53">
        <w:rPr>
          <w:rFonts w:ascii="Times New Roman" w:hAnsi="Times New Roman" w:cs="Times New Roman"/>
        </w:rPr>
        <w:t>__________</w:t>
      </w:r>
      <w:r>
        <w:rPr>
          <w:rFonts w:ascii="Times New Roman" w:hAnsi="Times New Roman" w:cs="Times New Roman"/>
        </w:rPr>
        <w:t xml:space="preserve"> № </w:t>
      </w:r>
      <w:r w:rsidR="00001B53">
        <w:rPr>
          <w:rFonts w:ascii="Times New Roman" w:hAnsi="Times New Roman" w:cs="Times New Roman"/>
        </w:rPr>
        <w:t>____________</w:t>
      </w:r>
    </w:p>
    <w:p w:rsidR="00C93270" w:rsidRDefault="00C93270" w:rsidP="00C93270">
      <w:pPr>
        <w:ind w:left="5103"/>
        <w:jc w:val="both"/>
        <w:rPr>
          <w:rFonts w:ascii="Times New Roman" w:hAnsi="Times New Roman" w:cs="Times New Roman"/>
        </w:rPr>
      </w:pPr>
    </w:p>
    <w:p w:rsidR="00C93270" w:rsidRPr="004C27B4" w:rsidRDefault="00C93270" w:rsidP="00C93270">
      <w:pPr>
        <w:ind w:left="5103"/>
        <w:jc w:val="both"/>
        <w:rPr>
          <w:rFonts w:ascii="Times New Roman" w:hAnsi="Times New Roman" w:cs="Times New Roman"/>
        </w:rPr>
      </w:pPr>
    </w:p>
    <w:p w:rsidR="00C93270" w:rsidRDefault="00C93270" w:rsidP="00001B53">
      <w:pPr>
        <w:ind w:firstLine="709"/>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C93270" w:rsidRDefault="00C93270" w:rsidP="00001B53">
      <w:pPr>
        <w:ind w:firstLine="709"/>
        <w:jc w:val="center"/>
        <w:rPr>
          <w:rFonts w:ascii="Times New Roman" w:hAnsi="Times New Roman" w:cs="Times New Roman"/>
          <w:b/>
          <w:sz w:val="28"/>
          <w:szCs w:val="28"/>
        </w:rPr>
      </w:pPr>
      <w:r w:rsidRPr="00690EFE">
        <w:rPr>
          <w:rFonts w:ascii="Times New Roman" w:hAnsi="Times New Roman" w:cs="Times New Roman"/>
          <w:b/>
          <w:sz w:val="28"/>
          <w:szCs w:val="28"/>
        </w:rPr>
        <w:t>предоставления муниципальной услуги</w:t>
      </w:r>
    </w:p>
    <w:p w:rsidR="00001B53" w:rsidRDefault="00C93270" w:rsidP="00001B53">
      <w:pPr>
        <w:ind w:firstLine="709"/>
        <w:jc w:val="center"/>
        <w:rPr>
          <w:rFonts w:ascii="Times New Roman" w:hAnsi="Times New Roman" w:cs="Times New Roman"/>
          <w:b/>
          <w:sz w:val="28"/>
          <w:szCs w:val="28"/>
        </w:rPr>
      </w:pPr>
      <w:r>
        <w:rPr>
          <w:rFonts w:ascii="Times New Roman" w:hAnsi="Times New Roman" w:cs="Times New Roman"/>
          <w:b/>
          <w:sz w:val="28"/>
          <w:szCs w:val="28"/>
        </w:rPr>
        <w:t>«</w:t>
      </w:r>
      <w:r w:rsidR="00001B53" w:rsidRPr="00001B53">
        <w:rPr>
          <w:rFonts w:ascii="Times New Roman" w:hAnsi="Times New Roman" w:cs="Times New Roman"/>
          <w:b/>
          <w:sz w:val="28"/>
          <w:szCs w:val="28"/>
        </w:rPr>
        <w:t>Присвоение адреса объекту адрес</w:t>
      </w:r>
      <w:r w:rsidR="00001B53">
        <w:rPr>
          <w:rFonts w:ascii="Times New Roman" w:hAnsi="Times New Roman" w:cs="Times New Roman"/>
          <w:b/>
          <w:sz w:val="28"/>
          <w:szCs w:val="28"/>
        </w:rPr>
        <w:t>ации, изменение</w:t>
      </w:r>
    </w:p>
    <w:p w:rsidR="00C93270" w:rsidRDefault="00001B53" w:rsidP="00001B53">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и аннулирование </w:t>
      </w:r>
      <w:r w:rsidRPr="00001B53">
        <w:rPr>
          <w:rFonts w:ascii="Times New Roman" w:hAnsi="Times New Roman" w:cs="Times New Roman"/>
          <w:b/>
          <w:sz w:val="28"/>
          <w:szCs w:val="28"/>
        </w:rPr>
        <w:t>такого адреса</w:t>
      </w:r>
      <w:r w:rsidR="00C93270">
        <w:rPr>
          <w:rFonts w:ascii="Times New Roman" w:hAnsi="Times New Roman" w:cs="Times New Roman"/>
          <w:b/>
          <w:sz w:val="28"/>
          <w:szCs w:val="28"/>
        </w:rPr>
        <w:t>»</w:t>
      </w:r>
    </w:p>
    <w:p w:rsidR="00001B53" w:rsidRDefault="00001B53" w:rsidP="00001B53">
      <w:pPr>
        <w:ind w:firstLine="709"/>
        <w:jc w:val="center"/>
        <w:rPr>
          <w:rFonts w:ascii="Times New Roman" w:hAnsi="Times New Roman" w:cs="Times New Roman"/>
          <w:b/>
          <w:sz w:val="28"/>
          <w:szCs w:val="28"/>
        </w:rPr>
      </w:pPr>
    </w:p>
    <w:p w:rsidR="00C93270" w:rsidRDefault="00C93270" w:rsidP="00E67067">
      <w:pPr>
        <w:pStyle w:val="90"/>
        <w:numPr>
          <w:ilvl w:val="0"/>
          <w:numId w:val="22"/>
        </w:numPr>
        <w:shd w:val="clear" w:color="auto" w:fill="auto"/>
        <w:tabs>
          <w:tab w:val="left" w:pos="993"/>
        </w:tabs>
        <w:spacing w:line="240" w:lineRule="auto"/>
        <w:ind w:left="0" w:firstLine="709"/>
        <w:rPr>
          <w:rStyle w:val="9"/>
          <w:b/>
          <w:color w:val="000000"/>
          <w:lang w:val="en-US"/>
        </w:rPr>
      </w:pPr>
      <w:r>
        <w:rPr>
          <w:rStyle w:val="9"/>
          <w:b/>
          <w:color w:val="000000"/>
        </w:rPr>
        <w:t>Общие положения</w:t>
      </w:r>
    </w:p>
    <w:p w:rsidR="00E67067" w:rsidRPr="00E67067" w:rsidRDefault="00E67067" w:rsidP="00E67067">
      <w:pPr>
        <w:pStyle w:val="90"/>
        <w:shd w:val="clear" w:color="auto" w:fill="auto"/>
        <w:spacing w:line="240" w:lineRule="auto"/>
        <w:ind w:left="1429"/>
        <w:jc w:val="left"/>
        <w:rPr>
          <w:lang w:val="en-US"/>
        </w:rPr>
      </w:pPr>
    </w:p>
    <w:p w:rsidR="00C93270" w:rsidRDefault="00C93270" w:rsidP="00E67067">
      <w:pPr>
        <w:pStyle w:val="a4"/>
        <w:numPr>
          <w:ilvl w:val="0"/>
          <w:numId w:val="3"/>
        </w:numPr>
        <w:shd w:val="clear" w:color="auto" w:fill="auto"/>
        <w:tabs>
          <w:tab w:val="left" w:pos="1413"/>
        </w:tabs>
        <w:spacing w:before="0" w:line="240" w:lineRule="auto"/>
        <w:ind w:left="20" w:right="20" w:firstLine="689"/>
      </w:pPr>
      <w:r>
        <w:rPr>
          <w:rStyle w:val="1"/>
          <w:color w:val="000000"/>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00001B53">
        <w:rPr>
          <w:rStyle w:val="1"/>
          <w:color w:val="000000"/>
        </w:rPr>
        <w:t>администрации города Дивногорска</w:t>
      </w:r>
      <w:r>
        <w:rPr>
          <w:rStyle w:val="1"/>
          <w:color w:val="000000"/>
        </w:rPr>
        <w:t>, уполномоченн</w:t>
      </w:r>
      <w:r w:rsidR="00001B53">
        <w:rPr>
          <w:rStyle w:val="1"/>
          <w:color w:val="000000"/>
        </w:rPr>
        <w:t>ой</w:t>
      </w:r>
      <w:r>
        <w:rPr>
          <w:rStyle w:val="1"/>
          <w:color w:val="000000"/>
        </w:rPr>
        <w:t xml:space="preserve"> на присвоение адресов объектам адресации, (далее - Уполномоченны</w:t>
      </w:r>
      <w:r w:rsidR="00001B53">
        <w:rPr>
          <w:rStyle w:val="1"/>
          <w:color w:val="000000"/>
        </w:rPr>
        <w:t>й</w:t>
      </w:r>
      <w:r>
        <w:rPr>
          <w:rStyle w:val="1"/>
          <w:color w:val="000000"/>
        </w:rPr>
        <w:t xml:space="preserve"> орган).</w:t>
      </w:r>
    </w:p>
    <w:p w:rsidR="00C93270" w:rsidRDefault="00C93270" w:rsidP="00001B53">
      <w:pPr>
        <w:pStyle w:val="a4"/>
        <w:numPr>
          <w:ilvl w:val="0"/>
          <w:numId w:val="3"/>
        </w:numPr>
        <w:shd w:val="clear" w:color="auto" w:fill="auto"/>
        <w:tabs>
          <w:tab w:val="left" w:pos="1226"/>
        </w:tabs>
        <w:spacing w:before="0" w:line="240" w:lineRule="auto"/>
        <w:ind w:left="20" w:right="20" w:firstLine="709"/>
      </w:pPr>
      <w:r>
        <w:rPr>
          <w:rStyle w:val="1"/>
          <w:color w:val="000000"/>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w:t>
      </w:r>
      <w:r w:rsidR="00001B53">
        <w:rPr>
          <w:rStyle w:val="1"/>
          <w:color w:val="000000"/>
        </w:rPr>
        <w:t>ства Российской Федерации от 19.11.</w:t>
      </w:r>
      <w:r>
        <w:rPr>
          <w:rStyle w:val="1"/>
          <w:color w:val="000000"/>
        </w:rPr>
        <w:t>2014 № 1221 (далее соответственно - Правила, Заявитель):</w:t>
      </w:r>
    </w:p>
    <w:p w:rsidR="00C93270" w:rsidRDefault="00C93270" w:rsidP="00001B53">
      <w:pPr>
        <w:pStyle w:val="a4"/>
        <w:numPr>
          <w:ilvl w:val="0"/>
          <w:numId w:val="4"/>
        </w:numPr>
        <w:shd w:val="clear" w:color="auto" w:fill="auto"/>
        <w:tabs>
          <w:tab w:val="left" w:pos="973"/>
        </w:tabs>
        <w:spacing w:before="0" w:line="240" w:lineRule="auto"/>
        <w:ind w:left="20" w:firstLine="709"/>
      </w:pPr>
      <w:r>
        <w:rPr>
          <w:rStyle w:val="1"/>
          <w:color w:val="000000"/>
        </w:rPr>
        <w:t>собственники объекта адресации;</w:t>
      </w:r>
    </w:p>
    <w:p w:rsidR="00C93270" w:rsidRDefault="00C93270" w:rsidP="00001B53">
      <w:pPr>
        <w:pStyle w:val="a4"/>
        <w:numPr>
          <w:ilvl w:val="0"/>
          <w:numId w:val="4"/>
        </w:numPr>
        <w:shd w:val="clear" w:color="auto" w:fill="auto"/>
        <w:tabs>
          <w:tab w:val="left" w:pos="973"/>
        </w:tabs>
        <w:spacing w:before="0" w:line="240" w:lineRule="auto"/>
        <w:ind w:left="20" w:firstLine="709"/>
      </w:pPr>
      <w:r>
        <w:rPr>
          <w:rStyle w:val="1"/>
          <w:color w:val="000000"/>
        </w:rPr>
        <w:t>лица, обладающие одним из следующих вещных прав на объект адресации:</w:t>
      </w:r>
    </w:p>
    <w:p w:rsidR="00C93270" w:rsidRDefault="00C93270" w:rsidP="00001B53">
      <w:pPr>
        <w:pStyle w:val="a4"/>
        <w:numPr>
          <w:ilvl w:val="0"/>
          <w:numId w:val="5"/>
        </w:numPr>
        <w:shd w:val="clear" w:color="auto" w:fill="auto"/>
        <w:tabs>
          <w:tab w:val="left" w:pos="973"/>
        </w:tabs>
        <w:spacing w:before="0" w:line="240" w:lineRule="auto"/>
        <w:ind w:left="20" w:firstLine="709"/>
      </w:pPr>
      <w:r>
        <w:rPr>
          <w:rStyle w:val="1"/>
          <w:color w:val="000000"/>
        </w:rPr>
        <w:t>право хозяйственного ведения;</w:t>
      </w:r>
    </w:p>
    <w:p w:rsidR="00C93270" w:rsidRDefault="00C93270" w:rsidP="00001B53">
      <w:pPr>
        <w:pStyle w:val="a4"/>
        <w:numPr>
          <w:ilvl w:val="0"/>
          <w:numId w:val="5"/>
        </w:numPr>
        <w:shd w:val="clear" w:color="auto" w:fill="auto"/>
        <w:tabs>
          <w:tab w:val="left" w:pos="973"/>
        </w:tabs>
        <w:spacing w:before="0" w:line="240" w:lineRule="auto"/>
        <w:ind w:left="20" w:firstLine="709"/>
      </w:pPr>
      <w:r>
        <w:rPr>
          <w:rStyle w:val="1"/>
          <w:color w:val="000000"/>
        </w:rPr>
        <w:t>право оперативного управления;</w:t>
      </w:r>
    </w:p>
    <w:p w:rsidR="00C93270" w:rsidRDefault="00C93270" w:rsidP="00001B53">
      <w:pPr>
        <w:pStyle w:val="a4"/>
        <w:numPr>
          <w:ilvl w:val="0"/>
          <w:numId w:val="5"/>
        </w:numPr>
        <w:shd w:val="clear" w:color="auto" w:fill="auto"/>
        <w:tabs>
          <w:tab w:val="left" w:pos="973"/>
        </w:tabs>
        <w:spacing w:before="0" w:line="240" w:lineRule="auto"/>
        <w:ind w:left="20" w:firstLine="709"/>
      </w:pPr>
      <w:r>
        <w:rPr>
          <w:rStyle w:val="1"/>
          <w:color w:val="000000"/>
        </w:rPr>
        <w:t>право пожизненно наследуемого владения;</w:t>
      </w:r>
    </w:p>
    <w:p w:rsidR="00C93270" w:rsidRDefault="00C93270" w:rsidP="00001B53">
      <w:pPr>
        <w:pStyle w:val="a4"/>
        <w:numPr>
          <w:ilvl w:val="0"/>
          <w:numId w:val="5"/>
        </w:numPr>
        <w:shd w:val="clear" w:color="auto" w:fill="auto"/>
        <w:tabs>
          <w:tab w:val="left" w:pos="973"/>
        </w:tabs>
        <w:spacing w:before="0" w:line="240" w:lineRule="auto"/>
        <w:ind w:left="20" w:firstLine="709"/>
      </w:pPr>
      <w:r>
        <w:rPr>
          <w:rStyle w:val="1"/>
          <w:color w:val="000000"/>
        </w:rPr>
        <w:t>право постоянного (бессрочного) пользования;</w:t>
      </w:r>
    </w:p>
    <w:p w:rsidR="00C93270" w:rsidRDefault="00C93270" w:rsidP="00001B53">
      <w:pPr>
        <w:pStyle w:val="a4"/>
        <w:numPr>
          <w:ilvl w:val="0"/>
          <w:numId w:val="4"/>
        </w:numPr>
        <w:shd w:val="clear" w:color="auto" w:fill="auto"/>
        <w:tabs>
          <w:tab w:val="left" w:pos="973"/>
        </w:tabs>
        <w:spacing w:before="0" w:line="240" w:lineRule="auto"/>
        <w:ind w:left="20" w:right="20" w:firstLine="709"/>
      </w:pPr>
      <w:r>
        <w:rPr>
          <w:rStyle w:val="1"/>
          <w:color w:val="000000"/>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C93270" w:rsidRDefault="00C93270" w:rsidP="00001B53">
      <w:pPr>
        <w:pStyle w:val="a4"/>
        <w:numPr>
          <w:ilvl w:val="0"/>
          <w:numId w:val="4"/>
        </w:numPr>
        <w:shd w:val="clear" w:color="auto" w:fill="auto"/>
        <w:tabs>
          <w:tab w:val="left" w:pos="973"/>
        </w:tabs>
        <w:spacing w:before="0" w:line="240" w:lineRule="auto"/>
        <w:ind w:left="20" w:right="20" w:firstLine="709"/>
      </w:pPr>
      <w:r>
        <w:rPr>
          <w:rStyle w:val="1"/>
          <w:color w:val="000000"/>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C93270" w:rsidRDefault="00C93270" w:rsidP="00001B53">
      <w:pPr>
        <w:pStyle w:val="a4"/>
        <w:numPr>
          <w:ilvl w:val="0"/>
          <w:numId w:val="4"/>
        </w:numPr>
        <w:shd w:val="clear" w:color="auto" w:fill="auto"/>
        <w:tabs>
          <w:tab w:val="left" w:pos="973"/>
        </w:tabs>
        <w:spacing w:before="0" w:line="240" w:lineRule="auto"/>
        <w:ind w:left="20" w:right="20" w:firstLine="709"/>
      </w:pPr>
      <w:r>
        <w:rPr>
          <w:rStyle w:val="1"/>
          <w:color w:val="000000"/>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C93270" w:rsidRDefault="00C93270" w:rsidP="00001B53">
      <w:pPr>
        <w:pStyle w:val="a4"/>
        <w:numPr>
          <w:ilvl w:val="0"/>
          <w:numId w:val="4"/>
        </w:numPr>
        <w:shd w:val="clear" w:color="auto" w:fill="auto"/>
        <w:tabs>
          <w:tab w:val="left" w:pos="979"/>
        </w:tabs>
        <w:spacing w:before="0" w:line="240" w:lineRule="auto"/>
        <w:ind w:left="20" w:right="40" w:firstLine="709"/>
      </w:pPr>
      <w:r>
        <w:rPr>
          <w:rStyle w:val="1"/>
          <w:color w:val="000000"/>
        </w:rPr>
        <w:t xml:space="preserve">кадастровый инженер, выполняющий на основании документа, предусмотренного статьей 35 или статьей 42.3 Федерального закона </w:t>
      </w:r>
      <w:r w:rsidR="00001B53">
        <w:rPr>
          <w:rStyle w:val="1"/>
          <w:color w:val="000000"/>
        </w:rPr>
        <w:t xml:space="preserve">от 24.07.2007 </w:t>
      </w:r>
      <w:r>
        <w:rPr>
          <w:rStyle w:val="1"/>
          <w:color w:val="000000"/>
        </w:rPr>
        <w:t>№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93270" w:rsidRDefault="00C93270" w:rsidP="00831DF2">
      <w:pPr>
        <w:pStyle w:val="a4"/>
        <w:numPr>
          <w:ilvl w:val="0"/>
          <w:numId w:val="3"/>
        </w:numPr>
        <w:shd w:val="clear" w:color="auto" w:fill="auto"/>
        <w:tabs>
          <w:tab w:val="left" w:pos="1107"/>
        </w:tabs>
        <w:spacing w:before="0" w:line="240" w:lineRule="auto"/>
        <w:ind w:left="20" w:firstLine="689"/>
      </w:pPr>
      <w:r>
        <w:rPr>
          <w:rStyle w:val="1"/>
          <w:color w:val="000000"/>
        </w:rPr>
        <w:lastRenderedPageBreak/>
        <w:t>Информирование о порядке предоставления Услуги осуществляется:</w:t>
      </w:r>
    </w:p>
    <w:p w:rsidR="00C93270" w:rsidRDefault="00C93270" w:rsidP="00831DF2">
      <w:pPr>
        <w:pStyle w:val="a4"/>
        <w:numPr>
          <w:ilvl w:val="0"/>
          <w:numId w:val="20"/>
        </w:numPr>
        <w:shd w:val="clear" w:color="auto" w:fill="auto"/>
        <w:tabs>
          <w:tab w:val="left" w:pos="1134"/>
        </w:tabs>
        <w:spacing w:before="0" w:line="240" w:lineRule="auto"/>
        <w:ind w:left="0" w:firstLine="709"/>
      </w:pPr>
      <w:r>
        <w:rPr>
          <w:rStyle w:val="1"/>
          <w:color w:val="000000"/>
        </w:rPr>
        <w:t>непосредственно при личном приеме заявителя в Уполномоченном органе</w:t>
      </w:r>
      <w:r w:rsidR="00001B53">
        <w:t xml:space="preserve"> </w:t>
      </w:r>
      <w:r w:rsidRPr="00001B53">
        <w:rPr>
          <w:rStyle w:val="1"/>
          <w:color w:val="000000"/>
        </w:rPr>
        <w:t>или многофункциональном центре предоставления государственных и муниципальных услуг (далее - многофункциональный центр);</w:t>
      </w:r>
    </w:p>
    <w:p w:rsidR="00C93270" w:rsidRPr="00831DF2" w:rsidRDefault="00C93270" w:rsidP="00831DF2">
      <w:pPr>
        <w:pStyle w:val="a4"/>
        <w:numPr>
          <w:ilvl w:val="0"/>
          <w:numId w:val="20"/>
        </w:numPr>
        <w:shd w:val="clear" w:color="auto" w:fill="auto"/>
        <w:tabs>
          <w:tab w:val="left" w:pos="1134"/>
        </w:tabs>
        <w:spacing w:before="0" w:line="240" w:lineRule="auto"/>
        <w:ind w:left="0" w:firstLine="709"/>
        <w:rPr>
          <w:rStyle w:val="1"/>
          <w:color w:val="000000"/>
        </w:rPr>
      </w:pPr>
      <w:r>
        <w:rPr>
          <w:rStyle w:val="1"/>
          <w:color w:val="000000"/>
        </w:rPr>
        <w:t>по телефону Уполномоченного органа или многофункционального центра;</w:t>
      </w:r>
    </w:p>
    <w:p w:rsidR="00C93270" w:rsidRPr="00831DF2" w:rsidRDefault="00C93270" w:rsidP="00831DF2">
      <w:pPr>
        <w:pStyle w:val="a4"/>
        <w:numPr>
          <w:ilvl w:val="0"/>
          <w:numId w:val="20"/>
        </w:numPr>
        <w:shd w:val="clear" w:color="auto" w:fill="auto"/>
        <w:tabs>
          <w:tab w:val="left" w:pos="1134"/>
        </w:tabs>
        <w:spacing w:before="0" w:line="240" w:lineRule="auto"/>
        <w:ind w:left="0" w:firstLine="709"/>
        <w:rPr>
          <w:rStyle w:val="1"/>
          <w:color w:val="000000"/>
        </w:rPr>
      </w:pPr>
      <w:r>
        <w:rPr>
          <w:rStyle w:val="1"/>
          <w:color w:val="000000"/>
        </w:rPr>
        <w:t>письменно, в том числе посредством электронной почты, факсимильной</w:t>
      </w:r>
      <w:r w:rsidR="00831DF2">
        <w:rPr>
          <w:rStyle w:val="1"/>
          <w:color w:val="000000"/>
        </w:rPr>
        <w:t xml:space="preserve"> </w:t>
      </w:r>
      <w:r w:rsidRPr="00831DF2">
        <w:rPr>
          <w:rStyle w:val="1"/>
          <w:color w:val="000000"/>
        </w:rPr>
        <w:t>связи;</w:t>
      </w:r>
    </w:p>
    <w:p w:rsidR="00C93270" w:rsidRDefault="00C93270" w:rsidP="00831DF2">
      <w:pPr>
        <w:pStyle w:val="a4"/>
        <w:numPr>
          <w:ilvl w:val="0"/>
          <w:numId w:val="6"/>
        </w:numPr>
        <w:shd w:val="clear" w:color="auto" w:fill="auto"/>
        <w:tabs>
          <w:tab w:val="left" w:pos="979"/>
          <w:tab w:val="left" w:pos="1134"/>
        </w:tabs>
        <w:spacing w:before="0" w:line="240" w:lineRule="auto"/>
        <w:ind w:firstLine="709"/>
      </w:pPr>
      <w:r>
        <w:rPr>
          <w:rStyle w:val="1"/>
          <w:color w:val="000000"/>
        </w:rPr>
        <w:t>посредством размещения в открытой и доступной форме информации:</w:t>
      </w:r>
    </w:p>
    <w:p w:rsidR="00C93270" w:rsidRDefault="00C93270" w:rsidP="00831DF2">
      <w:pPr>
        <w:pStyle w:val="a4"/>
        <w:numPr>
          <w:ilvl w:val="0"/>
          <w:numId w:val="5"/>
        </w:numPr>
        <w:shd w:val="clear" w:color="auto" w:fill="auto"/>
        <w:tabs>
          <w:tab w:val="left" w:pos="979"/>
          <w:tab w:val="left" w:pos="1134"/>
        </w:tabs>
        <w:spacing w:before="0" w:line="240" w:lineRule="auto"/>
        <w:ind w:right="40" w:firstLine="709"/>
      </w:pPr>
      <w:r>
        <w:rPr>
          <w:rStyle w:val="1"/>
          <w:color w:val="000000"/>
        </w:rPr>
        <w:t xml:space="preserve">на портале федеральной информационной адресной системы в информационно-телекоммуникационной сети «Интернет» </w:t>
      </w:r>
      <w:r w:rsidRPr="00C93270">
        <w:rPr>
          <w:rStyle w:val="1"/>
          <w:color w:val="000000"/>
          <w:lang w:eastAsia="en-US"/>
        </w:rPr>
        <w:t>(</w:t>
      </w:r>
      <w:hyperlink r:id="rId8" w:history="1">
        <w:r>
          <w:rPr>
            <w:rStyle w:val="a3"/>
            <w:lang w:val="en-US" w:eastAsia="en-US"/>
          </w:rPr>
          <w:t>https</w:t>
        </w:r>
        <w:r w:rsidRPr="00C93270">
          <w:rPr>
            <w:rStyle w:val="a3"/>
            <w:lang w:eastAsia="en-US"/>
          </w:rPr>
          <w:t>://</w:t>
        </w:r>
        <w:r>
          <w:rPr>
            <w:rStyle w:val="a3"/>
            <w:lang w:val="en-US" w:eastAsia="en-US"/>
          </w:rPr>
          <w:t>fias</w:t>
        </w:r>
        <w:r w:rsidRPr="00C93270">
          <w:rPr>
            <w:rStyle w:val="a3"/>
            <w:lang w:eastAsia="en-US"/>
          </w:rPr>
          <w:t>.</w:t>
        </w:r>
        <w:r>
          <w:rPr>
            <w:rStyle w:val="a3"/>
            <w:lang w:val="en-US" w:eastAsia="en-US"/>
          </w:rPr>
          <w:t>nalog</w:t>
        </w:r>
        <w:r w:rsidRPr="00C93270">
          <w:rPr>
            <w:rStyle w:val="a3"/>
            <w:lang w:eastAsia="en-US"/>
          </w:rPr>
          <w:t>.</w:t>
        </w:r>
        <w:r>
          <w:rPr>
            <w:rStyle w:val="a3"/>
            <w:lang w:val="en-US" w:eastAsia="en-US"/>
          </w:rPr>
          <w:t>ru</w:t>
        </w:r>
        <w:r w:rsidRPr="00C93270">
          <w:rPr>
            <w:rStyle w:val="a3"/>
            <w:lang w:eastAsia="en-US"/>
          </w:rPr>
          <w:t>/</w:t>
        </w:r>
      </w:hyperlink>
      <w:r w:rsidRPr="00C93270">
        <w:rPr>
          <w:rStyle w:val="1"/>
          <w:color w:val="000000"/>
          <w:lang w:eastAsia="en-US"/>
        </w:rPr>
        <w:t xml:space="preserve">) </w:t>
      </w:r>
      <w:r>
        <w:rPr>
          <w:rStyle w:val="1"/>
          <w:color w:val="000000"/>
        </w:rPr>
        <w:t>(далее - портал ФИАС);</w:t>
      </w:r>
    </w:p>
    <w:p w:rsidR="00C93270" w:rsidRDefault="00C93270" w:rsidP="00831DF2">
      <w:pPr>
        <w:pStyle w:val="a4"/>
        <w:numPr>
          <w:ilvl w:val="0"/>
          <w:numId w:val="5"/>
        </w:numPr>
        <w:shd w:val="clear" w:color="auto" w:fill="auto"/>
        <w:tabs>
          <w:tab w:val="left" w:pos="979"/>
          <w:tab w:val="left" w:pos="1134"/>
        </w:tabs>
        <w:spacing w:before="0" w:line="240" w:lineRule="auto"/>
        <w:ind w:right="40" w:firstLine="709"/>
      </w:pPr>
      <w:r>
        <w:rPr>
          <w:rStyle w:val="1"/>
          <w:color w:val="000000"/>
        </w:rPr>
        <w:t xml:space="preserve">в федеральной государственной информационной системе «Единый портал государственных и муниципальных услуг (функций)» </w:t>
      </w:r>
      <w:r w:rsidRPr="00C93270">
        <w:rPr>
          <w:rStyle w:val="1"/>
          <w:color w:val="000000"/>
          <w:lang w:eastAsia="en-US"/>
        </w:rPr>
        <w:t>(</w:t>
      </w:r>
      <w:hyperlink r:id="rId9" w:history="1">
        <w:r>
          <w:rPr>
            <w:rStyle w:val="a3"/>
            <w:lang w:val="en-US" w:eastAsia="en-US"/>
          </w:rPr>
          <w:t>https</w:t>
        </w:r>
        <w:r w:rsidRPr="00C93270">
          <w:rPr>
            <w:rStyle w:val="a3"/>
            <w:lang w:eastAsia="en-US"/>
          </w:rPr>
          <w:t>://</w:t>
        </w:r>
        <w:r>
          <w:rPr>
            <w:rStyle w:val="a3"/>
            <w:lang w:val="en-US" w:eastAsia="en-US"/>
          </w:rPr>
          <w:t>www</w:t>
        </w:r>
        <w:r w:rsidRPr="00C93270">
          <w:rPr>
            <w:rStyle w:val="a3"/>
            <w:lang w:eastAsia="en-US"/>
          </w:rPr>
          <w:t>.</w:t>
        </w:r>
        <w:r>
          <w:rPr>
            <w:rStyle w:val="a3"/>
            <w:lang w:val="en-US" w:eastAsia="en-US"/>
          </w:rPr>
          <w:t>gosuslugi</w:t>
        </w:r>
        <w:r w:rsidRPr="00C93270">
          <w:rPr>
            <w:rStyle w:val="a3"/>
            <w:lang w:eastAsia="en-US"/>
          </w:rPr>
          <w:t>.</w:t>
        </w:r>
        <w:r>
          <w:rPr>
            <w:rStyle w:val="a3"/>
            <w:lang w:val="en-US" w:eastAsia="en-US"/>
          </w:rPr>
          <w:t>ru</w:t>
        </w:r>
        <w:r w:rsidRPr="00C93270">
          <w:rPr>
            <w:rStyle w:val="a3"/>
            <w:lang w:eastAsia="en-US"/>
          </w:rPr>
          <w:t>/</w:t>
        </w:r>
      </w:hyperlink>
      <w:r w:rsidRPr="00C93270">
        <w:rPr>
          <w:rStyle w:val="1"/>
          <w:color w:val="000000"/>
          <w:lang w:eastAsia="en-US"/>
        </w:rPr>
        <w:t xml:space="preserve">) </w:t>
      </w:r>
      <w:r>
        <w:rPr>
          <w:rStyle w:val="1"/>
          <w:color w:val="000000"/>
        </w:rPr>
        <w:t>(далее - ЕПГУ);</w:t>
      </w:r>
    </w:p>
    <w:p w:rsidR="00C93270" w:rsidRDefault="00C93270" w:rsidP="00831DF2">
      <w:pPr>
        <w:pStyle w:val="a4"/>
        <w:numPr>
          <w:ilvl w:val="0"/>
          <w:numId w:val="5"/>
        </w:numPr>
        <w:shd w:val="clear" w:color="auto" w:fill="auto"/>
        <w:tabs>
          <w:tab w:val="left" w:pos="979"/>
          <w:tab w:val="left" w:pos="1134"/>
        </w:tabs>
        <w:spacing w:before="0" w:line="240" w:lineRule="auto"/>
        <w:ind w:right="40" w:firstLine="709"/>
      </w:pPr>
      <w:r>
        <w:rPr>
          <w:rStyle w:val="1"/>
          <w:color w:val="000000"/>
        </w:rPr>
        <w:t>на региональных порталах государственных и муниципальных услуг (функций) (далее - региональный портал);</w:t>
      </w:r>
    </w:p>
    <w:p w:rsidR="00C93270" w:rsidRDefault="00C93270" w:rsidP="00831DF2">
      <w:pPr>
        <w:pStyle w:val="a4"/>
        <w:numPr>
          <w:ilvl w:val="0"/>
          <w:numId w:val="5"/>
        </w:numPr>
        <w:shd w:val="clear" w:color="auto" w:fill="auto"/>
        <w:tabs>
          <w:tab w:val="left" w:pos="979"/>
          <w:tab w:val="left" w:pos="1134"/>
        </w:tabs>
        <w:spacing w:before="0" w:line="240" w:lineRule="auto"/>
        <w:ind w:right="40" w:firstLine="709"/>
      </w:pPr>
      <w:r>
        <w:rPr>
          <w:rStyle w:val="1"/>
          <w:color w:val="000000"/>
        </w:rPr>
        <w:t>на официальном сайте Уполномоченного органа и</w:t>
      </w:r>
      <w:r w:rsidR="00831DF2">
        <w:rPr>
          <w:rStyle w:val="1"/>
          <w:color w:val="000000"/>
        </w:rPr>
        <w:t xml:space="preserve"> </w:t>
      </w:r>
      <w:r>
        <w:rPr>
          <w:rStyle w:val="1"/>
          <w:color w:val="000000"/>
        </w:rPr>
        <w:t>(или) многофункционального центра в информационно-телекоммуникационной сети «Интернет»</w:t>
      </w:r>
      <w:r w:rsidR="00831DF2">
        <w:rPr>
          <w:rStyle w:val="1"/>
          <w:color w:val="000000"/>
        </w:rPr>
        <w:t xml:space="preserve"> (</w:t>
      </w:r>
      <w:r w:rsidR="00831DF2" w:rsidRPr="00831DF2">
        <w:rPr>
          <w:rStyle w:val="1"/>
          <w:color w:val="000000"/>
        </w:rPr>
        <w:t>https://divnogorsk.gosuslugi.ru/</w:t>
      </w:r>
      <w:r w:rsidR="00831DF2">
        <w:rPr>
          <w:rStyle w:val="1"/>
          <w:color w:val="000000"/>
        </w:rPr>
        <w:t>) (далее - Официальные сайты)</w:t>
      </w:r>
      <w:r>
        <w:rPr>
          <w:rStyle w:val="1"/>
          <w:color w:val="000000"/>
        </w:rPr>
        <w:t>;</w:t>
      </w:r>
    </w:p>
    <w:p w:rsidR="00C93270" w:rsidRDefault="00C93270" w:rsidP="00831DF2">
      <w:pPr>
        <w:pStyle w:val="a4"/>
        <w:numPr>
          <w:ilvl w:val="0"/>
          <w:numId w:val="6"/>
        </w:numPr>
        <w:shd w:val="clear" w:color="auto" w:fill="auto"/>
        <w:tabs>
          <w:tab w:val="left" w:pos="979"/>
          <w:tab w:val="left" w:pos="1134"/>
        </w:tabs>
        <w:spacing w:before="0" w:line="240" w:lineRule="auto"/>
        <w:ind w:right="40" w:firstLine="709"/>
      </w:pPr>
      <w:r>
        <w:rPr>
          <w:rStyle w:val="1"/>
          <w:color w:val="000000"/>
        </w:rPr>
        <w:t>посредством размещения информации на информационных стендах Уполномоченного органа или многофункционального центра.</w:t>
      </w:r>
    </w:p>
    <w:p w:rsidR="00C93270" w:rsidRDefault="00C93270" w:rsidP="00001B53">
      <w:pPr>
        <w:pStyle w:val="a4"/>
        <w:numPr>
          <w:ilvl w:val="0"/>
          <w:numId w:val="3"/>
        </w:numPr>
        <w:shd w:val="clear" w:color="auto" w:fill="auto"/>
        <w:tabs>
          <w:tab w:val="left" w:pos="1107"/>
        </w:tabs>
        <w:spacing w:before="0" w:line="240" w:lineRule="auto"/>
        <w:ind w:left="20" w:firstLine="709"/>
      </w:pPr>
      <w:r>
        <w:rPr>
          <w:rStyle w:val="1"/>
          <w:color w:val="000000"/>
        </w:rPr>
        <w:t>Информирование осуществляется по вопросам, касающимся:</w:t>
      </w:r>
    </w:p>
    <w:p w:rsidR="00C93270" w:rsidRDefault="00C93270" w:rsidP="00001B53">
      <w:pPr>
        <w:pStyle w:val="a4"/>
        <w:numPr>
          <w:ilvl w:val="0"/>
          <w:numId w:val="5"/>
        </w:numPr>
        <w:shd w:val="clear" w:color="auto" w:fill="auto"/>
        <w:tabs>
          <w:tab w:val="left" w:pos="979"/>
        </w:tabs>
        <w:spacing w:before="0" w:line="240" w:lineRule="auto"/>
        <w:ind w:left="20" w:firstLine="709"/>
      </w:pPr>
      <w:r>
        <w:rPr>
          <w:rStyle w:val="1"/>
          <w:color w:val="000000"/>
        </w:rPr>
        <w:t>способов подачи заявления о предоставлении Услуги;</w:t>
      </w:r>
    </w:p>
    <w:p w:rsidR="00C93270" w:rsidRDefault="00C93270" w:rsidP="00001B53">
      <w:pPr>
        <w:pStyle w:val="a4"/>
        <w:numPr>
          <w:ilvl w:val="0"/>
          <w:numId w:val="5"/>
        </w:numPr>
        <w:shd w:val="clear" w:color="auto" w:fill="auto"/>
        <w:tabs>
          <w:tab w:val="left" w:pos="979"/>
        </w:tabs>
        <w:spacing w:before="0" w:line="240" w:lineRule="auto"/>
        <w:ind w:left="20" w:right="40" w:firstLine="709"/>
      </w:pPr>
      <w:r>
        <w:rPr>
          <w:rStyle w:val="1"/>
          <w:color w:val="000000"/>
        </w:rPr>
        <w:t>адресов</w:t>
      </w:r>
      <w:r w:rsidR="00831DF2">
        <w:rPr>
          <w:rStyle w:val="1"/>
          <w:color w:val="000000"/>
        </w:rPr>
        <w:t xml:space="preserve"> </w:t>
      </w:r>
      <w:r>
        <w:rPr>
          <w:rStyle w:val="1"/>
          <w:color w:val="000000"/>
        </w:rPr>
        <w:t>Уполномоченного органа и многофункциональных центров, обращение в которые необходимо для предоставления Услуги;</w:t>
      </w:r>
    </w:p>
    <w:p w:rsidR="00C93270" w:rsidRDefault="00C93270" w:rsidP="00001B53">
      <w:pPr>
        <w:pStyle w:val="a4"/>
        <w:numPr>
          <w:ilvl w:val="0"/>
          <w:numId w:val="5"/>
        </w:numPr>
        <w:shd w:val="clear" w:color="auto" w:fill="auto"/>
        <w:tabs>
          <w:tab w:val="left" w:pos="979"/>
        </w:tabs>
        <w:spacing w:before="0" w:line="240" w:lineRule="auto"/>
        <w:ind w:left="20" w:right="40" w:firstLine="709"/>
      </w:pPr>
      <w:r>
        <w:rPr>
          <w:rStyle w:val="1"/>
          <w:color w:val="000000"/>
        </w:rPr>
        <w:t>справочной информации о работе Уполномоченного органа (структурных подразделений Уполномоченного органа);</w:t>
      </w:r>
    </w:p>
    <w:p w:rsidR="00C93270" w:rsidRDefault="00C93270" w:rsidP="00001B53">
      <w:pPr>
        <w:pStyle w:val="a4"/>
        <w:numPr>
          <w:ilvl w:val="0"/>
          <w:numId w:val="5"/>
        </w:numPr>
        <w:shd w:val="clear" w:color="auto" w:fill="auto"/>
        <w:tabs>
          <w:tab w:val="left" w:pos="979"/>
        </w:tabs>
        <w:spacing w:before="0" w:line="240" w:lineRule="auto"/>
        <w:ind w:left="20" w:firstLine="709"/>
      </w:pPr>
      <w:r>
        <w:rPr>
          <w:rStyle w:val="1"/>
          <w:color w:val="000000"/>
        </w:rPr>
        <w:t>документов, необходимых для предоставления Услуги;</w:t>
      </w:r>
    </w:p>
    <w:p w:rsidR="00C93270" w:rsidRDefault="00C93270" w:rsidP="00001B53">
      <w:pPr>
        <w:pStyle w:val="a4"/>
        <w:numPr>
          <w:ilvl w:val="0"/>
          <w:numId w:val="5"/>
        </w:numPr>
        <w:shd w:val="clear" w:color="auto" w:fill="auto"/>
        <w:tabs>
          <w:tab w:val="left" w:pos="979"/>
        </w:tabs>
        <w:spacing w:before="0" w:line="240" w:lineRule="auto"/>
        <w:ind w:left="20" w:firstLine="709"/>
      </w:pPr>
      <w:r>
        <w:rPr>
          <w:rStyle w:val="1"/>
          <w:color w:val="000000"/>
        </w:rPr>
        <w:t>порядка и сроков предоставления Услуги;</w:t>
      </w:r>
    </w:p>
    <w:p w:rsidR="00C93270" w:rsidRDefault="00C93270" w:rsidP="00001B53">
      <w:pPr>
        <w:pStyle w:val="a4"/>
        <w:numPr>
          <w:ilvl w:val="0"/>
          <w:numId w:val="5"/>
        </w:numPr>
        <w:shd w:val="clear" w:color="auto" w:fill="auto"/>
        <w:tabs>
          <w:tab w:val="left" w:pos="979"/>
        </w:tabs>
        <w:spacing w:before="0" w:line="240" w:lineRule="auto"/>
        <w:ind w:left="20" w:right="40" w:firstLine="709"/>
      </w:pPr>
      <w:r>
        <w:rPr>
          <w:rStyle w:val="1"/>
          <w:color w:val="000000"/>
        </w:rPr>
        <w:t>порядка получения сведений о ходе рассмотрения заявления о предоставлении Услуги и о результатах ее предоставления;</w:t>
      </w:r>
    </w:p>
    <w:p w:rsidR="00C93270" w:rsidRDefault="00C93270" w:rsidP="00001B53">
      <w:pPr>
        <w:pStyle w:val="a4"/>
        <w:numPr>
          <w:ilvl w:val="0"/>
          <w:numId w:val="5"/>
        </w:numPr>
        <w:shd w:val="clear" w:color="auto" w:fill="auto"/>
        <w:tabs>
          <w:tab w:val="left" w:pos="895"/>
        </w:tabs>
        <w:spacing w:before="0" w:line="240" w:lineRule="auto"/>
        <w:ind w:left="20" w:right="40" w:firstLine="709"/>
      </w:pPr>
      <w:r>
        <w:rPr>
          <w:rStyle w:val="1"/>
          <w:color w:val="000000"/>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C93270" w:rsidRDefault="00C93270" w:rsidP="00001B53">
      <w:pPr>
        <w:pStyle w:val="a4"/>
        <w:numPr>
          <w:ilvl w:val="0"/>
          <w:numId w:val="5"/>
        </w:numPr>
        <w:shd w:val="clear" w:color="auto" w:fill="auto"/>
        <w:tabs>
          <w:tab w:val="left" w:pos="895"/>
        </w:tabs>
        <w:spacing w:before="0" w:line="240" w:lineRule="auto"/>
        <w:ind w:left="20" w:right="40" w:firstLine="709"/>
      </w:pPr>
      <w:r>
        <w:rPr>
          <w:rStyle w:val="1"/>
          <w:color w:val="000000"/>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C93270" w:rsidRDefault="00C93270" w:rsidP="00001B53">
      <w:pPr>
        <w:pStyle w:val="a4"/>
        <w:shd w:val="clear" w:color="auto" w:fill="auto"/>
        <w:spacing w:before="0" w:line="240" w:lineRule="auto"/>
        <w:ind w:left="20" w:right="40" w:firstLine="709"/>
      </w:pPr>
      <w:r>
        <w:rPr>
          <w:rStyle w:val="1"/>
          <w:color w:val="000000"/>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C93270" w:rsidRDefault="00C93270" w:rsidP="00001B53">
      <w:pPr>
        <w:pStyle w:val="a4"/>
        <w:numPr>
          <w:ilvl w:val="0"/>
          <w:numId w:val="3"/>
        </w:numPr>
        <w:shd w:val="clear" w:color="auto" w:fill="auto"/>
        <w:tabs>
          <w:tab w:val="left" w:pos="1225"/>
        </w:tabs>
        <w:spacing w:before="0" w:line="240" w:lineRule="auto"/>
        <w:ind w:left="20" w:right="40" w:firstLine="709"/>
      </w:pPr>
      <w:r>
        <w:rPr>
          <w:rStyle w:val="1"/>
          <w:color w:val="00000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93270" w:rsidRDefault="00C93270" w:rsidP="00001B53">
      <w:pPr>
        <w:pStyle w:val="a4"/>
        <w:shd w:val="clear" w:color="auto" w:fill="auto"/>
        <w:spacing w:before="0" w:line="240" w:lineRule="auto"/>
        <w:ind w:left="20" w:right="40" w:firstLine="709"/>
      </w:pPr>
      <w:r>
        <w:rPr>
          <w:rStyle w:val="1"/>
          <w:color w:val="000000"/>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w:t>
      </w:r>
      <w:r>
        <w:rPr>
          <w:rStyle w:val="1"/>
          <w:color w:val="000000"/>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C93270" w:rsidRDefault="00C93270" w:rsidP="00001B53">
      <w:pPr>
        <w:pStyle w:val="a4"/>
        <w:shd w:val="clear" w:color="auto" w:fill="auto"/>
        <w:spacing w:before="0" w:line="240" w:lineRule="auto"/>
        <w:ind w:left="20" w:right="40" w:firstLine="709"/>
      </w:pPr>
      <w:r>
        <w:rPr>
          <w:rStyle w:val="1"/>
          <w:color w:val="000000"/>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C93270" w:rsidRDefault="00C93270" w:rsidP="00001B53">
      <w:pPr>
        <w:pStyle w:val="a4"/>
        <w:shd w:val="clear" w:color="auto" w:fill="auto"/>
        <w:spacing w:before="0" w:line="240" w:lineRule="auto"/>
        <w:ind w:left="20" w:right="40" w:firstLine="709"/>
      </w:pPr>
      <w:r>
        <w:rPr>
          <w:rStyle w:val="1"/>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93270" w:rsidRDefault="00C93270" w:rsidP="00001B53">
      <w:pPr>
        <w:pStyle w:val="a4"/>
        <w:shd w:val="clear" w:color="auto" w:fill="auto"/>
        <w:spacing w:before="0" w:line="240" w:lineRule="auto"/>
        <w:ind w:left="20" w:right="40" w:firstLine="709"/>
      </w:pPr>
      <w:r>
        <w:rPr>
          <w:rStyle w:val="1"/>
          <w:color w:val="000000"/>
        </w:rPr>
        <w:t>Продолжительность информирования по телефону не должна превышать 10 минут.</w:t>
      </w:r>
    </w:p>
    <w:p w:rsidR="00C93270" w:rsidRDefault="00C93270" w:rsidP="00001B53">
      <w:pPr>
        <w:pStyle w:val="a4"/>
        <w:shd w:val="clear" w:color="auto" w:fill="auto"/>
        <w:spacing w:before="0" w:line="240" w:lineRule="auto"/>
        <w:ind w:left="20" w:firstLine="709"/>
      </w:pPr>
      <w:r>
        <w:rPr>
          <w:rStyle w:val="1"/>
          <w:color w:val="000000"/>
        </w:rPr>
        <w:t>Информирование осуществляется в соответствии с графиком приема граждан.</w:t>
      </w:r>
    </w:p>
    <w:p w:rsidR="00C93270" w:rsidRDefault="00C93270" w:rsidP="00001B53">
      <w:pPr>
        <w:pStyle w:val="a4"/>
        <w:numPr>
          <w:ilvl w:val="0"/>
          <w:numId w:val="3"/>
        </w:numPr>
        <w:shd w:val="clear" w:color="auto" w:fill="auto"/>
        <w:tabs>
          <w:tab w:val="left" w:pos="1225"/>
        </w:tabs>
        <w:spacing w:before="0" w:line="240" w:lineRule="auto"/>
        <w:ind w:left="20" w:right="40" w:firstLine="709"/>
      </w:pPr>
      <w:r>
        <w:rPr>
          <w:rStyle w:val="1"/>
          <w:color w:val="000000"/>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w:t>
      </w:r>
      <w:r w:rsidR="00831DF2">
        <w:rPr>
          <w:rStyle w:val="1"/>
          <w:color w:val="000000"/>
        </w:rPr>
        <w:t>ленном Федеральным законом от 02.05.</w:t>
      </w:r>
      <w:r>
        <w:rPr>
          <w:rStyle w:val="1"/>
          <w:color w:val="000000"/>
        </w:rPr>
        <w:t>2006 № 59-ФЗ «О порядке рассмотрения обращений граждан Российской Федерации».</w:t>
      </w:r>
    </w:p>
    <w:p w:rsidR="00C93270" w:rsidRDefault="00C93270" w:rsidP="00001B53">
      <w:pPr>
        <w:pStyle w:val="a4"/>
        <w:numPr>
          <w:ilvl w:val="0"/>
          <w:numId w:val="3"/>
        </w:numPr>
        <w:shd w:val="clear" w:color="auto" w:fill="auto"/>
        <w:tabs>
          <w:tab w:val="left" w:pos="1225"/>
        </w:tabs>
        <w:spacing w:before="0" w:line="240" w:lineRule="auto"/>
        <w:ind w:left="20" w:right="40" w:firstLine="709"/>
      </w:pPr>
      <w:r>
        <w:rPr>
          <w:rStyle w:val="1"/>
          <w:color w:val="00000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w:t>
      </w:r>
      <w:r w:rsidR="00762B47">
        <w:rPr>
          <w:rStyle w:val="1"/>
          <w:color w:val="000000"/>
        </w:rPr>
        <w:t xml:space="preserve">ции от 24.10.2011 </w:t>
      </w:r>
      <w:r>
        <w:rPr>
          <w:rStyle w:val="1"/>
          <w:color w:val="000000"/>
        </w:rPr>
        <w:t>№ 861.</w:t>
      </w:r>
    </w:p>
    <w:p w:rsidR="00257DA7" w:rsidRDefault="00C93270" w:rsidP="00257DA7">
      <w:pPr>
        <w:pStyle w:val="a4"/>
        <w:shd w:val="clear" w:color="auto" w:fill="auto"/>
        <w:spacing w:before="0" w:line="240" w:lineRule="auto"/>
        <w:ind w:right="40" w:firstLine="709"/>
      </w:pPr>
      <w:r>
        <w:rPr>
          <w:rStyle w:val="1"/>
          <w:color w:val="000000"/>
        </w:rPr>
        <w:t>Доступ к информации о сроках и порядке предоставления муниципальной услуги осуществляется без выполнения заявител</w:t>
      </w:r>
      <w:r w:rsidR="00A81B83">
        <w:rPr>
          <w:rStyle w:val="1"/>
          <w:color w:val="000000"/>
        </w:rPr>
        <w:t>ем каких-либо требований, в том</w:t>
      </w:r>
      <w:r w:rsidR="00257DA7">
        <w:rPr>
          <w:rStyle w:val="1"/>
          <w:color w:val="000000"/>
        </w:rPr>
        <w:t xml:space="preserve">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7DA7" w:rsidRDefault="00257DA7" w:rsidP="00257DA7">
      <w:pPr>
        <w:pStyle w:val="a4"/>
        <w:numPr>
          <w:ilvl w:val="0"/>
          <w:numId w:val="3"/>
        </w:numPr>
        <w:shd w:val="clear" w:color="auto" w:fill="auto"/>
        <w:tabs>
          <w:tab w:val="left" w:pos="1270"/>
        </w:tabs>
        <w:spacing w:before="0" w:line="240" w:lineRule="auto"/>
        <w:ind w:left="20" w:right="20" w:firstLine="709"/>
      </w:pPr>
      <w:r>
        <w:rPr>
          <w:rStyle w:val="1"/>
          <w:color w:val="000000"/>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57DA7" w:rsidRDefault="00257DA7" w:rsidP="00257DA7">
      <w:pPr>
        <w:pStyle w:val="a4"/>
        <w:numPr>
          <w:ilvl w:val="0"/>
          <w:numId w:val="5"/>
        </w:numPr>
        <w:shd w:val="clear" w:color="auto" w:fill="auto"/>
        <w:tabs>
          <w:tab w:val="left" w:pos="895"/>
        </w:tabs>
        <w:spacing w:before="0" w:line="240" w:lineRule="auto"/>
        <w:ind w:left="20" w:right="20" w:firstLine="709"/>
      </w:pPr>
      <w:r>
        <w:rPr>
          <w:rStyle w:val="1"/>
          <w:color w:val="000000"/>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257DA7" w:rsidRDefault="00257DA7" w:rsidP="00257DA7">
      <w:pPr>
        <w:pStyle w:val="a4"/>
        <w:numPr>
          <w:ilvl w:val="0"/>
          <w:numId w:val="5"/>
        </w:numPr>
        <w:shd w:val="clear" w:color="auto" w:fill="auto"/>
        <w:tabs>
          <w:tab w:val="left" w:pos="895"/>
        </w:tabs>
        <w:spacing w:before="0" w:line="240" w:lineRule="auto"/>
        <w:ind w:left="20" w:right="20" w:firstLine="709"/>
      </w:pPr>
      <w:r>
        <w:rPr>
          <w:rStyle w:val="1"/>
          <w:color w:val="000000"/>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257DA7" w:rsidRDefault="00257DA7" w:rsidP="00257DA7">
      <w:pPr>
        <w:pStyle w:val="a4"/>
        <w:shd w:val="clear" w:color="auto" w:fill="auto"/>
        <w:spacing w:before="0" w:line="240" w:lineRule="auto"/>
        <w:ind w:left="20" w:right="20" w:firstLine="709"/>
      </w:pPr>
      <w:r>
        <w:rPr>
          <w:rStyle w:val="1"/>
          <w:color w:val="000000"/>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257DA7" w:rsidRDefault="00257DA7" w:rsidP="00257DA7">
      <w:pPr>
        <w:pStyle w:val="a4"/>
        <w:numPr>
          <w:ilvl w:val="0"/>
          <w:numId w:val="3"/>
        </w:numPr>
        <w:shd w:val="clear" w:color="auto" w:fill="auto"/>
        <w:tabs>
          <w:tab w:val="left" w:pos="1270"/>
        </w:tabs>
        <w:spacing w:before="0" w:line="240" w:lineRule="auto"/>
        <w:ind w:left="20" w:right="20" w:firstLine="709"/>
      </w:pPr>
      <w:r>
        <w:rPr>
          <w:rStyle w:val="1"/>
          <w:color w:val="000000"/>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w:t>
      </w:r>
      <w:r>
        <w:rPr>
          <w:rStyle w:val="1"/>
          <w:color w:val="000000"/>
        </w:rPr>
        <w:lastRenderedPageBreak/>
        <w:t>установленном Федеральным законом от 27.07.2010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257DA7" w:rsidRDefault="00257DA7" w:rsidP="00257DA7">
      <w:pPr>
        <w:pStyle w:val="a4"/>
        <w:numPr>
          <w:ilvl w:val="0"/>
          <w:numId w:val="3"/>
        </w:numPr>
        <w:shd w:val="clear" w:color="auto" w:fill="auto"/>
        <w:tabs>
          <w:tab w:val="left" w:pos="1271"/>
        </w:tabs>
        <w:spacing w:before="0" w:line="240" w:lineRule="auto"/>
        <w:ind w:left="20" w:firstLine="709"/>
      </w:pPr>
      <w:r>
        <w:rPr>
          <w:rStyle w:val="1"/>
          <w:color w:val="000000"/>
        </w:rPr>
        <w:t xml:space="preserve"> Размещение информации о порядке предоставления Услуги</w:t>
      </w:r>
      <w:r>
        <w:t xml:space="preserve"> </w:t>
      </w:r>
      <w:r w:rsidRPr="00257DA7">
        <w:rPr>
          <w:rStyle w:val="1"/>
          <w:color w:val="000000"/>
        </w:rP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w:t>
      </w:r>
      <w:r>
        <w:rPr>
          <w:rStyle w:val="1"/>
          <w:color w:val="000000"/>
        </w:rPr>
        <w:t>ства Российской Федерации от 27.09.</w:t>
      </w:r>
      <w:r w:rsidRPr="00257DA7">
        <w:rPr>
          <w:rStyle w:val="1"/>
          <w:color w:val="000000"/>
        </w:rPr>
        <w:t>2011 №</w:t>
      </w:r>
      <w:r>
        <w:rPr>
          <w:rStyle w:val="1"/>
          <w:color w:val="000000"/>
        </w:rPr>
        <w:t xml:space="preserve"> </w:t>
      </w:r>
      <w:r w:rsidRPr="00257DA7">
        <w:rPr>
          <w:rStyle w:val="1"/>
          <w:color w:val="000000"/>
        </w:rPr>
        <w:t>797 «О взаимодействии между</w:t>
      </w:r>
      <w:r>
        <w:t xml:space="preserve"> </w:t>
      </w:r>
      <w:r w:rsidRPr="00257DA7">
        <w:rPr>
          <w:rStyle w:val="1"/>
          <w:color w:val="000000"/>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257DA7" w:rsidRDefault="00257DA7" w:rsidP="00257DA7">
      <w:pPr>
        <w:pStyle w:val="a4"/>
        <w:shd w:val="clear" w:color="auto" w:fill="auto"/>
        <w:spacing w:before="0" w:line="240" w:lineRule="auto"/>
        <w:ind w:left="20" w:right="20" w:firstLine="709"/>
        <w:rPr>
          <w:rStyle w:val="1"/>
          <w:color w:val="000000"/>
        </w:rPr>
      </w:pPr>
      <w:r>
        <w:rPr>
          <w:rStyle w:val="1"/>
          <w:color w:val="000000"/>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57DA7" w:rsidRDefault="00257DA7" w:rsidP="00257DA7">
      <w:pPr>
        <w:pStyle w:val="a4"/>
        <w:shd w:val="clear" w:color="auto" w:fill="auto"/>
        <w:spacing w:before="0" w:line="240" w:lineRule="auto"/>
        <w:ind w:left="20" w:right="20" w:firstLine="709"/>
      </w:pPr>
    </w:p>
    <w:p w:rsidR="00257DA7" w:rsidRPr="00A351A3" w:rsidRDefault="00A351A3" w:rsidP="00A351A3">
      <w:pPr>
        <w:pStyle w:val="90"/>
        <w:numPr>
          <w:ilvl w:val="0"/>
          <w:numId w:val="22"/>
        </w:numPr>
        <w:shd w:val="clear" w:color="auto" w:fill="auto"/>
        <w:tabs>
          <w:tab w:val="left" w:pos="993"/>
        </w:tabs>
        <w:spacing w:line="240" w:lineRule="auto"/>
        <w:ind w:left="0" w:firstLine="709"/>
        <w:rPr>
          <w:rStyle w:val="9"/>
          <w:b/>
          <w:color w:val="000000"/>
        </w:rPr>
      </w:pPr>
      <w:r>
        <w:rPr>
          <w:rStyle w:val="9"/>
          <w:b/>
          <w:color w:val="000000"/>
        </w:rPr>
        <w:t xml:space="preserve"> </w:t>
      </w:r>
      <w:r w:rsidR="00257DA7">
        <w:rPr>
          <w:rStyle w:val="9"/>
          <w:b/>
          <w:color w:val="000000"/>
        </w:rPr>
        <w:t xml:space="preserve">Стандарт предоставления муниципальной услуги </w:t>
      </w:r>
    </w:p>
    <w:p w:rsidR="00E67067" w:rsidRPr="00E67067" w:rsidRDefault="00E67067" w:rsidP="00E67067">
      <w:pPr>
        <w:pStyle w:val="90"/>
        <w:shd w:val="clear" w:color="auto" w:fill="auto"/>
        <w:spacing w:line="240" w:lineRule="auto"/>
        <w:ind w:firstLine="709"/>
        <w:rPr>
          <w:lang w:val="en-US"/>
        </w:rPr>
      </w:pPr>
    </w:p>
    <w:p w:rsidR="007C79CE" w:rsidRPr="00A474CF" w:rsidRDefault="007C79CE" w:rsidP="00A474CF">
      <w:pPr>
        <w:pStyle w:val="28"/>
        <w:shd w:val="clear" w:color="auto" w:fill="auto"/>
        <w:tabs>
          <w:tab w:val="left" w:pos="1276"/>
        </w:tabs>
        <w:spacing w:before="0" w:line="240" w:lineRule="auto"/>
        <w:ind w:firstLine="709"/>
        <w:rPr>
          <w:sz w:val="28"/>
          <w:szCs w:val="28"/>
        </w:rPr>
      </w:pPr>
      <w:r w:rsidRPr="00A474CF">
        <w:rPr>
          <w:sz w:val="28"/>
          <w:szCs w:val="28"/>
        </w:rPr>
        <w:t xml:space="preserve">2.1. </w:t>
      </w:r>
      <w:r w:rsidR="00E67067" w:rsidRPr="00A474CF">
        <w:rPr>
          <w:sz w:val="28"/>
          <w:szCs w:val="28"/>
        </w:rPr>
        <w:t>Наименование муниципальной услуги «</w:t>
      </w:r>
      <w:r w:rsidR="00E67067" w:rsidRPr="00A474CF">
        <w:rPr>
          <w:rStyle w:val="1"/>
          <w:color w:val="000000"/>
          <w:sz w:val="28"/>
          <w:szCs w:val="28"/>
        </w:rPr>
        <w:t>Присвоение адреса объекту адресации, изменение и аннулирование такого адреса</w:t>
      </w:r>
      <w:r w:rsidR="00E67067" w:rsidRPr="00A474CF">
        <w:rPr>
          <w:sz w:val="28"/>
          <w:szCs w:val="28"/>
        </w:rPr>
        <w:t>».</w:t>
      </w:r>
    </w:p>
    <w:p w:rsidR="00E67067" w:rsidRPr="00A474CF" w:rsidRDefault="007C79CE" w:rsidP="00A474CF">
      <w:pPr>
        <w:pStyle w:val="28"/>
        <w:shd w:val="clear" w:color="auto" w:fill="auto"/>
        <w:tabs>
          <w:tab w:val="left" w:pos="1276"/>
        </w:tabs>
        <w:spacing w:before="0" w:line="240" w:lineRule="auto"/>
        <w:ind w:firstLine="709"/>
        <w:rPr>
          <w:sz w:val="28"/>
          <w:szCs w:val="28"/>
        </w:rPr>
      </w:pPr>
      <w:r w:rsidRPr="00A474CF">
        <w:rPr>
          <w:spacing w:val="1"/>
          <w:sz w:val="28"/>
          <w:szCs w:val="28"/>
        </w:rPr>
        <w:t xml:space="preserve">2.2. </w:t>
      </w:r>
      <w:r w:rsidR="00E67067" w:rsidRPr="00A474CF">
        <w:rPr>
          <w:spacing w:val="1"/>
          <w:sz w:val="28"/>
          <w:szCs w:val="28"/>
        </w:rPr>
        <w:t>Предоставление муниципальной услуги осуществляется Администрацией города Дивногорска. Ответственным исполнителем является отдел архитектуры и градостроительства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(далее – ОАиГ).</w:t>
      </w:r>
    </w:p>
    <w:p w:rsidR="00257DA7" w:rsidRPr="00A474CF" w:rsidRDefault="00257DA7" w:rsidP="00A474CF">
      <w:pPr>
        <w:pStyle w:val="a4"/>
        <w:numPr>
          <w:ilvl w:val="1"/>
          <w:numId w:val="23"/>
        </w:numPr>
        <w:shd w:val="clear" w:color="auto" w:fill="auto"/>
        <w:tabs>
          <w:tab w:val="left" w:pos="1223"/>
        </w:tabs>
        <w:spacing w:before="0" w:line="240" w:lineRule="auto"/>
        <w:ind w:left="0" w:firstLine="709"/>
        <w:rPr>
          <w:sz w:val="28"/>
          <w:szCs w:val="28"/>
        </w:rPr>
      </w:pPr>
      <w:r w:rsidRPr="00A474CF">
        <w:rPr>
          <w:rStyle w:val="1"/>
          <w:color w:val="000000"/>
          <w:sz w:val="28"/>
          <w:szCs w:val="28"/>
        </w:rPr>
        <w:t>При предоставлении Услуги Уполномоченный орган взаимодействует с:</w:t>
      </w:r>
    </w:p>
    <w:p w:rsidR="00257DA7" w:rsidRPr="00A474CF" w:rsidRDefault="00257DA7" w:rsidP="00A474CF">
      <w:pPr>
        <w:pStyle w:val="a4"/>
        <w:numPr>
          <w:ilvl w:val="0"/>
          <w:numId w:val="5"/>
        </w:numPr>
        <w:shd w:val="clear" w:color="auto" w:fill="auto"/>
        <w:tabs>
          <w:tab w:val="left" w:pos="896"/>
        </w:tabs>
        <w:spacing w:before="0" w:line="240" w:lineRule="auto"/>
        <w:ind w:right="20" w:firstLine="709"/>
        <w:rPr>
          <w:sz w:val="28"/>
          <w:szCs w:val="28"/>
        </w:rPr>
      </w:pPr>
      <w:r w:rsidRPr="00A474CF">
        <w:rPr>
          <w:rStyle w:val="1"/>
          <w:color w:val="000000"/>
          <w:sz w:val="28"/>
          <w:szCs w:val="28"/>
        </w:rPr>
        <w:t>оператором федеральной информационной адресной системы (далее - Оператор ФИАС);</w:t>
      </w:r>
    </w:p>
    <w:p w:rsidR="00257DA7" w:rsidRPr="00A474CF" w:rsidRDefault="00257DA7" w:rsidP="00A474CF">
      <w:pPr>
        <w:pStyle w:val="a4"/>
        <w:numPr>
          <w:ilvl w:val="0"/>
          <w:numId w:val="5"/>
        </w:numPr>
        <w:shd w:val="clear" w:color="auto" w:fill="auto"/>
        <w:tabs>
          <w:tab w:val="left" w:pos="896"/>
        </w:tabs>
        <w:spacing w:before="0" w:line="240" w:lineRule="auto"/>
        <w:ind w:right="20" w:firstLine="709"/>
        <w:rPr>
          <w:sz w:val="28"/>
          <w:szCs w:val="28"/>
        </w:rPr>
      </w:pPr>
      <w:r w:rsidRPr="00A474CF">
        <w:rPr>
          <w:rStyle w:val="1"/>
          <w:color w:val="000000"/>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257DA7" w:rsidRPr="00A474CF" w:rsidRDefault="00257DA7" w:rsidP="00A474CF">
      <w:pPr>
        <w:pStyle w:val="a4"/>
        <w:numPr>
          <w:ilvl w:val="0"/>
          <w:numId w:val="5"/>
        </w:numPr>
        <w:shd w:val="clear" w:color="auto" w:fill="auto"/>
        <w:tabs>
          <w:tab w:val="left" w:pos="896"/>
        </w:tabs>
        <w:spacing w:before="0" w:line="240" w:lineRule="auto"/>
        <w:ind w:right="20" w:firstLine="709"/>
        <w:rPr>
          <w:sz w:val="28"/>
          <w:szCs w:val="28"/>
        </w:rPr>
      </w:pPr>
      <w:r w:rsidRPr="00A474CF">
        <w:rPr>
          <w:rStyle w:val="1"/>
          <w:color w:val="000000"/>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257DA7" w:rsidRPr="00A474CF" w:rsidRDefault="00257DA7" w:rsidP="00A474CF">
      <w:pPr>
        <w:pStyle w:val="a4"/>
        <w:shd w:val="clear" w:color="auto" w:fill="auto"/>
        <w:spacing w:before="0" w:line="240" w:lineRule="auto"/>
        <w:ind w:right="20" w:firstLine="709"/>
        <w:rPr>
          <w:sz w:val="28"/>
          <w:szCs w:val="28"/>
        </w:rPr>
      </w:pPr>
      <w:r w:rsidRPr="00A474CF">
        <w:rPr>
          <w:rStyle w:val="1"/>
          <w:color w:val="000000"/>
          <w:sz w:val="28"/>
          <w:szCs w:val="28"/>
        </w:rPr>
        <w:t xml:space="preserve">В предоставлении </w:t>
      </w:r>
      <w:r w:rsidR="007C79CE" w:rsidRPr="00A474CF">
        <w:rPr>
          <w:rStyle w:val="1"/>
          <w:color w:val="000000"/>
          <w:sz w:val="28"/>
          <w:szCs w:val="28"/>
        </w:rPr>
        <w:t xml:space="preserve">муниципальной </w:t>
      </w:r>
      <w:r w:rsidRPr="00A474CF">
        <w:rPr>
          <w:rStyle w:val="1"/>
          <w:color w:val="000000"/>
          <w:sz w:val="28"/>
          <w:szCs w:val="28"/>
        </w:rPr>
        <w:t xml:space="preserve">услуги принимают участие структурные подразделения Уполномоченного органа (многофункциональные </w:t>
      </w:r>
      <w:r w:rsidRPr="00A474CF">
        <w:rPr>
          <w:rStyle w:val="1"/>
          <w:color w:val="000000"/>
          <w:sz w:val="28"/>
          <w:szCs w:val="28"/>
        </w:rPr>
        <w:lastRenderedPageBreak/>
        <w:t>центры при наличии соответствующего соглашения о взаимодействии).</w:t>
      </w:r>
    </w:p>
    <w:p w:rsidR="00257DA7" w:rsidRPr="00A474CF" w:rsidRDefault="00257DA7" w:rsidP="00A474CF">
      <w:pPr>
        <w:pStyle w:val="a4"/>
        <w:shd w:val="clear" w:color="auto" w:fill="auto"/>
        <w:spacing w:before="0" w:line="240" w:lineRule="auto"/>
        <w:ind w:right="20" w:firstLine="709"/>
        <w:rPr>
          <w:sz w:val="28"/>
          <w:szCs w:val="28"/>
        </w:rPr>
      </w:pPr>
      <w:r w:rsidRPr="00A474CF">
        <w:rPr>
          <w:rStyle w:val="1"/>
          <w:color w:val="000000"/>
          <w:sz w:val="28"/>
          <w:szCs w:val="28"/>
        </w:rPr>
        <w:t xml:space="preserve">При предоставлении </w:t>
      </w:r>
      <w:r w:rsidR="007C79CE" w:rsidRPr="00A474CF">
        <w:rPr>
          <w:rStyle w:val="1"/>
          <w:color w:val="000000"/>
          <w:sz w:val="28"/>
          <w:szCs w:val="28"/>
        </w:rPr>
        <w:t>муниципальной</w:t>
      </w:r>
      <w:r w:rsidRPr="00A474CF">
        <w:rPr>
          <w:rStyle w:val="1"/>
          <w:color w:val="000000"/>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474CF" w:rsidRPr="00953C45" w:rsidRDefault="00257DA7" w:rsidP="00953C45">
      <w:pPr>
        <w:pStyle w:val="a4"/>
        <w:numPr>
          <w:ilvl w:val="1"/>
          <w:numId w:val="23"/>
        </w:numPr>
        <w:shd w:val="clear" w:color="auto" w:fill="auto"/>
        <w:tabs>
          <w:tab w:val="left" w:pos="1223"/>
        </w:tabs>
        <w:spacing w:before="0" w:line="240" w:lineRule="auto"/>
        <w:ind w:left="0" w:right="20" w:firstLine="709"/>
        <w:rPr>
          <w:sz w:val="28"/>
          <w:szCs w:val="28"/>
        </w:rPr>
      </w:pPr>
      <w:r w:rsidRPr="00A474CF">
        <w:rPr>
          <w:rStyle w:val="1"/>
          <w:color w:val="000000"/>
          <w:sz w:val="28"/>
          <w:szCs w:val="28"/>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257DA7" w:rsidRPr="00953C45" w:rsidRDefault="00257DA7" w:rsidP="00953C45">
      <w:pPr>
        <w:pStyle w:val="a4"/>
        <w:numPr>
          <w:ilvl w:val="1"/>
          <w:numId w:val="23"/>
        </w:numPr>
        <w:shd w:val="clear" w:color="auto" w:fill="auto"/>
        <w:tabs>
          <w:tab w:val="left" w:pos="1230"/>
        </w:tabs>
        <w:spacing w:before="0" w:line="240" w:lineRule="auto"/>
        <w:ind w:left="0" w:firstLine="709"/>
        <w:rPr>
          <w:sz w:val="28"/>
          <w:szCs w:val="28"/>
        </w:rPr>
      </w:pPr>
      <w:r w:rsidRPr="00953C45">
        <w:rPr>
          <w:rStyle w:val="1"/>
          <w:color w:val="000000"/>
          <w:sz w:val="28"/>
          <w:szCs w:val="28"/>
        </w:rPr>
        <w:t>Результатом предоставления Услуги является:</w:t>
      </w:r>
    </w:p>
    <w:p w:rsidR="00257DA7" w:rsidRPr="00953C45" w:rsidRDefault="00257DA7" w:rsidP="00953C45">
      <w:pPr>
        <w:pStyle w:val="a4"/>
        <w:numPr>
          <w:ilvl w:val="0"/>
          <w:numId w:val="5"/>
        </w:numPr>
        <w:shd w:val="clear" w:color="auto" w:fill="auto"/>
        <w:tabs>
          <w:tab w:val="left" w:pos="894"/>
        </w:tabs>
        <w:spacing w:before="0" w:line="240" w:lineRule="auto"/>
        <w:ind w:left="20" w:right="20" w:firstLine="709"/>
        <w:rPr>
          <w:sz w:val="28"/>
          <w:szCs w:val="28"/>
        </w:rPr>
      </w:pPr>
      <w:r w:rsidRPr="00953C45">
        <w:rPr>
          <w:rStyle w:val="1"/>
          <w:color w:val="000000"/>
          <w:sz w:val="28"/>
          <w:szCs w:val="28"/>
        </w:rPr>
        <w:t xml:space="preserve">выдача (направление) </w:t>
      </w:r>
      <w:r w:rsidR="00A474CF" w:rsidRPr="00953C45">
        <w:rPr>
          <w:rStyle w:val="1"/>
          <w:color w:val="000000"/>
          <w:sz w:val="28"/>
          <w:szCs w:val="28"/>
        </w:rPr>
        <w:t>распоряжения</w:t>
      </w:r>
      <w:r w:rsidRPr="00953C45">
        <w:rPr>
          <w:rStyle w:val="1"/>
          <w:color w:val="000000"/>
          <w:sz w:val="28"/>
          <w:szCs w:val="28"/>
        </w:rPr>
        <w:t xml:space="preserve"> Уполномоченного органа о присвоении адреса объекту адресации;</w:t>
      </w:r>
    </w:p>
    <w:p w:rsidR="00257DA7" w:rsidRPr="00953C45" w:rsidRDefault="00257DA7" w:rsidP="00953C45">
      <w:pPr>
        <w:pStyle w:val="a4"/>
        <w:numPr>
          <w:ilvl w:val="0"/>
          <w:numId w:val="5"/>
        </w:numPr>
        <w:shd w:val="clear" w:color="auto" w:fill="auto"/>
        <w:tabs>
          <w:tab w:val="left" w:pos="894"/>
        </w:tabs>
        <w:spacing w:before="0" w:line="240" w:lineRule="auto"/>
        <w:ind w:left="20" w:right="20" w:firstLine="709"/>
        <w:rPr>
          <w:sz w:val="28"/>
          <w:szCs w:val="28"/>
        </w:rPr>
      </w:pPr>
      <w:r w:rsidRPr="00953C45">
        <w:rPr>
          <w:rStyle w:val="1"/>
          <w:color w:val="000000"/>
          <w:sz w:val="28"/>
          <w:szCs w:val="28"/>
        </w:rPr>
        <w:t xml:space="preserve">выдача (направление) </w:t>
      </w:r>
      <w:r w:rsidR="00A474CF" w:rsidRPr="00953C45">
        <w:rPr>
          <w:rStyle w:val="1"/>
          <w:color w:val="000000"/>
          <w:sz w:val="28"/>
          <w:szCs w:val="28"/>
        </w:rPr>
        <w:t>распоряжения</w:t>
      </w:r>
      <w:r w:rsidRPr="00953C45">
        <w:rPr>
          <w:rStyle w:val="1"/>
          <w:color w:val="000000"/>
          <w:sz w:val="28"/>
          <w:szCs w:val="28"/>
        </w:rPr>
        <w:t xml:space="preserve"> Уполномоченного органа об аннулировании адреса объекта адресации (допускается объединение с </w:t>
      </w:r>
      <w:r w:rsidR="00A474CF" w:rsidRPr="00953C45">
        <w:rPr>
          <w:rStyle w:val="1"/>
          <w:color w:val="000000"/>
          <w:sz w:val="28"/>
          <w:szCs w:val="28"/>
        </w:rPr>
        <w:t>распоряжением</w:t>
      </w:r>
      <w:r w:rsidRPr="00953C45">
        <w:rPr>
          <w:rStyle w:val="1"/>
          <w:color w:val="000000"/>
          <w:sz w:val="28"/>
          <w:szCs w:val="28"/>
        </w:rPr>
        <w:t xml:space="preserve"> о присвоении адреса объекту адресации);</w:t>
      </w:r>
    </w:p>
    <w:p w:rsidR="00257DA7" w:rsidRPr="00953C45" w:rsidRDefault="00257DA7" w:rsidP="00953C45">
      <w:pPr>
        <w:pStyle w:val="a4"/>
        <w:numPr>
          <w:ilvl w:val="0"/>
          <w:numId w:val="5"/>
        </w:numPr>
        <w:shd w:val="clear" w:color="auto" w:fill="auto"/>
        <w:tabs>
          <w:tab w:val="left" w:pos="894"/>
        </w:tabs>
        <w:spacing w:before="0" w:line="240" w:lineRule="auto"/>
        <w:ind w:left="20" w:right="20" w:firstLine="709"/>
        <w:rPr>
          <w:sz w:val="28"/>
          <w:szCs w:val="28"/>
        </w:rPr>
      </w:pPr>
      <w:r w:rsidRPr="00953C45">
        <w:rPr>
          <w:rStyle w:val="1"/>
          <w:color w:val="000000"/>
          <w:sz w:val="28"/>
          <w:szCs w:val="28"/>
        </w:rPr>
        <w:t xml:space="preserve">выдача (направление) </w:t>
      </w:r>
      <w:r w:rsidR="00A474CF" w:rsidRPr="00953C45">
        <w:rPr>
          <w:rStyle w:val="1"/>
          <w:color w:val="000000"/>
          <w:sz w:val="28"/>
          <w:szCs w:val="28"/>
        </w:rPr>
        <w:t>решения</w:t>
      </w:r>
      <w:r w:rsidRPr="00953C45">
        <w:rPr>
          <w:rStyle w:val="1"/>
          <w:color w:val="000000"/>
          <w:sz w:val="28"/>
          <w:szCs w:val="28"/>
        </w:rPr>
        <w:t xml:space="preserve"> Уполномоченного органа об отказе в присвоении объекту адресации адреса или аннулировании его адреса.</w:t>
      </w:r>
    </w:p>
    <w:p w:rsidR="00257DA7" w:rsidRPr="00953C45" w:rsidRDefault="00A474CF" w:rsidP="00953C45">
      <w:pPr>
        <w:pStyle w:val="a4"/>
        <w:numPr>
          <w:ilvl w:val="0"/>
          <w:numId w:val="9"/>
        </w:numPr>
        <w:shd w:val="clear" w:color="auto" w:fill="auto"/>
        <w:tabs>
          <w:tab w:val="left" w:pos="1435"/>
        </w:tabs>
        <w:spacing w:before="0" w:line="240" w:lineRule="auto"/>
        <w:ind w:left="20" w:right="20" w:firstLine="709"/>
        <w:rPr>
          <w:sz w:val="28"/>
          <w:szCs w:val="28"/>
        </w:rPr>
      </w:pPr>
      <w:r w:rsidRPr="00953C45">
        <w:rPr>
          <w:rStyle w:val="1"/>
          <w:color w:val="000000"/>
          <w:sz w:val="28"/>
          <w:szCs w:val="28"/>
        </w:rPr>
        <w:t>Распоряжение</w:t>
      </w:r>
      <w:r w:rsidR="00257DA7" w:rsidRPr="00953C45">
        <w:rPr>
          <w:rStyle w:val="1"/>
          <w:color w:val="000000"/>
          <w:sz w:val="28"/>
          <w:szCs w:val="28"/>
        </w:rPr>
        <w:t xml:space="preserve"> о присвоении адреса объекту адресации принимается Уполномоченным органом с учетом требований к его составу, установленных пунктом </w:t>
      </w:r>
      <w:r w:rsidR="00257DA7" w:rsidRPr="007F356D">
        <w:rPr>
          <w:rStyle w:val="1"/>
          <w:color w:val="000000"/>
          <w:sz w:val="28"/>
          <w:szCs w:val="28"/>
        </w:rPr>
        <w:t>22 Правил</w:t>
      </w:r>
      <w:r w:rsidRPr="007F356D">
        <w:rPr>
          <w:rStyle w:val="1"/>
          <w:color w:val="000000"/>
          <w:sz w:val="28"/>
          <w:szCs w:val="28"/>
        </w:rPr>
        <w:t xml:space="preserve"> (Приложение № 1)</w:t>
      </w:r>
      <w:r w:rsidR="00257DA7" w:rsidRPr="007F356D">
        <w:rPr>
          <w:rStyle w:val="1"/>
          <w:color w:val="000000"/>
          <w:sz w:val="28"/>
          <w:szCs w:val="28"/>
        </w:rPr>
        <w:t>.</w:t>
      </w:r>
    </w:p>
    <w:p w:rsidR="00257DA7" w:rsidRPr="00145EF2" w:rsidRDefault="004A4226" w:rsidP="00145EF2">
      <w:pPr>
        <w:pStyle w:val="a4"/>
        <w:numPr>
          <w:ilvl w:val="0"/>
          <w:numId w:val="9"/>
        </w:numPr>
        <w:shd w:val="clear" w:color="auto" w:fill="auto"/>
        <w:tabs>
          <w:tab w:val="left" w:pos="1435"/>
        </w:tabs>
        <w:spacing w:before="0" w:line="240" w:lineRule="auto"/>
        <w:ind w:left="20" w:right="20" w:firstLine="709"/>
        <w:rPr>
          <w:rStyle w:val="1"/>
          <w:color w:val="000000"/>
          <w:sz w:val="28"/>
          <w:szCs w:val="28"/>
        </w:rPr>
      </w:pPr>
      <w:r w:rsidRPr="00145EF2">
        <w:rPr>
          <w:rStyle w:val="1"/>
          <w:color w:val="000000"/>
          <w:sz w:val="28"/>
          <w:szCs w:val="28"/>
        </w:rPr>
        <w:t>Распоряжение</w:t>
      </w:r>
      <w:r w:rsidR="00257DA7" w:rsidRPr="00145EF2">
        <w:rPr>
          <w:rStyle w:val="1"/>
          <w:color w:val="000000"/>
          <w:sz w:val="28"/>
          <w:szCs w:val="28"/>
        </w:rPr>
        <w:t xml:space="preserve"> об аннулировании адреса объекта адресации принимается Уполномоченным органом с учетом требований к его составу, установленных пунктом 23 Правил</w:t>
      </w:r>
      <w:r w:rsidRPr="00145EF2">
        <w:rPr>
          <w:rStyle w:val="1"/>
          <w:color w:val="000000"/>
          <w:sz w:val="28"/>
          <w:szCs w:val="28"/>
        </w:rPr>
        <w:t xml:space="preserve"> (Приложение № 2)</w:t>
      </w:r>
      <w:r w:rsidR="00257DA7" w:rsidRPr="00145EF2">
        <w:rPr>
          <w:rStyle w:val="1"/>
          <w:color w:val="000000"/>
          <w:sz w:val="28"/>
          <w:szCs w:val="28"/>
        </w:rPr>
        <w:t>.</w:t>
      </w:r>
    </w:p>
    <w:p w:rsidR="00257DA7" w:rsidRPr="00041C70" w:rsidRDefault="00257DA7" w:rsidP="00041C70">
      <w:pPr>
        <w:pStyle w:val="a4"/>
        <w:numPr>
          <w:ilvl w:val="0"/>
          <w:numId w:val="9"/>
        </w:numPr>
        <w:shd w:val="clear" w:color="auto" w:fill="auto"/>
        <w:tabs>
          <w:tab w:val="left" w:pos="1435"/>
        </w:tabs>
        <w:spacing w:before="0" w:line="240" w:lineRule="auto"/>
        <w:ind w:left="20" w:right="20" w:firstLine="709"/>
        <w:rPr>
          <w:rStyle w:val="1"/>
          <w:color w:val="000000"/>
          <w:sz w:val="28"/>
          <w:szCs w:val="28"/>
        </w:rPr>
      </w:pPr>
      <w:r w:rsidRPr="00041C70">
        <w:rPr>
          <w:rStyle w:val="1"/>
          <w:color w:val="000000"/>
          <w:sz w:val="28"/>
          <w:szCs w:val="28"/>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w:t>
      </w:r>
      <w:r w:rsidR="00041C70" w:rsidRPr="00041C70">
        <w:rPr>
          <w:rStyle w:val="1"/>
          <w:color w:val="000000"/>
          <w:sz w:val="28"/>
          <w:szCs w:val="28"/>
        </w:rPr>
        <w:t>ии от 11 декабря 2014 г. № 146н (Приложение № 3)</w:t>
      </w:r>
      <w:r w:rsidRPr="00041C70">
        <w:rPr>
          <w:rStyle w:val="1"/>
          <w:color w:val="000000"/>
          <w:sz w:val="28"/>
          <w:szCs w:val="28"/>
        </w:rPr>
        <w:t>.</w:t>
      </w:r>
    </w:p>
    <w:p w:rsidR="00257DA7" w:rsidRPr="00041C70" w:rsidRDefault="00257DA7" w:rsidP="00041C70">
      <w:pPr>
        <w:pStyle w:val="a4"/>
        <w:shd w:val="clear" w:color="auto" w:fill="auto"/>
        <w:spacing w:before="0" w:line="240" w:lineRule="auto"/>
        <w:ind w:firstLine="709"/>
        <w:rPr>
          <w:sz w:val="28"/>
          <w:szCs w:val="28"/>
        </w:rPr>
      </w:pPr>
      <w:r w:rsidRPr="00041C70">
        <w:rPr>
          <w:rStyle w:val="1"/>
          <w:color w:val="000000"/>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257DA7" w:rsidRPr="00041C70" w:rsidRDefault="00257DA7" w:rsidP="00041C70">
      <w:pPr>
        <w:pStyle w:val="a4"/>
        <w:numPr>
          <w:ilvl w:val="1"/>
          <w:numId w:val="23"/>
        </w:numPr>
        <w:shd w:val="clear" w:color="auto" w:fill="auto"/>
        <w:tabs>
          <w:tab w:val="left" w:pos="1221"/>
        </w:tabs>
        <w:spacing w:before="0" w:line="240" w:lineRule="auto"/>
        <w:ind w:left="0" w:firstLine="709"/>
        <w:rPr>
          <w:sz w:val="28"/>
          <w:szCs w:val="28"/>
        </w:rPr>
      </w:pPr>
      <w:r w:rsidRPr="00041C70">
        <w:rPr>
          <w:rStyle w:val="1"/>
          <w:color w:val="000000"/>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257DA7" w:rsidRPr="009F2931" w:rsidRDefault="00257DA7" w:rsidP="009F2931">
      <w:pPr>
        <w:pStyle w:val="a4"/>
        <w:numPr>
          <w:ilvl w:val="1"/>
          <w:numId w:val="23"/>
        </w:numPr>
        <w:shd w:val="clear" w:color="auto" w:fill="auto"/>
        <w:tabs>
          <w:tab w:val="left" w:pos="1221"/>
        </w:tabs>
        <w:spacing w:before="0" w:line="240" w:lineRule="auto"/>
        <w:ind w:left="0" w:firstLine="709"/>
        <w:rPr>
          <w:sz w:val="28"/>
          <w:szCs w:val="28"/>
        </w:rPr>
      </w:pPr>
      <w:r w:rsidRPr="009F2931">
        <w:rPr>
          <w:rStyle w:val="1"/>
          <w:color w:val="000000"/>
          <w:sz w:val="28"/>
          <w:szCs w:val="28"/>
        </w:rPr>
        <w:t>Предоставление Услуги осуществляется в соответствии с:</w:t>
      </w:r>
    </w:p>
    <w:p w:rsidR="00257DA7" w:rsidRPr="009F2931" w:rsidRDefault="00257DA7" w:rsidP="009F2931">
      <w:pPr>
        <w:pStyle w:val="a4"/>
        <w:numPr>
          <w:ilvl w:val="0"/>
          <w:numId w:val="5"/>
        </w:numPr>
        <w:shd w:val="clear" w:color="auto" w:fill="auto"/>
        <w:tabs>
          <w:tab w:val="left" w:pos="891"/>
        </w:tabs>
        <w:spacing w:before="0" w:line="240" w:lineRule="auto"/>
        <w:ind w:firstLine="709"/>
        <w:rPr>
          <w:sz w:val="28"/>
          <w:szCs w:val="28"/>
        </w:rPr>
      </w:pPr>
      <w:r w:rsidRPr="009F2931">
        <w:rPr>
          <w:rStyle w:val="1"/>
          <w:color w:val="000000"/>
          <w:sz w:val="28"/>
          <w:szCs w:val="28"/>
        </w:rPr>
        <w:t>Земельным кодексом Российской Федерации;</w:t>
      </w:r>
    </w:p>
    <w:p w:rsidR="00257DA7" w:rsidRPr="009F2931" w:rsidRDefault="00257DA7" w:rsidP="009F2931">
      <w:pPr>
        <w:pStyle w:val="a4"/>
        <w:numPr>
          <w:ilvl w:val="0"/>
          <w:numId w:val="5"/>
        </w:numPr>
        <w:shd w:val="clear" w:color="auto" w:fill="auto"/>
        <w:tabs>
          <w:tab w:val="left" w:pos="891"/>
        </w:tabs>
        <w:spacing w:before="0" w:line="240" w:lineRule="auto"/>
        <w:ind w:firstLine="709"/>
        <w:rPr>
          <w:rStyle w:val="1"/>
          <w:sz w:val="28"/>
          <w:szCs w:val="28"/>
        </w:rPr>
      </w:pPr>
      <w:r w:rsidRPr="009F2931">
        <w:rPr>
          <w:rStyle w:val="1"/>
          <w:color w:val="000000"/>
          <w:sz w:val="28"/>
          <w:szCs w:val="28"/>
        </w:rPr>
        <w:t>Градостроительным кодексом Российской Федерации;</w:t>
      </w:r>
    </w:p>
    <w:p w:rsidR="009F2931" w:rsidRDefault="009F2931" w:rsidP="009F2931">
      <w:pPr>
        <w:pStyle w:val="a4"/>
        <w:numPr>
          <w:ilvl w:val="0"/>
          <w:numId w:val="5"/>
        </w:numPr>
        <w:shd w:val="clear" w:color="auto" w:fill="auto"/>
        <w:tabs>
          <w:tab w:val="left" w:pos="891"/>
        </w:tabs>
        <w:spacing w:before="0" w:line="240" w:lineRule="auto"/>
        <w:ind w:firstLine="709"/>
        <w:rPr>
          <w:sz w:val="28"/>
          <w:szCs w:val="28"/>
        </w:rPr>
      </w:pPr>
      <w:r w:rsidRPr="00E54499">
        <w:rPr>
          <w:sz w:val="28"/>
          <w:szCs w:val="28"/>
        </w:rPr>
        <w:t>Федеральным законом от 06.10.2003 №</w:t>
      </w:r>
      <w:r>
        <w:rPr>
          <w:sz w:val="28"/>
          <w:szCs w:val="28"/>
        </w:rPr>
        <w:t xml:space="preserve"> </w:t>
      </w:r>
      <w:r w:rsidRPr="00E54499">
        <w:rPr>
          <w:sz w:val="28"/>
          <w:szCs w:val="28"/>
        </w:rPr>
        <w:t xml:space="preserve">131-ФЗ «Об общих принципах </w:t>
      </w:r>
      <w:r w:rsidRPr="00E54499">
        <w:rPr>
          <w:sz w:val="28"/>
          <w:szCs w:val="28"/>
        </w:rPr>
        <w:lastRenderedPageBreak/>
        <w:t>организации местного самоуправления в Российской Федерации»</w:t>
      </w:r>
      <w:r>
        <w:rPr>
          <w:sz w:val="28"/>
          <w:szCs w:val="28"/>
        </w:rPr>
        <w:t>;</w:t>
      </w:r>
    </w:p>
    <w:p w:rsidR="009F2931" w:rsidRPr="009F2931" w:rsidRDefault="009F2931" w:rsidP="009F2931">
      <w:pPr>
        <w:pStyle w:val="a4"/>
        <w:numPr>
          <w:ilvl w:val="0"/>
          <w:numId w:val="5"/>
        </w:numPr>
        <w:shd w:val="clear" w:color="auto" w:fill="auto"/>
        <w:tabs>
          <w:tab w:val="left" w:pos="891"/>
        </w:tabs>
        <w:spacing w:before="0" w:line="240" w:lineRule="auto"/>
        <w:ind w:firstLine="709"/>
        <w:rPr>
          <w:sz w:val="28"/>
          <w:szCs w:val="28"/>
        </w:rPr>
      </w:pPr>
      <w:r w:rsidRPr="00E54499">
        <w:rPr>
          <w:sz w:val="28"/>
          <w:szCs w:val="28"/>
        </w:rPr>
        <w:t>Федеральным законом от 02.05.2006 №59-ФЗ «О порядке рассмотрения обращений граждан Российской Федерации»</w:t>
      </w:r>
      <w:r>
        <w:rPr>
          <w:sz w:val="28"/>
          <w:szCs w:val="28"/>
        </w:rPr>
        <w:t>;</w:t>
      </w:r>
    </w:p>
    <w:p w:rsidR="00257DA7" w:rsidRPr="009F2931" w:rsidRDefault="00041C70" w:rsidP="009F2931">
      <w:pPr>
        <w:pStyle w:val="a4"/>
        <w:numPr>
          <w:ilvl w:val="0"/>
          <w:numId w:val="5"/>
        </w:numPr>
        <w:shd w:val="clear" w:color="auto" w:fill="auto"/>
        <w:tabs>
          <w:tab w:val="left" w:pos="891"/>
        </w:tabs>
        <w:spacing w:before="0" w:line="240" w:lineRule="auto"/>
        <w:ind w:firstLine="709"/>
        <w:rPr>
          <w:sz w:val="28"/>
          <w:szCs w:val="28"/>
        </w:rPr>
      </w:pPr>
      <w:r w:rsidRPr="009F2931">
        <w:rPr>
          <w:rStyle w:val="1"/>
          <w:color w:val="000000"/>
          <w:sz w:val="28"/>
          <w:szCs w:val="28"/>
        </w:rPr>
        <w:t>Федеральным законом от 24.07.</w:t>
      </w:r>
      <w:r w:rsidR="00257DA7" w:rsidRPr="009F2931">
        <w:rPr>
          <w:rStyle w:val="1"/>
          <w:color w:val="000000"/>
          <w:sz w:val="28"/>
          <w:szCs w:val="28"/>
        </w:rPr>
        <w:t>2007 № 221-ФЗ «О государственном кадастре недвижимости»;</w:t>
      </w:r>
    </w:p>
    <w:p w:rsidR="00257DA7" w:rsidRPr="009F2931" w:rsidRDefault="00257DA7" w:rsidP="009F2931">
      <w:pPr>
        <w:pStyle w:val="a4"/>
        <w:shd w:val="clear" w:color="auto" w:fill="auto"/>
        <w:spacing w:before="0" w:line="240" w:lineRule="auto"/>
        <w:ind w:firstLine="709"/>
        <w:rPr>
          <w:sz w:val="28"/>
          <w:szCs w:val="28"/>
        </w:rPr>
      </w:pPr>
      <w:r w:rsidRPr="009F2931">
        <w:rPr>
          <w:rStyle w:val="1"/>
          <w:color w:val="000000"/>
          <w:sz w:val="28"/>
          <w:szCs w:val="28"/>
        </w:rPr>
        <w:t>-</w:t>
      </w:r>
      <w:r w:rsidR="00041C70" w:rsidRPr="009F2931">
        <w:rPr>
          <w:rStyle w:val="1"/>
          <w:color w:val="000000"/>
          <w:sz w:val="28"/>
          <w:szCs w:val="28"/>
        </w:rPr>
        <w:t xml:space="preserve"> Федеральным законом от 27.07.2010 </w:t>
      </w:r>
      <w:r w:rsidRPr="009F2931">
        <w:rPr>
          <w:rStyle w:val="1"/>
          <w:color w:val="000000"/>
          <w:sz w:val="28"/>
          <w:szCs w:val="28"/>
        </w:rPr>
        <w:t>№ 210-ФЗ «Об организации предоставления государственных и муниципальных услуг»;</w:t>
      </w:r>
    </w:p>
    <w:p w:rsidR="00257DA7" w:rsidRPr="009F2931" w:rsidRDefault="00041C70" w:rsidP="009F2931">
      <w:pPr>
        <w:pStyle w:val="a4"/>
        <w:numPr>
          <w:ilvl w:val="0"/>
          <w:numId w:val="5"/>
        </w:numPr>
        <w:shd w:val="clear" w:color="auto" w:fill="auto"/>
        <w:tabs>
          <w:tab w:val="left" w:pos="891"/>
        </w:tabs>
        <w:spacing w:before="0" w:line="240" w:lineRule="auto"/>
        <w:ind w:firstLine="709"/>
        <w:rPr>
          <w:sz w:val="28"/>
          <w:szCs w:val="28"/>
        </w:rPr>
      </w:pPr>
      <w:r w:rsidRPr="009F2931">
        <w:rPr>
          <w:rStyle w:val="1"/>
          <w:color w:val="000000"/>
          <w:sz w:val="28"/>
          <w:szCs w:val="28"/>
        </w:rPr>
        <w:t xml:space="preserve">Федеральным законом от 28.12.2013 </w:t>
      </w:r>
      <w:r w:rsidR="00257DA7" w:rsidRPr="009F2931">
        <w:rPr>
          <w:rStyle w:val="1"/>
          <w:color w:val="000000"/>
          <w:sz w:val="28"/>
          <w:szCs w:val="28"/>
        </w:rPr>
        <w:t>№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57DA7" w:rsidRPr="009F2931" w:rsidRDefault="00257DA7" w:rsidP="009F2931">
      <w:pPr>
        <w:pStyle w:val="a4"/>
        <w:numPr>
          <w:ilvl w:val="0"/>
          <w:numId w:val="5"/>
        </w:numPr>
        <w:shd w:val="clear" w:color="auto" w:fill="auto"/>
        <w:tabs>
          <w:tab w:val="left" w:pos="891"/>
        </w:tabs>
        <w:spacing w:before="0" w:line="240" w:lineRule="auto"/>
        <w:ind w:firstLine="709"/>
        <w:rPr>
          <w:sz w:val="28"/>
          <w:szCs w:val="28"/>
        </w:rPr>
      </w:pPr>
      <w:r w:rsidRPr="009F2931">
        <w:rPr>
          <w:rStyle w:val="1"/>
          <w:color w:val="000000"/>
          <w:sz w:val="28"/>
          <w:szCs w:val="28"/>
        </w:rPr>
        <w:t>Федеральным законом от 27</w:t>
      </w:r>
      <w:r w:rsidR="00041C70" w:rsidRPr="009F2931">
        <w:rPr>
          <w:rStyle w:val="1"/>
          <w:color w:val="000000"/>
          <w:sz w:val="28"/>
          <w:szCs w:val="28"/>
        </w:rPr>
        <w:t>.07.</w:t>
      </w:r>
      <w:r w:rsidRPr="009F2931">
        <w:rPr>
          <w:rStyle w:val="1"/>
          <w:color w:val="000000"/>
          <w:sz w:val="28"/>
          <w:szCs w:val="28"/>
        </w:rPr>
        <w:t>2006 № 149-ФЗ «Об информации, информационных технологиях и о защите информации»;</w:t>
      </w:r>
    </w:p>
    <w:p w:rsidR="00257DA7" w:rsidRPr="009F2931" w:rsidRDefault="00257DA7" w:rsidP="009F2931">
      <w:pPr>
        <w:pStyle w:val="a4"/>
        <w:shd w:val="clear" w:color="auto" w:fill="auto"/>
        <w:spacing w:before="0" w:line="240" w:lineRule="auto"/>
        <w:ind w:firstLine="709"/>
        <w:rPr>
          <w:sz w:val="28"/>
          <w:szCs w:val="28"/>
        </w:rPr>
      </w:pPr>
      <w:r w:rsidRPr="009F2931">
        <w:rPr>
          <w:rStyle w:val="1"/>
          <w:color w:val="000000"/>
          <w:sz w:val="28"/>
          <w:szCs w:val="28"/>
        </w:rPr>
        <w:t>-</w:t>
      </w:r>
      <w:r w:rsidR="00041C70" w:rsidRPr="009F2931">
        <w:rPr>
          <w:rStyle w:val="1"/>
          <w:color w:val="000000"/>
          <w:sz w:val="28"/>
          <w:szCs w:val="28"/>
        </w:rPr>
        <w:t xml:space="preserve"> </w:t>
      </w:r>
      <w:r w:rsidRPr="009F2931">
        <w:rPr>
          <w:rStyle w:val="1"/>
          <w:color w:val="000000"/>
          <w:sz w:val="28"/>
          <w:szCs w:val="28"/>
        </w:rPr>
        <w:t>Федеральным законом от 27</w:t>
      </w:r>
      <w:r w:rsidR="00041C70" w:rsidRPr="009F2931">
        <w:rPr>
          <w:rStyle w:val="1"/>
          <w:color w:val="000000"/>
          <w:sz w:val="28"/>
          <w:szCs w:val="28"/>
        </w:rPr>
        <w:t>.07.</w:t>
      </w:r>
      <w:r w:rsidRPr="009F2931">
        <w:rPr>
          <w:rStyle w:val="1"/>
          <w:color w:val="000000"/>
          <w:sz w:val="28"/>
          <w:szCs w:val="28"/>
        </w:rPr>
        <w:t>2006 № 152-ФЗ «О персональных данных»;</w:t>
      </w:r>
    </w:p>
    <w:p w:rsidR="00257DA7" w:rsidRPr="009F2931" w:rsidRDefault="00257DA7" w:rsidP="009F2931">
      <w:pPr>
        <w:pStyle w:val="a4"/>
        <w:shd w:val="clear" w:color="auto" w:fill="auto"/>
        <w:spacing w:before="0" w:line="240" w:lineRule="auto"/>
        <w:ind w:firstLine="709"/>
        <w:rPr>
          <w:sz w:val="28"/>
          <w:szCs w:val="28"/>
        </w:rPr>
      </w:pPr>
      <w:r w:rsidRPr="009F2931">
        <w:rPr>
          <w:rStyle w:val="1"/>
          <w:color w:val="000000"/>
          <w:sz w:val="28"/>
          <w:szCs w:val="28"/>
        </w:rPr>
        <w:t>-</w:t>
      </w:r>
      <w:r w:rsidR="00041C70" w:rsidRPr="009F2931">
        <w:rPr>
          <w:rStyle w:val="1"/>
          <w:color w:val="000000"/>
          <w:sz w:val="28"/>
          <w:szCs w:val="28"/>
        </w:rPr>
        <w:t xml:space="preserve"> </w:t>
      </w:r>
      <w:r w:rsidRPr="009F2931">
        <w:rPr>
          <w:rStyle w:val="1"/>
          <w:color w:val="000000"/>
          <w:sz w:val="28"/>
          <w:szCs w:val="28"/>
        </w:rPr>
        <w:t xml:space="preserve">Федеральным законом от </w:t>
      </w:r>
      <w:r w:rsidR="00041C70" w:rsidRPr="009F2931">
        <w:rPr>
          <w:rStyle w:val="1"/>
          <w:color w:val="000000"/>
          <w:sz w:val="28"/>
          <w:szCs w:val="28"/>
        </w:rPr>
        <w:t>0</w:t>
      </w:r>
      <w:r w:rsidRPr="009F2931">
        <w:rPr>
          <w:rStyle w:val="1"/>
          <w:color w:val="000000"/>
          <w:sz w:val="28"/>
          <w:szCs w:val="28"/>
        </w:rPr>
        <w:t>6</w:t>
      </w:r>
      <w:r w:rsidR="00041C70" w:rsidRPr="009F2931">
        <w:rPr>
          <w:rStyle w:val="1"/>
          <w:color w:val="000000"/>
          <w:sz w:val="28"/>
          <w:szCs w:val="28"/>
        </w:rPr>
        <w:t>.04.</w:t>
      </w:r>
      <w:r w:rsidRPr="009F2931">
        <w:rPr>
          <w:rStyle w:val="1"/>
          <w:color w:val="000000"/>
          <w:sz w:val="28"/>
          <w:szCs w:val="28"/>
        </w:rPr>
        <w:t>2011 № 63-Ф3 «Об электронной подписи»;</w:t>
      </w:r>
    </w:p>
    <w:p w:rsidR="00257DA7" w:rsidRPr="009F2931" w:rsidRDefault="00257DA7" w:rsidP="009F2931">
      <w:pPr>
        <w:pStyle w:val="a4"/>
        <w:numPr>
          <w:ilvl w:val="0"/>
          <w:numId w:val="5"/>
        </w:numPr>
        <w:shd w:val="clear" w:color="auto" w:fill="auto"/>
        <w:tabs>
          <w:tab w:val="left" w:pos="891"/>
        </w:tabs>
        <w:spacing w:before="0" w:line="240" w:lineRule="auto"/>
        <w:ind w:firstLine="709"/>
        <w:rPr>
          <w:sz w:val="28"/>
          <w:szCs w:val="28"/>
        </w:rPr>
      </w:pPr>
      <w:r w:rsidRPr="009F2931">
        <w:rPr>
          <w:rStyle w:val="1"/>
          <w:color w:val="000000"/>
          <w:sz w:val="28"/>
          <w:szCs w:val="28"/>
        </w:rPr>
        <w:t>постановлением Правительства Российской Федерации от</w:t>
      </w:r>
      <w:r w:rsidR="00041C70" w:rsidRPr="009F2931">
        <w:rPr>
          <w:rStyle w:val="1"/>
          <w:color w:val="000000"/>
          <w:sz w:val="28"/>
          <w:szCs w:val="28"/>
        </w:rPr>
        <w:t xml:space="preserve"> 19.11.</w:t>
      </w:r>
      <w:r w:rsidRPr="009F2931">
        <w:rPr>
          <w:rStyle w:val="1"/>
          <w:color w:val="000000"/>
          <w:sz w:val="28"/>
          <w:szCs w:val="28"/>
        </w:rPr>
        <w:t xml:space="preserve">2014 </w:t>
      </w:r>
      <w:r w:rsidR="00041C70" w:rsidRPr="009F2931">
        <w:rPr>
          <w:rStyle w:val="1"/>
          <w:color w:val="000000"/>
          <w:sz w:val="28"/>
          <w:szCs w:val="28"/>
        </w:rPr>
        <w:t xml:space="preserve">           </w:t>
      </w:r>
      <w:r w:rsidRPr="009F2931">
        <w:rPr>
          <w:rStyle w:val="1"/>
          <w:color w:val="000000"/>
          <w:sz w:val="28"/>
          <w:szCs w:val="28"/>
        </w:rPr>
        <w:t>№ 1221 «Об утверждении Правил присвоения, изменения и аннулирования адресов»;</w:t>
      </w:r>
    </w:p>
    <w:p w:rsidR="00257DA7" w:rsidRPr="009F2931" w:rsidRDefault="00257DA7" w:rsidP="009F2931">
      <w:pPr>
        <w:pStyle w:val="a4"/>
        <w:shd w:val="clear" w:color="auto" w:fill="auto"/>
        <w:spacing w:before="0" w:line="240" w:lineRule="auto"/>
        <w:ind w:firstLine="709"/>
        <w:rPr>
          <w:sz w:val="28"/>
          <w:szCs w:val="28"/>
        </w:rPr>
      </w:pPr>
      <w:r w:rsidRPr="009F2931">
        <w:rPr>
          <w:rStyle w:val="1"/>
          <w:color w:val="000000"/>
          <w:sz w:val="28"/>
          <w:szCs w:val="28"/>
        </w:rPr>
        <w:t>-</w:t>
      </w:r>
      <w:r w:rsidR="00041C70" w:rsidRPr="009F2931">
        <w:rPr>
          <w:rStyle w:val="1"/>
          <w:color w:val="000000"/>
          <w:sz w:val="28"/>
          <w:szCs w:val="28"/>
        </w:rPr>
        <w:t xml:space="preserve"> </w:t>
      </w:r>
      <w:r w:rsidRPr="009F2931">
        <w:rPr>
          <w:rStyle w:val="1"/>
          <w:color w:val="000000"/>
          <w:sz w:val="28"/>
          <w:szCs w:val="28"/>
        </w:rPr>
        <w:t xml:space="preserve">постановлением Правительства Российской Федерации от </w:t>
      </w:r>
      <w:r w:rsidR="00041C70" w:rsidRPr="009F2931">
        <w:rPr>
          <w:rStyle w:val="1"/>
          <w:color w:val="000000"/>
          <w:sz w:val="28"/>
          <w:szCs w:val="28"/>
        </w:rPr>
        <w:t>22.05.</w:t>
      </w:r>
      <w:r w:rsidRPr="009F2931">
        <w:rPr>
          <w:rStyle w:val="1"/>
          <w:color w:val="000000"/>
          <w:sz w:val="28"/>
          <w:szCs w:val="28"/>
        </w:rPr>
        <w:t xml:space="preserve">2015 </w:t>
      </w:r>
      <w:r w:rsidR="00041C70" w:rsidRPr="009F2931">
        <w:rPr>
          <w:rStyle w:val="1"/>
          <w:color w:val="000000"/>
          <w:sz w:val="28"/>
          <w:szCs w:val="28"/>
        </w:rPr>
        <w:t xml:space="preserve">              </w:t>
      </w:r>
      <w:r w:rsidRPr="009F2931">
        <w:rPr>
          <w:rStyle w:val="1"/>
          <w:color w:val="000000"/>
          <w:sz w:val="28"/>
          <w:szCs w:val="28"/>
        </w:rPr>
        <w:t>№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257DA7" w:rsidRPr="009F2931" w:rsidRDefault="00257DA7" w:rsidP="009F2931">
      <w:pPr>
        <w:pStyle w:val="a4"/>
        <w:numPr>
          <w:ilvl w:val="0"/>
          <w:numId w:val="5"/>
        </w:numPr>
        <w:shd w:val="clear" w:color="auto" w:fill="auto"/>
        <w:tabs>
          <w:tab w:val="left" w:pos="900"/>
        </w:tabs>
        <w:spacing w:before="0" w:line="240" w:lineRule="auto"/>
        <w:ind w:firstLine="709"/>
        <w:rPr>
          <w:sz w:val="28"/>
          <w:szCs w:val="28"/>
        </w:rPr>
      </w:pPr>
      <w:r w:rsidRPr="009F2931">
        <w:rPr>
          <w:rStyle w:val="1"/>
          <w:color w:val="000000"/>
          <w:sz w:val="28"/>
          <w:szCs w:val="28"/>
        </w:rPr>
        <w:t xml:space="preserve">постановлением Правительства Российской Федерации </w:t>
      </w:r>
      <w:r w:rsidR="00041C70" w:rsidRPr="009F2931">
        <w:rPr>
          <w:rStyle w:val="1"/>
          <w:color w:val="000000"/>
          <w:sz w:val="28"/>
          <w:szCs w:val="28"/>
        </w:rPr>
        <w:t>от 30.09.</w:t>
      </w:r>
      <w:r w:rsidRPr="009F2931">
        <w:rPr>
          <w:rStyle w:val="1"/>
          <w:color w:val="000000"/>
          <w:sz w:val="28"/>
          <w:szCs w:val="28"/>
        </w:rPr>
        <w:t xml:space="preserve">2004 </w:t>
      </w:r>
      <w:r w:rsidR="00041C70" w:rsidRPr="009F2931">
        <w:rPr>
          <w:rStyle w:val="1"/>
          <w:color w:val="000000"/>
          <w:sz w:val="28"/>
          <w:szCs w:val="28"/>
        </w:rPr>
        <w:t xml:space="preserve">              </w:t>
      </w:r>
      <w:r w:rsidRPr="009F2931">
        <w:rPr>
          <w:rStyle w:val="1"/>
          <w:color w:val="000000"/>
          <w:sz w:val="28"/>
          <w:szCs w:val="28"/>
        </w:rPr>
        <w:t>№ 506 «Об утверждении Положения о Федеральной налоговой службе»;</w:t>
      </w:r>
    </w:p>
    <w:p w:rsidR="00257DA7" w:rsidRPr="009F2931" w:rsidRDefault="00257DA7" w:rsidP="009F2931">
      <w:pPr>
        <w:pStyle w:val="a4"/>
        <w:numPr>
          <w:ilvl w:val="0"/>
          <w:numId w:val="5"/>
        </w:numPr>
        <w:shd w:val="clear" w:color="auto" w:fill="auto"/>
        <w:tabs>
          <w:tab w:val="left" w:pos="900"/>
        </w:tabs>
        <w:spacing w:before="0" w:line="240" w:lineRule="auto"/>
        <w:ind w:firstLine="709"/>
        <w:rPr>
          <w:sz w:val="28"/>
          <w:szCs w:val="28"/>
        </w:rPr>
      </w:pPr>
      <w:r w:rsidRPr="009F2931">
        <w:rPr>
          <w:rStyle w:val="1"/>
          <w:color w:val="000000"/>
          <w:sz w:val="28"/>
          <w:szCs w:val="28"/>
        </w:rPr>
        <w:t>постановлением Правительства Российской Федерации от 29</w:t>
      </w:r>
      <w:r w:rsidR="00041C70" w:rsidRPr="009F2931">
        <w:rPr>
          <w:rStyle w:val="1"/>
          <w:color w:val="000000"/>
          <w:sz w:val="28"/>
          <w:szCs w:val="28"/>
        </w:rPr>
        <w:t>.04.</w:t>
      </w:r>
      <w:r w:rsidRPr="009F2931">
        <w:rPr>
          <w:rStyle w:val="1"/>
          <w:color w:val="000000"/>
          <w:sz w:val="28"/>
          <w:szCs w:val="28"/>
        </w:rPr>
        <w:t xml:space="preserve">2014 </w:t>
      </w:r>
      <w:r w:rsidR="00041C70" w:rsidRPr="009F2931">
        <w:rPr>
          <w:rStyle w:val="1"/>
          <w:color w:val="000000"/>
          <w:sz w:val="28"/>
          <w:szCs w:val="28"/>
        </w:rPr>
        <w:t xml:space="preserve">               </w:t>
      </w:r>
      <w:r w:rsidRPr="009F2931">
        <w:rPr>
          <w:rStyle w:val="1"/>
          <w:color w:val="000000"/>
          <w:sz w:val="28"/>
          <w:szCs w:val="28"/>
        </w:rPr>
        <w:t>№</w:t>
      </w:r>
      <w:r w:rsidR="00041C70" w:rsidRPr="009F2931">
        <w:rPr>
          <w:rStyle w:val="1"/>
          <w:color w:val="000000"/>
          <w:sz w:val="28"/>
          <w:szCs w:val="28"/>
        </w:rPr>
        <w:t xml:space="preserve"> </w:t>
      </w:r>
      <w:r w:rsidRPr="009F2931">
        <w:rPr>
          <w:rStyle w:val="1"/>
          <w:color w:val="000000"/>
          <w:sz w:val="28"/>
          <w:szCs w:val="28"/>
        </w:rPr>
        <w:t>384 «Об определении федерального органа исполнительной власти,</w:t>
      </w:r>
      <w:r w:rsidR="00041C70" w:rsidRPr="009F2931">
        <w:rPr>
          <w:sz w:val="28"/>
          <w:szCs w:val="28"/>
        </w:rPr>
        <w:t xml:space="preserve"> </w:t>
      </w:r>
      <w:r w:rsidRPr="009F2931">
        <w:rPr>
          <w:rStyle w:val="1"/>
          <w:color w:val="000000"/>
          <w:sz w:val="28"/>
          <w:szCs w:val="28"/>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257DA7" w:rsidRPr="009F2931" w:rsidRDefault="00257DA7" w:rsidP="009F2931">
      <w:pPr>
        <w:pStyle w:val="a4"/>
        <w:numPr>
          <w:ilvl w:val="0"/>
          <w:numId w:val="5"/>
        </w:numPr>
        <w:shd w:val="clear" w:color="auto" w:fill="auto"/>
        <w:tabs>
          <w:tab w:val="left" w:pos="900"/>
        </w:tabs>
        <w:spacing w:before="0" w:line="240" w:lineRule="auto"/>
        <w:ind w:firstLine="709"/>
        <w:rPr>
          <w:sz w:val="28"/>
          <w:szCs w:val="28"/>
        </w:rPr>
      </w:pPr>
      <w:r w:rsidRPr="009F2931">
        <w:rPr>
          <w:rStyle w:val="1"/>
          <w:color w:val="000000"/>
          <w:sz w:val="28"/>
          <w:szCs w:val="28"/>
        </w:rPr>
        <w:t>приказом Министерства фина</w:t>
      </w:r>
      <w:r w:rsidR="00041C70" w:rsidRPr="009F2931">
        <w:rPr>
          <w:rStyle w:val="1"/>
          <w:color w:val="000000"/>
          <w:sz w:val="28"/>
          <w:szCs w:val="28"/>
        </w:rPr>
        <w:t>нсов Российской Федерации от 11.12.</w:t>
      </w:r>
      <w:r w:rsidRPr="009F2931">
        <w:rPr>
          <w:rStyle w:val="1"/>
          <w:color w:val="000000"/>
          <w:sz w:val="28"/>
          <w:szCs w:val="28"/>
        </w:rPr>
        <w:t>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57DA7" w:rsidRPr="009F2931" w:rsidRDefault="00257DA7" w:rsidP="009F2931">
      <w:pPr>
        <w:pStyle w:val="a4"/>
        <w:numPr>
          <w:ilvl w:val="0"/>
          <w:numId w:val="5"/>
        </w:numPr>
        <w:shd w:val="clear" w:color="auto" w:fill="auto"/>
        <w:tabs>
          <w:tab w:val="left" w:pos="900"/>
        </w:tabs>
        <w:spacing w:before="0" w:line="240" w:lineRule="auto"/>
        <w:ind w:firstLine="709"/>
        <w:rPr>
          <w:sz w:val="28"/>
          <w:szCs w:val="28"/>
        </w:rPr>
      </w:pPr>
      <w:r w:rsidRPr="009F2931">
        <w:rPr>
          <w:rStyle w:val="1"/>
          <w:color w:val="000000"/>
          <w:sz w:val="28"/>
          <w:szCs w:val="28"/>
        </w:rPr>
        <w:t>приказом Министерства фин</w:t>
      </w:r>
      <w:r w:rsidR="00041C70" w:rsidRPr="009F2931">
        <w:rPr>
          <w:rStyle w:val="1"/>
          <w:color w:val="000000"/>
          <w:sz w:val="28"/>
          <w:szCs w:val="28"/>
        </w:rPr>
        <w:t>ансов Российской Федерации от 05.11.</w:t>
      </w:r>
      <w:r w:rsidRPr="009F2931">
        <w:rPr>
          <w:rStyle w:val="1"/>
          <w:color w:val="000000"/>
          <w:sz w:val="28"/>
          <w:szCs w:val="28"/>
        </w:rPr>
        <w:t xml:space="preserve">2015 </w:t>
      </w:r>
      <w:r w:rsidR="00041C70" w:rsidRPr="009F2931">
        <w:rPr>
          <w:rStyle w:val="1"/>
          <w:color w:val="000000"/>
          <w:sz w:val="28"/>
          <w:szCs w:val="28"/>
        </w:rPr>
        <w:t xml:space="preserve"> № 171</w:t>
      </w:r>
      <w:r w:rsidRPr="009F2931">
        <w:rPr>
          <w:rStyle w:val="1"/>
          <w:color w:val="000000"/>
          <w:sz w:val="28"/>
          <w:szCs w:val="28"/>
        </w:rPr>
        <w:t>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257DA7" w:rsidRPr="009F2931" w:rsidRDefault="00257DA7" w:rsidP="009F2931">
      <w:pPr>
        <w:pStyle w:val="a4"/>
        <w:numPr>
          <w:ilvl w:val="0"/>
          <w:numId w:val="5"/>
        </w:numPr>
        <w:shd w:val="clear" w:color="auto" w:fill="auto"/>
        <w:tabs>
          <w:tab w:val="left" w:pos="900"/>
        </w:tabs>
        <w:spacing w:before="0" w:line="240" w:lineRule="auto"/>
        <w:ind w:firstLine="709"/>
        <w:rPr>
          <w:rStyle w:val="1"/>
          <w:sz w:val="28"/>
          <w:szCs w:val="28"/>
        </w:rPr>
      </w:pPr>
      <w:r w:rsidRPr="009F2931">
        <w:rPr>
          <w:rStyle w:val="1"/>
          <w:color w:val="000000"/>
          <w:sz w:val="28"/>
          <w:szCs w:val="28"/>
        </w:rPr>
        <w:lastRenderedPageBreak/>
        <w:t>приказом Министерства фина</w:t>
      </w:r>
      <w:r w:rsidR="00041C70" w:rsidRPr="009F2931">
        <w:rPr>
          <w:rStyle w:val="1"/>
          <w:color w:val="000000"/>
          <w:sz w:val="28"/>
          <w:szCs w:val="28"/>
        </w:rPr>
        <w:t>нсов Российской Федерации от 31.03.</w:t>
      </w:r>
      <w:r w:rsidRPr="009F2931">
        <w:rPr>
          <w:rStyle w:val="1"/>
          <w:color w:val="000000"/>
          <w:sz w:val="28"/>
          <w:szCs w:val="28"/>
        </w:rPr>
        <w:t>2016  № 37н «Об утверждении Порядка ведения госу</w:t>
      </w:r>
      <w:r w:rsidR="009F2931">
        <w:rPr>
          <w:rStyle w:val="1"/>
          <w:color w:val="000000"/>
          <w:sz w:val="28"/>
          <w:szCs w:val="28"/>
        </w:rPr>
        <w:t>дарственного адресного реестра»;</w:t>
      </w:r>
    </w:p>
    <w:p w:rsidR="009F2931" w:rsidRDefault="009F2931" w:rsidP="009F2931">
      <w:pPr>
        <w:pStyle w:val="a4"/>
        <w:numPr>
          <w:ilvl w:val="0"/>
          <w:numId w:val="5"/>
        </w:numPr>
        <w:shd w:val="clear" w:color="auto" w:fill="auto"/>
        <w:tabs>
          <w:tab w:val="left" w:pos="900"/>
        </w:tabs>
        <w:spacing w:before="0" w:line="240" w:lineRule="auto"/>
        <w:ind w:firstLine="709"/>
        <w:rPr>
          <w:sz w:val="28"/>
          <w:szCs w:val="28"/>
        </w:rPr>
      </w:pPr>
      <w:r w:rsidRPr="00E54499">
        <w:rPr>
          <w:sz w:val="28"/>
          <w:szCs w:val="28"/>
        </w:rPr>
        <w:t>Уставом города Дивногорска (принят местным референдумом 17.12.1995, зарегистрирован Управлением юстиции администрации Красноярского края 20.06.1996, Свидетельство № 1</w:t>
      </w:r>
      <w:r>
        <w:rPr>
          <w:sz w:val="28"/>
          <w:szCs w:val="28"/>
        </w:rPr>
        <w:t>;</w:t>
      </w:r>
    </w:p>
    <w:p w:rsidR="009F2931" w:rsidRPr="009F2931" w:rsidRDefault="009F2931" w:rsidP="009F2931">
      <w:pPr>
        <w:pStyle w:val="a4"/>
        <w:numPr>
          <w:ilvl w:val="0"/>
          <w:numId w:val="5"/>
        </w:numPr>
        <w:shd w:val="clear" w:color="auto" w:fill="auto"/>
        <w:tabs>
          <w:tab w:val="left" w:pos="900"/>
        </w:tabs>
        <w:spacing w:before="0" w:line="240" w:lineRule="auto"/>
        <w:ind w:firstLine="709"/>
        <w:rPr>
          <w:sz w:val="28"/>
          <w:szCs w:val="28"/>
        </w:rPr>
      </w:pPr>
      <w:r w:rsidRPr="00E54499">
        <w:rPr>
          <w:sz w:val="28"/>
          <w:szCs w:val="28"/>
        </w:rPr>
        <w:t>настоящим административным регламентом</w:t>
      </w:r>
      <w:r>
        <w:rPr>
          <w:sz w:val="28"/>
          <w:szCs w:val="28"/>
        </w:rPr>
        <w:t>.</w:t>
      </w:r>
    </w:p>
    <w:p w:rsidR="00257DA7" w:rsidRPr="007F0A84" w:rsidRDefault="00257DA7" w:rsidP="007F0A84">
      <w:pPr>
        <w:pStyle w:val="a4"/>
        <w:numPr>
          <w:ilvl w:val="1"/>
          <w:numId w:val="23"/>
        </w:numPr>
        <w:shd w:val="clear" w:color="auto" w:fill="auto"/>
        <w:tabs>
          <w:tab w:val="left" w:pos="1224"/>
        </w:tabs>
        <w:spacing w:before="0" w:line="240" w:lineRule="auto"/>
        <w:ind w:left="0" w:firstLine="709"/>
        <w:rPr>
          <w:sz w:val="28"/>
          <w:szCs w:val="28"/>
        </w:rPr>
      </w:pPr>
      <w:r w:rsidRPr="007F0A84">
        <w:rPr>
          <w:rStyle w:val="1"/>
          <w:color w:val="000000"/>
          <w:sz w:val="28"/>
          <w:szCs w:val="28"/>
        </w:rPr>
        <w:t>Предоставление Услуги осуществляется на основании заполненного и подписанного Заявителем заявления.</w:t>
      </w:r>
    </w:p>
    <w:p w:rsidR="00257DA7" w:rsidRPr="007F356D" w:rsidRDefault="00257DA7" w:rsidP="007F0A84">
      <w:pPr>
        <w:pStyle w:val="a4"/>
        <w:shd w:val="clear" w:color="auto" w:fill="auto"/>
        <w:spacing w:before="0" w:line="240" w:lineRule="auto"/>
        <w:ind w:firstLine="709"/>
        <w:rPr>
          <w:sz w:val="28"/>
          <w:szCs w:val="28"/>
        </w:rPr>
      </w:pPr>
      <w:r w:rsidRPr="007F0A84">
        <w:rPr>
          <w:rStyle w:val="1"/>
          <w:color w:val="000000"/>
          <w:sz w:val="28"/>
          <w:szCs w:val="28"/>
        </w:rPr>
        <w:t xml:space="preserve">Форма заявления установлена приложением № 1 </w:t>
      </w:r>
      <w:r w:rsidRPr="007F356D">
        <w:rPr>
          <w:rStyle w:val="1"/>
          <w:color w:val="000000"/>
          <w:sz w:val="28"/>
          <w:szCs w:val="28"/>
        </w:rPr>
        <w:t>к приказу Министерства финансов Российской Федера</w:t>
      </w:r>
      <w:r w:rsidR="007F0A84" w:rsidRPr="007F356D">
        <w:rPr>
          <w:rStyle w:val="1"/>
          <w:color w:val="000000"/>
          <w:sz w:val="28"/>
          <w:szCs w:val="28"/>
        </w:rPr>
        <w:t>ции от 11.12.2014 № 146н (Приложение № 4)</w:t>
      </w:r>
      <w:r w:rsidRPr="007F356D">
        <w:rPr>
          <w:rStyle w:val="1"/>
          <w:color w:val="000000"/>
          <w:sz w:val="28"/>
          <w:szCs w:val="28"/>
        </w:rPr>
        <w:t>.</w:t>
      </w:r>
    </w:p>
    <w:p w:rsidR="00257DA7" w:rsidRPr="00D3289E" w:rsidRDefault="00257DA7" w:rsidP="00D3289E">
      <w:pPr>
        <w:pStyle w:val="a4"/>
        <w:numPr>
          <w:ilvl w:val="1"/>
          <w:numId w:val="23"/>
        </w:numPr>
        <w:shd w:val="clear" w:color="auto" w:fill="auto"/>
        <w:tabs>
          <w:tab w:val="left" w:pos="1224"/>
        </w:tabs>
        <w:spacing w:before="0" w:line="240" w:lineRule="auto"/>
        <w:ind w:left="0" w:firstLine="709"/>
        <w:rPr>
          <w:sz w:val="28"/>
          <w:szCs w:val="28"/>
        </w:rPr>
      </w:pPr>
      <w:r w:rsidRPr="007F356D">
        <w:rPr>
          <w:rStyle w:val="1"/>
          <w:color w:val="000000"/>
          <w:sz w:val="28"/>
          <w:szCs w:val="28"/>
        </w:rPr>
        <w:t>В случае, если собственниками объекта адресации</w:t>
      </w:r>
      <w:r w:rsidRPr="00D3289E">
        <w:rPr>
          <w:rStyle w:val="1"/>
          <w:color w:val="000000"/>
          <w:sz w:val="28"/>
          <w:szCs w:val="28"/>
        </w:rPr>
        <w:t xml:space="preserve"> являются несколько лиц, заявление подписывается и подается всеми собственниками совместно либо их уполномоченным представителем.</w:t>
      </w:r>
    </w:p>
    <w:p w:rsidR="00257DA7" w:rsidRPr="00D3289E" w:rsidRDefault="00257DA7" w:rsidP="00D3289E">
      <w:pPr>
        <w:pStyle w:val="a4"/>
        <w:shd w:val="clear" w:color="auto" w:fill="auto"/>
        <w:spacing w:before="0" w:line="240" w:lineRule="auto"/>
        <w:ind w:left="20" w:firstLine="709"/>
        <w:rPr>
          <w:sz w:val="28"/>
          <w:szCs w:val="28"/>
        </w:rPr>
      </w:pPr>
      <w:r w:rsidRPr="00D3289E">
        <w:rPr>
          <w:rStyle w:val="1"/>
          <w:color w:val="000000"/>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57DA7" w:rsidRPr="00D3289E" w:rsidRDefault="00257DA7" w:rsidP="00D3289E">
      <w:pPr>
        <w:pStyle w:val="a4"/>
        <w:shd w:val="clear" w:color="auto" w:fill="auto"/>
        <w:spacing w:before="0" w:line="240" w:lineRule="auto"/>
        <w:ind w:left="20" w:firstLine="709"/>
        <w:rPr>
          <w:sz w:val="28"/>
          <w:szCs w:val="28"/>
        </w:rPr>
      </w:pPr>
      <w:r w:rsidRPr="00D3289E">
        <w:rPr>
          <w:rStyle w:val="1"/>
          <w:color w:val="000000"/>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57DA7" w:rsidRPr="00D3289E" w:rsidRDefault="00257DA7" w:rsidP="00D3289E">
      <w:pPr>
        <w:pStyle w:val="a4"/>
        <w:shd w:val="clear" w:color="auto" w:fill="auto"/>
        <w:spacing w:before="0" w:line="240" w:lineRule="auto"/>
        <w:ind w:left="20" w:firstLine="709"/>
        <w:rPr>
          <w:sz w:val="28"/>
          <w:szCs w:val="28"/>
        </w:rPr>
      </w:pPr>
      <w:r w:rsidRPr="00D3289E">
        <w:rPr>
          <w:rStyle w:val="1"/>
          <w:color w:val="000000"/>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257DA7" w:rsidRPr="00D3289E" w:rsidRDefault="00257DA7" w:rsidP="00D3289E">
      <w:pPr>
        <w:pStyle w:val="a4"/>
        <w:shd w:val="clear" w:color="auto" w:fill="auto"/>
        <w:spacing w:before="0" w:line="240" w:lineRule="auto"/>
        <w:ind w:left="20" w:firstLine="709"/>
        <w:rPr>
          <w:sz w:val="28"/>
          <w:szCs w:val="28"/>
        </w:rPr>
      </w:pPr>
      <w:r w:rsidRPr="00D3289E">
        <w:rPr>
          <w:rStyle w:val="1"/>
          <w:color w:val="000000"/>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257DA7" w:rsidRPr="00D3289E" w:rsidRDefault="00257DA7" w:rsidP="00D3289E">
      <w:pPr>
        <w:pStyle w:val="a4"/>
        <w:numPr>
          <w:ilvl w:val="1"/>
          <w:numId w:val="23"/>
        </w:numPr>
        <w:shd w:val="clear" w:color="auto" w:fill="auto"/>
        <w:tabs>
          <w:tab w:val="left" w:pos="1359"/>
        </w:tabs>
        <w:spacing w:before="0" w:line="240" w:lineRule="auto"/>
        <w:ind w:left="0" w:right="20" w:firstLine="709"/>
        <w:rPr>
          <w:sz w:val="28"/>
          <w:szCs w:val="28"/>
        </w:rPr>
      </w:pPr>
      <w:r w:rsidRPr="00D3289E">
        <w:rPr>
          <w:rStyle w:val="1"/>
          <w:color w:val="000000"/>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w:t>
      </w:r>
      <w:r w:rsidR="00D3289E" w:rsidRPr="00D3289E">
        <w:rPr>
          <w:rStyle w:val="1"/>
          <w:color w:val="000000"/>
          <w:sz w:val="28"/>
          <w:szCs w:val="28"/>
        </w:rPr>
        <w:t xml:space="preserve"> 42.3 Федерального закона от 24.07.</w:t>
      </w:r>
      <w:r w:rsidRPr="00D3289E">
        <w:rPr>
          <w:rStyle w:val="1"/>
          <w:color w:val="000000"/>
          <w:sz w:val="28"/>
          <w:szCs w:val="28"/>
        </w:rPr>
        <w:t>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257DA7" w:rsidRPr="00D3289E" w:rsidRDefault="00257DA7" w:rsidP="00D3289E">
      <w:pPr>
        <w:pStyle w:val="a4"/>
        <w:numPr>
          <w:ilvl w:val="1"/>
          <w:numId w:val="23"/>
        </w:numPr>
        <w:shd w:val="clear" w:color="auto" w:fill="auto"/>
        <w:tabs>
          <w:tab w:val="left" w:pos="1359"/>
        </w:tabs>
        <w:spacing w:before="0" w:line="240" w:lineRule="auto"/>
        <w:ind w:left="0" w:firstLine="709"/>
        <w:rPr>
          <w:sz w:val="28"/>
          <w:szCs w:val="28"/>
        </w:rPr>
      </w:pPr>
      <w:r w:rsidRPr="00D3289E">
        <w:rPr>
          <w:rStyle w:val="1"/>
          <w:color w:val="000000"/>
          <w:sz w:val="28"/>
          <w:szCs w:val="28"/>
        </w:rPr>
        <w:t>Заявление представляется в форме:</w:t>
      </w:r>
    </w:p>
    <w:p w:rsidR="00257DA7" w:rsidRPr="00D3289E" w:rsidRDefault="00257DA7" w:rsidP="00D3289E">
      <w:pPr>
        <w:pStyle w:val="a4"/>
        <w:numPr>
          <w:ilvl w:val="0"/>
          <w:numId w:val="5"/>
        </w:numPr>
        <w:shd w:val="clear" w:color="auto" w:fill="auto"/>
        <w:tabs>
          <w:tab w:val="left" w:pos="877"/>
        </w:tabs>
        <w:spacing w:before="0" w:line="240" w:lineRule="auto"/>
        <w:ind w:right="20" w:firstLine="709"/>
        <w:rPr>
          <w:sz w:val="28"/>
          <w:szCs w:val="28"/>
        </w:rPr>
      </w:pPr>
      <w:r w:rsidRPr="00D3289E">
        <w:rPr>
          <w:rStyle w:val="1"/>
          <w:color w:val="000000"/>
          <w:sz w:val="28"/>
          <w:szCs w:val="28"/>
        </w:rPr>
        <w:t>документа на бумажном носителе посредством почтового отправления с описью вложения и уведомлением о вручении;</w:t>
      </w:r>
    </w:p>
    <w:p w:rsidR="00257DA7" w:rsidRPr="00D3289E" w:rsidRDefault="00257DA7" w:rsidP="00D3289E">
      <w:pPr>
        <w:pStyle w:val="a4"/>
        <w:numPr>
          <w:ilvl w:val="0"/>
          <w:numId w:val="5"/>
        </w:numPr>
        <w:shd w:val="clear" w:color="auto" w:fill="auto"/>
        <w:tabs>
          <w:tab w:val="left" w:pos="877"/>
        </w:tabs>
        <w:spacing w:before="0" w:line="240" w:lineRule="auto"/>
        <w:ind w:right="20" w:firstLine="709"/>
        <w:rPr>
          <w:sz w:val="28"/>
          <w:szCs w:val="28"/>
        </w:rPr>
      </w:pPr>
      <w:r w:rsidRPr="00D3289E">
        <w:rPr>
          <w:rStyle w:val="1"/>
          <w:color w:val="000000"/>
          <w:sz w:val="28"/>
          <w:szCs w:val="28"/>
        </w:rPr>
        <w:t>документа на бумажном носителе при личном обращении в Уполномоченный орган или многофункциональный центр;</w:t>
      </w:r>
    </w:p>
    <w:p w:rsidR="00257DA7" w:rsidRPr="00D3289E" w:rsidRDefault="00257DA7" w:rsidP="00D3289E">
      <w:pPr>
        <w:pStyle w:val="a4"/>
        <w:numPr>
          <w:ilvl w:val="0"/>
          <w:numId w:val="5"/>
        </w:numPr>
        <w:shd w:val="clear" w:color="auto" w:fill="auto"/>
        <w:tabs>
          <w:tab w:val="left" w:pos="877"/>
        </w:tabs>
        <w:spacing w:before="0" w:line="240" w:lineRule="auto"/>
        <w:ind w:firstLine="709"/>
        <w:rPr>
          <w:sz w:val="28"/>
          <w:szCs w:val="28"/>
        </w:rPr>
      </w:pPr>
      <w:r w:rsidRPr="00D3289E">
        <w:rPr>
          <w:rStyle w:val="1"/>
          <w:color w:val="000000"/>
          <w:sz w:val="28"/>
          <w:szCs w:val="28"/>
        </w:rPr>
        <w:lastRenderedPageBreak/>
        <w:t>электронного документа с использованием портала ФИАС;</w:t>
      </w:r>
    </w:p>
    <w:p w:rsidR="00257DA7" w:rsidRPr="00D3289E" w:rsidRDefault="00257DA7" w:rsidP="00D3289E">
      <w:pPr>
        <w:pStyle w:val="a4"/>
        <w:numPr>
          <w:ilvl w:val="0"/>
          <w:numId w:val="5"/>
        </w:numPr>
        <w:shd w:val="clear" w:color="auto" w:fill="auto"/>
        <w:tabs>
          <w:tab w:val="left" w:pos="877"/>
        </w:tabs>
        <w:spacing w:before="0" w:line="240" w:lineRule="auto"/>
        <w:ind w:firstLine="709"/>
        <w:rPr>
          <w:sz w:val="28"/>
          <w:szCs w:val="28"/>
        </w:rPr>
      </w:pPr>
      <w:r w:rsidRPr="00D3289E">
        <w:rPr>
          <w:rStyle w:val="1"/>
          <w:color w:val="000000"/>
          <w:sz w:val="28"/>
          <w:szCs w:val="28"/>
        </w:rPr>
        <w:t xml:space="preserve">электронного </w:t>
      </w:r>
      <w:r w:rsidR="00D3289E" w:rsidRPr="00D3289E">
        <w:rPr>
          <w:rStyle w:val="1"/>
          <w:color w:val="000000"/>
          <w:sz w:val="28"/>
          <w:szCs w:val="28"/>
        </w:rPr>
        <w:t>документа с использованием ЕПГУ.</w:t>
      </w:r>
    </w:p>
    <w:p w:rsidR="00257DA7" w:rsidRPr="00D3289E" w:rsidRDefault="00257DA7" w:rsidP="00D3289E">
      <w:pPr>
        <w:pStyle w:val="a4"/>
        <w:numPr>
          <w:ilvl w:val="1"/>
          <w:numId w:val="23"/>
        </w:numPr>
        <w:shd w:val="clear" w:color="auto" w:fill="auto"/>
        <w:tabs>
          <w:tab w:val="left" w:pos="1359"/>
        </w:tabs>
        <w:spacing w:before="0" w:line="240" w:lineRule="auto"/>
        <w:ind w:left="0" w:firstLine="709"/>
        <w:rPr>
          <w:sz w:val="28"/>
          <w:szCs w:val="28"/>
        </w:rPr>
      </w:pPr>
      <w:r w:rsidRPr="00D3289E">
        <w:rPr>
          <w:rStyle w:val="1"/>
          <w:color w:val="000000"/>
          <w:sz w:val="28"/>
          <w:szCs w:val="28"/>
        </w:rPr>
        <w:t>Заявление представляется в Уполномоченный орган или многофункциональный центр по месту нахождения объекта адресации.</w:t>
      </w:r>
    </w:p>
    <w:p w:rsidR="00257DA7" w:rsidRPr="00D3289E" w:rsidRDefault="00257DA7" w:rsidP="00D3289E">
      <w:pPr>
        <w:pStyle w:val="a4"/>
        <w:shd w:val="clear" w:color="auto" w:fill="auto"/>
        <w:spacing w:before="0" w:line="240" w:lineRule="auto"/>
        <w:ind w:firstLine="709"/>
        <w:rPr>
          <w:sz w:val="28"/>
          <w:szCs w:val="28"/>
        </w:rPr>
      </w:pPr>
      <w:r w:rsidRPr="00D3289E">
        <w:rPr>
          <w:rStyle w:val="1"/>
          <w:color w:val="000000"/>
          <w:sz w:val="28"/>
          <w:szCs w:val="28"/>
        </w:rPr>
        <w:t>Заявление в форме документа на бумажном носителе подписывается заявителем.</w:t>
      </w:r>
    </w:p>
    <w:p w:rsidR="00257DA7" w:rsidRPr="00D3289E" w:rsidRDefault="00257DA7" w:rsidP="00D3289E">
      <w:pPr>
        <w:pStyle w:val="a4"/>
        <w:shd w:val="clear" w:color="auto" w:fill="auto"/>
        <w:spacing w:before="0" w:line="240" w:lineRule="auto"/>
        <w:ind w:firstLine="709"/>
        <w:rPr>
          <w:sz w:val="28"/>
          <w:szCs w:val="28"/>
        </w:rPr>
      </w:pPr>
      <w:r w:rsidRPr="00D3289E">
        <w:rPr>
          <w:rStyle w:val="1"/>
          <w:color w:val="000000"/>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257DA7" w:rsidRPr="00D3289E" w:rsidRDefault="00257DA7" w:rsidP="00D3289E">
      <w:pPr>
        <w:pStyle w:val="a4"/>
        <w:numPr>
          <w:ilvl w:val="1"/>
          <w:numId w:val="23"/>
        </w:numPr>
        <w:shd w:val="clear" w:color="auto" w:fill="auto"/>
        <w:tabs>
          <w:tab w:val="left" w:pos="1361"/>
        </w:tabs>
        <w:spacing w:before="0" w:line="240" w:lineRule="auto"/>
        <w:ind w:left="0" w:firstLine="709"/>
        <w:rPr>
          <w:sz w:val="28"/>
          <w:szCs w:val="28"/>
        </w:rPr>
      </w:pPr>
      <w:r w:rsidRPr="00D3289E">
        <w:rPr>
          <w:rStyle w:val="1"/>
          <w:color w:val="000000"/>
          <w:sz w:val="28"/>
          <w:szCs w:val="28"/>
        </w:rPr>
        <w:t>В случае направления заявления посредством ЕПГУ,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257DA7" w:rsidRPr="00E418D3" w:rsidRDefault="00257DA7" w:rsidP="00E418D3">
      <w:pPr>
        <w:pStyle w:val="a4"/>
        <w:numPr>
          <w:ilvl w:val="1"/>
          <w:numId w:val="23"/>
        </w:numPr>
        <w:shd w:val="clear" w:color="auto" w:fill="auto"/>
        <w:tabs>
          <w:tab w:val="left" w:pos="1361"/>
        </w:tabs>
        <w:spacing w:before="0" w:line="240" w:lineRule="auto"/>
        <w:ind w:left="0" w:firstLine="709"/>
        <w:rPr>
          <w:sz w:val="28"/>
          <w:szCs w:val="28"/>
        </w:rPr>
      </w:pPr>
      <w:r w:rsidRPr="00E418D3">
        <w:rPr>
          <w:rStyle w:val="1"/>
          <w:color w:val="000000"/>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57DA7" w:rsidRPr="00E418D3" w:rsidRDefault="00257DA7" w:rsidP="00E418D3">
      <w:pPr>
        <w:pStyle w:val="a4"/>
        <w:shd w:val="clear" w:color="auto" w:fill="auto"/>
        <w:spacing w:before="0" w:line="240" w:lineRule="auto"/>
        <w:ind w:firstLine="709"/>
        <w:rPr>
          <w:sz w:val="28"/>
          <w:szCs w:val="28"/>
        </w:rPr>
      </w:pPr>
      <w:r w:rsidRPr="00E418D3">
        <w:rPr>
          <w:rStyle w:val="1"/>
          <w:color w:val="000000"/>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257DA7" w:rsidRPr="00E418D3" w:rsidRDefault="00257DA7" w:rsidP="00E418D3">
      <w:pPr>
        <w:pStyle w:val="a4"/>
        <w:shd w:val="clear" w:color="auto" w:fill="auto"/>
        <w:tabs>
          <w:tab w:val="left" w:pos="1220"/>
          <w:tab w:val="left" w:pos="2086"/>
          <w:tab w:val="right" w:pos="4040"/>
          <w:tab w:val="right" w:pos="5784"/>
          <w:tab w:val="center" w:pos="6310"/>
          <w:tab w:val="right" w:pos="8160"/>
          <w:tab w:val="right" w:pos="9639"/>
        </w:tabs>
        <w:spacing w:before="0" w:line="240" w:lineRule="auto"/>
        <w:ind w:firstLine="709"/>
        <w:rPr>
          <w:sz w:val="28"/>
          <w:szCs w:val="28"/>
        </w:rPr>
      </w:pPr>
      <w:r w:rsidRPr="00E418D3">
        <w:rPr>
          <w:rStyle w:val="1"/>
          <w:color w:val="000000"/>
          <w:sz w:val="28"/>
          <w:szCs w:val="28"/>
        </w:rPr>
        <w:t>В</w:t>
      </w:r>
      <w:r w:rsidR="00E418D3">
        <w:rPr>
          <w:rStyle w:val="1"/>
          <w:color w:val="000000"/>
          <w:sz w:val="28"/>
          <w:szCs w:val="28"/>
        </w:rPr>
        <w:t xml:space="preserve"> </w:t>
      </w:r>
      <w:r w:rsidRPr="00E418D3">
        <w:rPr>
          <w:rStyle w:val="1"/>
          <w:color w:val="000000"/>
          <w:sz w:val="28"/>
          <w:szCs w:val="28"/>
        </w:rPr>
        <w:t>случае</w:t>
      </w:r>
      <w:r w:rsidR="00E418D3">
        <w:rPr>
          <w:rStyle w:val="1"/>
          <w:color w:val="000000"/>
          <w:sz w:val="28"/>
          <w:szCs w:val="28"/>
        </w:rPr>
        <w:t xml:space="preserve"> </w:t>
      </w:r>
      <w:r w:rsidRPr="00E418D3">
        <w:rPr>
          <w:rStyle w:val="1"/>
          <w:color w:val="000000"/>
          <w:sz w:val="28"/>
          <w:szCs w:val="28"/>
        </w:rPr>
        <w:t>направления</w:t>
      </w:r>
      <w:r w:rsidR="00E418D3">
        <w:rPr>
          <w:rStyle w:val="1"/>
          <w:color w:val="000000"/>
          <w:sz w:val="28"/>
          <w:szCs w:val="28"/>
        </w:rPr>
        <w:t xml:space="preserve"> </w:t>
      </w:r>
      <w:r w:rsidRPr="00E418D3">
        <w:rPr>
          <w:rStyle w:val="1"/>
          <w:color w:val="000000"/>
          <w:sz w:val="28"/>
          <w:szCs w:val="28"/>
        </w:rPr>
        <w:t>в</w:t>
      </w:r>
      <w:r w:rsidRPr="00E418D3">
        <w:rPr>
          <w:rStyle w:val="1"/>
          <w:color w:val="000000"/>
          <w:sz w:val="28"/>
          <w:szCs w:val="28"/>
        </w:rPr>
        <w:tab/>
      </w:r>
      <w:r w:rsidR="00E418D3">
        <w:rPr>
          <w:rStyle w:val="1"/>
          <w:color w:val="000000"/>
          <w:sz w:val="28"/>
          <w:szCs w:val="28"/>
        </w:rPr>
        <w:t xml:space="preserve"> </w:t>
      </w:r>
      <w:r w:rsidRPr="00E418D3">
        <w:rPr>
          <w:rStyle w:val="1"/>
          <w:color w:val="000000"/>
          <w:sz w:val="28"/>
          <w:szCs w:val="28"/>
        </w:rPr>
        <w:t>электронной</w:t>
      </w:r>
      <w:r w:rsidRPr="00E418D3">
        <w:rPr>
          <w:rStyle w:val="1"/>
          <w:color w:val="000000"/>
          <w:sz w:val="28"/>
          <w:szCs w:val="28"/>
        </w:rPr>
        <w:tab/>
      </w:r>
      <w:r w:rsidR="00E418D3">
        <w:rPr>
          <w:rStyle w:val="1"/>
          <w:color w:val="000000"/>
          <w:sz w:val="28"/>
          <w:szCs w:val="28"/>
        </w:rPr>
        <w:t xml:space="preserve"> </w:t>
      </w:r>
      <w:r w:rsidRPr="00E418D3">
        <w:rPr>
          <w:rStyle w:val="1"/>
          <w:color w:val="000000"/>
          <w:sz w:val="28"/>
          <w:szCs w:val="28"/>
        </w:rPr>
        <w:t>форме</w:t>
      </w:r>
      <w:r w:rsidRPr="00E418D3">
        <w:rPr>
          <w:rStyle w:val="1"/>
          <w:color w:val="000000"/>
          <w:sz w:val="28"/>
          <w:szCs w:val="28"/>
        </w:rPr>
        <w:tab/>
      </w:r>
      <w:r w:rsidR="00E418D3">
        <w:rPr>
          <w:rStyle w:val="1"/>
          <w:color w:val="000000"/>
          <w:sz w:val="28"/>
          <w:szCs w:val="28"/>
        </w:rPr>
        <w:t xml:space="preserve"> </w:t>
      </w:r>
      <w:r w:rsidRPr="00E418D3">
        <w:rPr>
          <w:rStyle w:val="1"/>
          <w:color w:val="000000"/>
          <w:sz w:val="28"/>
          <w:szCs w:val="28"/>
        </w:rPr>
        <w:t>заявления</w:t>
      </w:r>
      <w:r w:rsidR="00E418D3">
        <w:rPr>
          <w:rStyle w:val="1"/>
          <w:color w:val="000000"/>
          <w:sz w:val="28"/>
          <w:szCs w:val="28"/>
        </w:rPr>
        <w:t xml:space="preserve"> </w:t>
      </w:r>
      <w:r w:rsidRPr="00E418D3">
        <w:rPr>
          <w:rStyle w:val="1"/>
          <w:color w:val="000000"/>
          <w:sz w:val="28"/>
          <w:szCs w:val="28"/>
        </w:rPr>
        <w:tab/>
        <w:t>представителем</w:t>
      </w:r>
      <w:r w:rsidR="00E418D3">
        <w:rPr>
          <w:sz w:val="28"/>
          <w:szCs w:val="28"/>
        </w:rPr>
        <w:t xml:space="preserve"> </w:t>
      </w:r>
      <w:r w:rsidRPr="00E418D3">
        <w:rPr>
          <w:rStyle w:val="1"/>
          <w:color w:val="000000"/>
          <w:sz w:val="28"/>
          <w:szCs w:val="28"/>
        </w:rPr>
        <w:t>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257DA7" w:rsidRPr="00E418D3" w:rsidRDefault="00257DA7" w:rsidP="00E418D3">
      <w:pPr>
        <w:pStyle w:val="a4"/>
        <w:shd w:val="clear" w:color="auto" w:fill="auto"/>
        <w:tabs>
          <w:tab w:val="left" w:pos="1220"/>
          <w:tab w:val="left" w:pos="2086"/>
          <w:tab w:val="right" w:pos="4040"/>
          <w:tab w:val="right" w:pos="5784"/>
          <w:tab w:val="center" w:pos="6310"/>
          <w:tab w:val="right" w:pos="9639"/>
        </w:tabs>
        <w:spacing w:before="0" w:line="240" w:lineRule="auto"/>
        <w:ind w:firstLine="709"/>
        <w:rPr>
          <w:sz w:val="28"/>
          <w:szCs w:val="28"/>
        </w:rPr>
      </w:pPr>
      <w:r w:rsidRPr="00E418D3">
        <w:rPr>
          <w:rStyle w:val="1"/>
          <w:color w:val="000000"/>
          <w:sz w:val="28"/>
          <w:szCs w:val="28"/>
        </w:rPr>
        <w:t>В</w:t>
      </w:r>
      <w:r w:rsidR="00E418D3">
        <w:rPr>
          <w:rStyle w:val="1"/>
          <w:color w:val="000000"/>
          <w:sz w:val="28"/>
          <w:szCs w:val="28"/>
        </w:rPr>
        <w:t xml:space="preserve"> </w:t>
      </w:r>
      <w:r w:rsidRPr="00E418D3">
        <w:rPr>
          <w:rStyle w:val="1"/>
          <w:color w:val="000000"/>
          <w:sz w:val="28"/>
          <w:szCs w:val="28"/>
        </w:rPr>
        <w:t>случае</w:t>
      </w:r>
      <w:r w:rsidR="00E418D3">
        <w:rPr>
          <w:rStyle w:val="1"/>
          <w:color w:val="000000"/>
          <w:sz w:val="28"/>
          <w:szCs w:val="28"/>
        </w:rPr>
        <w:t xml:space="preserve"> </w:t>
      </w:r>
      <w:r w:rsidRPr="00E418D3">
        <w:rPr>
          <w:rStyle w:val="1"/>
          <w:color w:val="000000"/>
          <w:sz w:val="28"/>
          <w:szCs w:val="28"/>
        </w:rPr>
        <w:t>направления</w:t>
      </w:r>
      <w:r w:rsidR="00E418D3">
        <w:rPr>
          <w:rStyle w:val="1"/>
          <w:color w:val="000000"/>
          <w:sz w:val="28"/>
          <w:szCs w:val="28"/>
        </w:rPr>
        <w:t xml:space="preserve"> </w:t>
      </w:r>
      <w:r w:rsidRPr="00E418D3">
        <w:rPr>
          <w:rStyle w:val="1"/>
          <w:color w:val="000000"/>
          <w:sz w:val="28"/>
          <w:szCs w:val="28"/>
        </w:rPr>
        <w:t>в</w:t>
      </w:r>
      <w:r w:rsidRPr="00E418D3">
        <w:rPr>
          <w:rStyle w:val="1"/>
          <w:color w:val="000000"/>
          <w:sz w:val="28"/>
          <w:szCs w:val="28"/>
        </w:rPr>
        <w:tab/>
      </w:r>
      <w:r w:rsidR="00E418D3">
        <w:rPr>
          <w:rStyle w:val="1"/>
          <w:color w:val="000000"/>
          <w:sz w:val="28"/>
          <w:szCs w:val="28"/>
        </w:rPr>
        <w:t xml:space="preserve"> </w:t>
      </w:r>
      <w:r w:rsidRPr="00E418D3">
        <w:rPr>
          <w:rStyle w:val="1"/>
          <w:color w:val="000000"/>
          <w:sz w:val="28"/>
          <w:szCs w:val="28"/>
        </w:rPr>
        <w:t>электронной</w:t>
      </w:r>
      <w:r w:rsidR="00E418D3">
        <w:rPr>
          <w:rStyle w:val="1"/>
          <w:color w:val="000000"/>
          <w:sz w:val="28"/>
          <w:szCs w:val="28"/>
        </w:rPr>
        <w:t xml:space="preserve"> </w:t>
      </w:r>
      <w:r w:rsidRPr="00E418D3">
        <w:rPr>
          <w:rStyle w:val="1"/>
          <w:color w:val="000000"/>
          <w:sz w:val="28"/>
          <w:szCs w:val="28"/>
        </w:rPr>
        <w:tab/>
        <w:t>форме</w:t>
      </w:r>
      <w:r w:rsidRPr="00E418D3">
        <w:rPr>
          <w:rStyle w:val="1"/>
          <w:color w:val="000000"/>
          <w:sz w:val="28"/>
          <w:szCs w:val="28"/>
        </w:rPr>
        <w:tab/>
      </w:r>
      <w:r w:rsidR="00E418D3">
        <w:rPr>
          <w:rStyle w:val="1"/>
          <w:color w:val="000000"/>
          <w:sz w:val="28"/>
          <w:szCs w:val="28"/>
        </w:rPr>
        <w:t xml:space="preserve"> заявления </w:t>
      </w:r>
      <w:r w:rsidRPr="00E418D3">
        <w:rPr>
          <w:rStyle w:val="1"/>
          <w:color w:val="000000"/>
          <w:sz w:val="28"/>
          <w:szCs w:val="28"/>
        </w:rPr>
        <w:t>представителем</w:t>
      </w:r>
      <w:r w:rsidR="00E418D3">
        <w:rPr>
          <w:sz w:val="28"/>
          <w:szCs w:val="28"/>
        </w:rPr>
        <w:t xml:space="preserve"> </w:t>
      </w:r>
      <w:r w:rsidRPr="00E418D3">
        <w:rPr>
          <w:rStyle w:val="1"/>
          <w:color w:val="000000"/>
          <w:sz w:val="28"/>
          <w:szCs w:val="28"/>
        </w:rPr>
        <w:t>Заявителя, действующим от имени индивидуального предпринимателя, документ подтверждающий полномочия</w:t>
      </w:r>
      <w:r w:rsidRPr="00E418D3">
        <w:rPr>
          <w:rStyle w:val="1"/>
          <w:color w:val="000000"/>
          <w:sz w:val="28"/>
          <w:szCs w:val="28"/>
        </w:rPr>
        <w:tab/>
        <w:t>Заявителя</w:t>
      </w:r>
      <w:r w:rsidRPr="00E418D3">
        <w:rPr>
          <w:rStyle w:val="1"/>
          <w:color w:val="000000"/>
          <w:sz w:val="28"/>
          <w:szCs w:val="28"/>
        </w:rPr>
        <w:tab/>
        <w:t>на</w:t>
      </w:r>
      <w:r w:rsidRPr="00E418D3">
        <w:rPr>
          <w:rStyle w:val="1"/>
          <w:color w:val="000000"/>
          <w:sz w:val="28"/>
          <w:szCs w:val="28"/>
        </w:rPr>
        <w:tab/>
        <w:t>представление интересов</w:t>
      </w:r>
      <w:r w:rsidR="00E418D3">
        <w:rPr>
          <w:sz w:val="28"/>
          <w:szCs w:val="28"/>
        </w:rPr>
        <w:t xml:space="preserve"> </w:t>
      </w:r>
      <w:r w:rsidRPr="00E418D3">
        <w:rPr>
          <w:rStyle w:val="1"/>
          <w:color w:val="000000"/>
          <w:sz w:val="28"/>
          <w:szCs w:val="28"/>
        </w:rPr>
        <w:t>индивидуального предпр</w:t>
      </w:r>
      <w:r w:rsidR="00E418D3">
        <w:rPr>
          <w:rStyle w:val="1"/>
          <w:color w:val="000000"/>
          <w:sz w:val="28"/>
          <w:szCs w:val="28"/>
        </w:rPr>
        <w:t xml:space="preserve">инимателя, должен быть подписан </w:t>
      </w:r>
      <w:r w:rsidRPr="00E418D3">
        <w:rPr>
          <w:rStyle w:val="1"/>
          <w:color w:val="000000"/>
          <w:sz w:val="28"/>
          <w:szCs w:val="28"/>
        </w:rPr>
        <w:t>усиленной</w:t>
      </w:r>
      <w:r w:rsidR="00E418D3">
        <w:rPr>
          <w:sz w:val="28"/>
          <w:szCs w:val="28"/>
        </w:rPr>
        <w:t xml:space="preserve"> </w:t>
      </w:r>
      <w:r w:rsidRPr="00E418D3">
        <w:rPr>
          <w:rStyle w:val="1"/>
          <w:color w:val="000000"/>
          <w:sz w:val="28"/>
          <w:szCs w:val="28"/>
        </w:rPr>
        <w:t>квалифицированной электронной подписью индивидуального предпринимателя.</w:t>
      </w:r>
    </w:p>
    <w:p w:rsidR="00257DA7" w:rsidRPr="00E418D3" w:rsidRDefault="00E418D3" w:rsidP="00E418D3">
      <w:pPr>
        <w:pStyle w:val="a4"/>
        <w:shd w:val="clear" w:color="auto" w:fill="auto"/>
        <w:tabs>
          <w:tab w:val="left" w:pos="1220"/>
          <w:tab w:val="left" w:pos="2086"/>
          <w:tab w:val="right" w:pos="4040"/>
          <w:tab w:val="right" w:pos="5784"/>
          <w:tab w:val="center" w:pos="6310"/>
          <w:tab w:val="right" w:pos="9639"/>
        </w:tabs>
        <w:spacing w:before="0" w:line="240" w:lineRule="auto"/>
        <w:ind w:firstLine="709"/>
        <w:rPr>
          <w:sz w:val="28"/>
          <w:szCs w:val="28"/>
        </w:rPr>
      </w:pPr>
      <w:r>
        <w:rPr>
          <w:rStyle w:val="1"/>
          <w:color w:val="000000"/>
          <w:sz w:val="28"/>
          <w:szCs w:val="28"/>
        </w:rPr>
        <w:t xml:space="preserve">В случае направления </w:t>
      </w:r>
      <w:r w:rsidR="00257DA7" w:rsidRPr="00E418D3">
        <w:rPr>
          <w:rStyle w:val="1"/>
          <w:color w:val="000000"/>
          <w:sz w:val="28"/>
          <w:szCs w:val="28"/>
        </w:rPr>
        <w:t>в</w:t>
      </w:r>
      <w:r w:rsidR="00257DA7" w:rsidRPr="00E418D3">
        <w:rPr>
          <w:rStyle w:val="1"/>
          <w:color w:val="000000"/>
          <w:sz w:val="28"/>
          <w:szCs w:val="28"/>
        </w:rPr>
        <w:tab/>
      </w:r>
      <w:r>
        <w:rPr>
          <w:rStyle w:val="1"/>
          <w:color w:val="000000"/>
          <w:sz w:val="28"/>
          <w:szCs w:val="28"/>
        </w:rPr>
        <w:t xml:space="preserve"> </w:t>
      </w:r>
      <w:r w:rsidR="00257DA7" w:rsidRPr="00E418D3">
        <w:rPr>
          <w:rStyle w:val="1"/>
          <w:color w:val="000000"/>
          <w:sz w:val="28"/>
          <w:szCs w:val="28"/>
        </w:rPr>
        <w:t>электронной</w:t>
      </w:r>
      <w:r w:rsidR="00257DA7" w:rsidRPr="00E418D3">
        <w:rPr>
          <w:rStyle w:val="1"/>
          <w:color w:val="000000"/>
          <w:sz w:val="28"/>
          <w:szCs w:val="28"/>
        </w:rPr>
        <w:tab/>
      </w:r>
      <w:r>
        <w:rPr>
          <w:rStyle w:val="1"/>
          <w:color w:val="000000"/>
          <w:sz w:val="28"/>
          <w:szCs w:val="28"/>
        </w:rPr>
        <w:t xml:space="preserve"> </w:t>
      </w:r>
      <w:r w:rsidR="00257DA7" w:rsidRPr="00E418D3">
        <w:rPr>
          <w:rStyle w:val="1"/>
          <w:color w:val="000000"/>
          <w:sz w:val="28"/>
          <w:szCs w:val="28"/>
        </w:rPr>
        <w:t>форме</w:t>
      </w:r>
      <w:r>
        <w:rPr>
          <w:rStyle w:val="1"/>
          <w:color w:val="000000"/>
          <w:sz w:val="28"/>
          <w:szCs w:val="28"/>
        </w:rPr>
        <w:t xml:space="preserve"> </w:t>
      </w:r>
      <w:r>
        <w:rPr>
          <w:rStyle w:val="1"/>
          <w:color w:val="000000"/>
          <w:sz w:val="28"/>
          <w:szCs w:val="28"/>
        </w:rPr>
        <w:tab/>
        <w:t xml:space="preserve">заявления </w:t>
      </w:r>
      <w:r w:rsidR="00257DA7" w:rsidRPr="00E418D3">
        <w:rPr>
          <w:rStyle w:val="1"/>
          <w:color w:val="000000"/>
          <w:sz w:val="28"/>
          <w:szCs w:val="28"/>
        </w:rPr>
        <w:t>представителем</w:t>
      </w:r>
      <w:r>
        <w:rPr>
          <w:sz w:val="28"/>
          <w:szCs w:val="28"/>
        </w:rPr>
        <w:t xml:space="preserve"> </w:t>
      </w:r>
      <w:r w:rsidR="00257DA7" w:rsidRPr="00E418D3">
        <w:rPr>
          <w:rStyle w:val="1"/>
          <w:color w:val="000000"/>
          <w:sz w:val="28"/>
          <w:szCs w:val="28"/>
        </w:rP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257DA7" w:rsidRPr="00E418D3">
        <w:rPr>
          <w:rStyle w:val="1"/>
          <w:color w:val="000000"/>
          <w:sz w:val="28"/>
          <w:szCs w:val="28"/>
        </w:rPr>
        <w:tab/>
        <w:t>заявления</w:t>
      </w:r>
      <w:r>
        <w:rPr>
          <w:sz w:val="28"/>
          <w:szCs w:val="28"/>
        </w:rPr>
        <w:t xml:space="preserve"> </w:t>
      </w:r>
      <w:r w:rsidR="00257DA7" w:rsidRPr="00E418D3">
        <w:rPr>
          <w:rStyle w:val="1"/>
          <w:color w:val="000000"/>
          <w:sz w:val="28"/>
          <w:szCs w:val="28"/>
        </w:rPr>
        <w:t>в электронной форме - подписанный простой электронной подписью.</w:t>
      </w:r>
    </w:p>
    <w:p w:rsidR="00257DA7" w:rsidRPr="00E418D3" w:rsidRDefault="00257DA7" w:rsidP="00E418D3">
      <w:pPr>
        <w:pStyle w:val="a4"/>
        <w:numPr>
          <w:ilvl w:val="1"/>
          <w:numId w:val="23"/>
        </w:numPr>
        <w:shd w:val="clear" w:color="auto" w:fill="auto"/>
        <w:tabs>
          <w:tab w:val="right" w:pos="993"/>
        </w:tabs>
        <w:spacing w:before="0" w:line="240" w:lineRule="auto"/>
        <w:ind w:left="0" w:firstLine="709"/>
        <w:rPr>
          <w:sz w:val="28"/>
          <w:szCs w:val="28"/>
        </w:rPr>
      </w:pPr>
      <w:r w:rsidRPr="00E418D3">
        <w:rPr>
          <w:rStyle w:val="1"/>
          <w:color w:val="000000"/>
          <w:sz w:val="28"/>
          <w:szCs w:val="28"/>
        </w:rPr>
        <w:t>Предоставление Услуги осуществляется на основании</w:t>
      </w:r>
      <w:r w:rsidRPr="00E418D3">
        <w:rPr>
          <w:rStyle w:val="1"/>
          <w:color w:val="000000"/>
          <w:sz w:val="28"/>
          <w:szCs w:val="28"/>
        </w:rPr>
        <w:tab/>
        <w:t>следующих</w:t>
      </w:r>
      <w:r w:rsidR="00E418D3">
        <w:rPr>
          <w:sz w:val="28"/>
          <w:szCs w:val="28"/>
        </w:rPr>
        <w:t xml:space="preserve"> </w:t>
      </w:r>
      <w:r w:rsidRPr="00E418D3">
        <w:rPr>
          <w:rStyle w:val="1"/>
          <w:color w:val="000000"/>
          <w:sz w:val="28"/>
          <w:szCs w:val="28"/>
        </w:rPr>
        <w:t>документов, определенных пунктом 34 Правил:</w:t>
      </w:r>
    </w:p>
    <w:p w:rsidR="00257DA7" w:rsidRPr="00E418D3" w:rsidRDefault="00257DA7" w:rsidP="00E418D3">
      <w:pPr>
        <w:pStyle w:val="a4"/>
        <w:shd w:val="clear" w:color="auto" w:fill="auto"/>
        <w:tabs>
          <w:tab w:val="right" w:pos="993"/>
        </w:tabs>
        <w:spacing w:before="0" w:line="240" w:lineRule="auto"/>
        <w:ind w:firstLine="709"/>
        <w:rPr>
          <w:sz w:val="28"/>
          <w:szCs w:val="28"/>
        </w:rPr>
      </w:pPr>
      <w:r w:rsidRPr="00E418D3">
        <w:rPr>
          <w:rStyle w:val="1"/>
          <w:color w:val="000000"/>
          <w:sz w:val="28"/>
          <w:szCs w:val="28"/>
        </w:rPr>
        <w:t>а)</w:t>
      </w:r>
      <w:r w:rsidRPr="00E418D3">
        <w:rPr>
          <w:rStyle w:val="1"/>
          <w:color w:val="000000"/>
          <w:sz w:val="28"/>
          <w:szCs w:val="28"/>
        </w:rPr>
        <w:tab/>
      </w:r>
      <w:r w:rsidR="00E418D3">
        <w:rPr>
          <w:rStyle w:val="1"/>
          <w:color w:val="000000"/>
          <w:sz w:val="28"/>
          <w:szCs w:val="28"/>
        </w:rPr>
        <w:t xml:space="preserve"> </w:t>
      </w:r>
      <w:r w:rsidRPr="00E418D3">
        <w:rPr>
          <w:rStyle w:val="1"/>
          <w:color w:val="000000"/>
          <w:sz w:val="28"/>
          <w:szCs w:val="28"/>
        </w:rPr>
        <w:t>правоустанавливающие и (или) правоудостоверяющие документы на объект</w:t>
      </w:r>
      <w:r w:rsidR="00E418D3">
        <w:rPr>
          <w:sz w:val="28"/>
          <w:szCs w:val="28"/>
        </w:rPr>
        <w:t xml:space="preserve"> </w:t>
      </w:r>
      <w:r w:rsidRPr="00E418D3">
        <w:rPr>
          <w:rStyle w:val="1"/>
          <w:color w:val="000000"/>
          <w:sz w:val="28"/>
          <w:szCs w:val="28"/>
        </w:rPr>
        <w:t>(объекты) адресации (в случае присвоения адреса зданию</w:t>
      </w:r>
      <w:r w:rsidRPr="00E418D3">
        <w:rPr>
          <w:rStyle w:val="1"/>
          <w:color w:val="000000"/>
          <w:sz w:val="28"/>
          <w:szCs w:val="28"/>
        </w:rPr>
        <w:tab/>
        <w:t>(строению)</w:t>
      </w:r>
      <w:r w:rsidR="00E418D3">
        <w:rPr>
          <w:sz w:val="28"/>
          <w:szCs w:val="28"/>
        </w:rPr>
        <w:t xml:space="preserve"> </w:t>
      </w:r>
      <w:r w:rsidRPr="00E418D3">
        <w:rPr>
          <w:rStyle w:val="1"/>
          <w:color w:val="000000"/>
          <w:sz w:val="28"/>
          <w:szCs w:val="28"/>
        </w:rPr>
        <w:lastRenderedPageBreak/>
        <w:t>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257DA7" w:rsidRPr="00E418D3" w:rsidRDefault="00257DA7" w:rsidP="00E418D3">
      <w:pPr>
        <w:pStyle w:val="a4"/>
        <w:shd w:val="clear" w:color="auto" w:fill="auto"/>
        <w:tabs>
          <w:tab w:val="right" w:pos="993"/>
        </w:tabs>
        <w:spacing w:before="0" w:line="240" w:lineRule="auto"/>
        <w:ind w:right="20" w:firstLine="709"/>
        <w:rPr>
          <w:sz w:val="28"/>
          <w:szCs w:val="28"/>
        </w:rPr>
      </w:pPr>
      <w:r w:rsidRPr="00E418D3">
        <w:rPr>
          <w:rStyle w:val="1"/>
          <w:color w:val="000000"/>
          <w:sz w:val="28"/>
          <w:szCs w:val="28"/>
        </w:rPr>
        <w:t>б)</w:t>
      </w:r>
      <w:r w:rsidR="00E418D3">
        <w:rPr>
          <w:rStyle w:val="1"/>
          <w:color w:val="000000"/>
          <w:sz w:val="28"/>
          <w:szCs w:val="28"/>
        </w:rPr>
        <w:t xml:space="preserve"> </w:t>
      </w:r>
      <w:r w:rsidRPr="00E418D3">
        <w:rPr>
          <w:rStyle w:val="1"/>
          <w:color w:val="000000"/>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57DA7" w:rsidRPr="00E418D3" w:rsidRDefault="00257DA7" w:rsidP="00E418D3">
      <w:pPr>
        <w:pStyle w:val="a4"/>
        <w:shd w:val="clear" w:color="auto" w:fill="auto"/>
        <w:tabs>
          <w:tab w:val="right" w:pos="993"/>
        </w:tabs>
        <w:spacing w:before="0" w:line="240" w:lineRule="auto"/>
        <w:ind w:right="20" w:firstLine="709"/>
        <w:rPr>
          <w:sz w:val="28"/>
          <w:szCs w:val="28"/>
        </w:rPr>
      </w:pPr>
      <w:r w:rsidRPr="00E418D3">
        <w:rPr>
          <w:rStyle w:val="1"/>
          <w:color w:val="000000"/>
          <w:sz w:val="28"/>
          <w:szCs w:val="28"/>
        </w:rPr>
        <w:t>в)</w:t>
      </w:r>
      <w:r w:rsidR="00E418D3">
        <w:rPr>
          <w:rStyle w:val="1"/>
          <w:color w:val="000000"/>
          <w:sz w:val="28"/>
          <w:szCs w:val="28"/>
        </w:rPr>
        <w:t xml:space="preserve"> </w:t>
      </w:r>
      <w:r w:rsidRPr="00E418D3">
        <w:rPr>
          <w:rStyle w:val="1"/>
          <w:color w:val="000000"/>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57DA7" w:rsidRPr="00E418D3" w:rsidRDefault="00257DA7" w:rsidP="00E418D3">
      <w:pPr>
        <w:pStyle w:val="a4"/>
        <w:shd w:val="clear" w:color="auto" w:fill="auto"/>
        <w:tabs>
          <w:tab w:val="right" w:pos="993"/>
        </w:tabs>
        <w:spacing w:before="0" w:line="240" w:lineRule="auto"/>
        <w:ind w:right="20" w:firstLine="709"/>
        <w:rPr>
          <w:sz w:val="28"/>
          <w:szCs w:val="28"/>
        </w:rPr>
      </w:pPr>
      <w:r w:rsidRPr="00E418D3">
        <w:rPr>
          <w:rStyle w:val="1"/>
          <w:color w:val="000000"/>
          <w:sz w:val="28"/>
          <w:szCs w:val="28"/>
        </w:rPr>
        <w:t>г)</w:t>
      </w:r>
      <w:r w:rsidR="00E418D3">
        <w:rPr>
          <w:rStyle w:val="1"/>
          <w:color w:val="000000"/>
          <w:sz w:val="28"/>
          <w:szCs w:val="28"/>
        </w:rPr>
        <w:t xml:space="preserve"> </w:t>
      </w:r>
      <w:r w:rsidRPr="00E418D3">
        <w:rPr>
          <w:rStyle w:val="1"/>
          <w:color w:val="000000"/>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57DA7" w:rsidRPr="00E418D3" w:rsidRDefault="00257DA7" w:rsidP="00E418D3">
      <w:pPr>
        <w:pStyle w:val="a4"/>
        <w:shd w:val="clear" w:color="auto" w:fill="auto"/>
        <w:tabs>
          <w:tab w:val="right" w:pos="993"/>
        </w:tabs>
        <w:spacing w:before="0" w:line="240" w:lineRule="auto"/>
        <w:ind w:right="20" w:firstLine="709"/>
        <w:rPr>
          <w:sz w:val="28"/>
          <w:szCs w:val="28"/>
        </w:rPr>
      </w:pPr>
      <w:r w:rsidRPr="00E418D3">
        <w:rPr>
          <w:rStyle w:val="1"/>
          <w:color w:val="000000"/>
          <w:sz w:val="28"/>
          <w:szCs w:val="28"/>
        </w:rPr>
        <w:t>д)</w:t>
      </w:r>
      <w:r w:rsidRPr="00E418D3">
        <w:rPr>
          <w:rStyle w:val="1"/>
          <w:color w:val="000000"/>
          <w:sz w:val="28"/>
          <w:szCs w:val="28"/>
        </w:rPr>
        <w:tab/>
      </w:r>
      <w:r w:rsidR="00E418D3">
        <w:rPr>
          <w:rStyle w:val="1"/>
          <w:color w:val="000000"/>
          <w:sz w:val="28"/>
          <w:szCs w:val="28"/>
        </w:rPr>
        <w:t xml:space="preserve"> </w:t>
      </w:r>
      <w:r w:rsidRPr="00E418D3">
        <w:rPr>
          <w:rStyle w:val="1"/>
          <w:color w:val="000000"/>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257DA7" w:rsidRPr="00E418D3" w:rsidRDefault="00257DA7" w:rsidP="00E418D3">
      <w:pPr>
        <w:pStyle w:val="a4"/>
        <w:shd w:val="clear" w:color="auto" w:fill="auto"/>
        <w:tabs>
          <w:tab w:val="right" w:pos="993"/>
        </w:tabs>
        <w:spacing w:before="0" w:line="240" w:lineRule="auto"/>
        <w:ind w:right="20" w:firstLine="709"/>
        <w:rPr>
          <w:sz w:val="28"/>
          <w:szCs w:val="28"/>
        </w:rPr>
      </w:pPr>
      <w:r w:rsidRPr="00E418D3">
        <w:rPr>
          <w:rStyle w:val="1"/>
          <w:color w:val="000000"/>
          <w:sz w:val="28"/>
          <w:szCs w:val="28"/>
        </w:rPr>
        <w:t>е)</w:t>
      </w:r>
      <w:r w:rsidR="00E418D3">
        <w:rPr>
          <w:rStyle w:val="1"/>
          <w:color w:val="000000"/>
          <w:sz w:val="28"/>
          <w:szCs w:val="28"/>
        </w:rPr>
        <w:t xml:space="preserve"> </w:t>
      </w:r>
      <w:r w:rsidRPr="00E418D3">
        <w:rPr>
          <w:rStyle w:val="1"/>
          <w:color w:val="000000"/>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57DA7" w:rsidRPr="00E418D3" w:rsidRDefault="00E418D3" w:rsidP="00E418D3">
      <w:pPr>
        <w:pStyle w:val="a4"/>
        <w:shd w:val="clear" w:color="auto" w:fill="auto"/>
        <w:tabs>
          <w:tab w:val="right" w:pos="993"/>
        </w:tabs>
        <w:spacing w:before="0" w:line="240" w:lineRule="auto"/>
        <w:ind w:right="20" w:firstLine="709"/>
        <w:rPr>
          <w:sz w:val="28"/>
          <w:szCs w:val="28"/>
        </w:rPr>
      </w:pPr>
      <w:r>
        <w:rPr>
          <w:rStyle w:val="1"/>
          <w:color w:val="000000"/>
          <w:sz w:val="28"/>
          <w:szCs w:val="28"/>
        </w:rPr>
        <w:t xml:space="preserve">ж) </w:t>
      </w:r>
      <w:r w:rsidR="00257DA7" w:rsidRPr="00E418D3">
        <w:rPr>
          <w:rStyle w:val="1"/>
          <w:color w:val="000000"/>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57DA7" w:rsidRPr="00E418D3" w:rsidRDefault="00257DA7" w:rsidP="00E418D3">
      <w:pPr>
        <w:pStyle w:val="a4"/>
        <w:shd w:val="clear" w:color="auto" w:fill="auto"/>
        <w:tabs>
          <w:tab w:val="right" w:pos="993"/>
        </w:tabs>
        <w:spacing w:before="0" w:line="240" w:lineRule="auto"/>
        <w:ind w:right="20" w:firstLine="709"/>
        <w:rPr>
          <w:sz w:val="28"/>
          <w:szCs w:val="28"/>
        </w:rPr>
      </w:pPr>
      <w:r w:rsidRPr="00E418D3">
        <w:rPr>
          <w:rStyle w:val="1"/>
          <w:color w:val="000000"/>
          <w:sz w:val="28"/>
          <w:szCs w:val="28"/>
        </w:rPr>
        <w:t>з)</w:t>
      </w:r>
      <w:r w:rsidR="00E418D3">
        <w:rPr>
          <w:rStyle w:val="1"/>
          <w:color w:val="000000"/>
          <w:sz w:val="28"/>
          <w:szCs w:val="28"/>
        </w:rPr>
        <w:t xml:space="preserve"> </w:t>
      </w:r>
      <w:r w:rsidRPr="00E418D3">
        <w:rPr>
          <w:rStyle w:val="1"/>
          <w:color w:val="000000"/>
          <w:sz w:val="28"/>
          <w:szCs w:val="28"/>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257DA7" w:rsidRPr="00E418D3" w:rsidRDefault="00257DA7" w:rsidP="00E418D3">
      <w:pPr>
        <w:pStyle w:val="a4"/>
        <w:shd w:val="clear" w:color="auto" w:fill="auto"/>
        <w:tabs>
          <w:tab w:val="right" w:pos="993"/>
        </w:tabs>
        <w:spacing w:before="0" w:line="240" w:lineRule="auto"/>
        <w:ind w:right="20" w:firstLine="709"/>
        <w:rPr>
          <w:sz w:val="28"/>
          <w:szCs w:val="28"/>
        </w:rPr>
      </w:pPr>
      <w:r w:rsidRPr="00E418D3">
        <w:rPr>
          <w:rStyle w:val="1"/>
          <w:color w:val="000000"/>
          <w:sz w:val="28"/>
          <w:szCs w:val="28"/>
        </w:rPr>
        <w:t>и)</w:t>
      </w:r>
      <w:r w:rsidRPr="00E418D3">
        <w:rPr>
          <w:rStyle w:val="1"/>
          <w:color w:val="000000"/>
          <w:sz w:val="28"/>
          <w:szCs w:val="28"/>
        </w:rPr>
        <w:tab/>
      </w:r>
      <w:r w:rsidR="00E418D3">
        <w:rPr>
          <w:rStyle w:val="1"/>
          <w:color w:val="000000"/>
          <w:sz w:val="28"/>
          <w:szCs w:val="28"/>
        </w:rPr>
        <w:t xml:space="preserve"> </w:t>
      </w:r>
      <w:r w:rsidRPr="00E418D3">
        <w:rPr>
          <w:rStyle w:val="1"/>
          <w:color w:val="000000"/>
          <w:sz w:val="28"/>
          <w:szCs w:val="28"/>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257DA7" w:rsidRPr="00EC2D3B" w:rsidRDefault="00257DA7" w:rsidP="00EC2D3B">
      <w:pPr>
        <w:pStyle w:val="a4"/>
        <w:numPr>
          <w:ilvl w:val="1"/>
          <w:numId w:val="23"/>
        </w:numPr>
        <w:shd w:val="clear" w:color="auto" w:fill="auto"/>
        <w:tabs>
          <w:tab w:val="left" w:pos="1356"/>
        </w:tabs>
        <w:spacing w:before="0" w:line="240" w:lineRule="auto"/>
        <w:ind w:left="0" w:firstLine="709"/>
        <w:rPr>
          <w:sz w:val="28"/>
          <w:szCs w:val="28"/>
        </w:rPr>
      </w:pPr>
      <w:r w:rsidRPr="00EC2D3B">
        <w:rPr>
          <w:rStyle w:val="1"/>
          <w:color w:val="000000"/>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257DA7" w:rsidRPr="00EC2D3B" w:rsidRDefault="00257DA7" w:rsidP="00EC2D3B">
      <w:pPr>
        <w:pStyle w:val="a4"/>
        <w:numPr>
          <w:ilvl w:val="0"/>
          <w:numId w:val="5"/>
        </w:numPr>
        <w:shd w:val="clear" w:color="auto" w:fill="auto"/>
        <w:tabs>
          <w:tab w:val="left" w:pos="999"/>
        </w:tabs>
        <w:spacing w:before="0" w:line="240" w:lineRule="auto"/>
        <w:ind w:firstLine="709"/>
        <w:rPr>
          <w:sz w:val="28"/>
          <w:szCs w:val="28"/>
        </w:rPr>
      </w:pPr>
      <w:r w:rsidRPr="00EC2D3B">
        <w:rPr>
          <w:rStyle w:val="1"/>
          <w:color w:val="000000"/>
          <w:sz w:val="28"/>
          <w:szCs w:val="28"/>
        </w:rPr>
        <w:t xml:space="preserve">выписка из Единого государственного реестра прав на недвижимое имущество и сделок с ним о правах заявителя на земельный участок, на </w:t>
      </w:r>
      <w:r w:rsidRPr="00EC2D3B">
        <w:rPr>
          <w:rStyle w:val="1"/>
          <w:color w:val="000000"/>
          <w:sz w:val="28"/>
          <w:szCs w:val="28"/>
        </w:rPr>
        <w:lastRenderedPageBreak/>
        <w:t>котором расположен объект адресации;</w:t>
      </w:r>
    </w:p>
    <w:p w:rsidR="00257DA7" w:rsidRPr="00EC2D3B" w:rsidRDefault="00257DA7" w:rsidP="00EC2D3B">
      <w:pPr>
        <w:pStyle w:val="a4"/>
        <w:numPr>
          <w:ilvl w:val="0"/>
          <w:numId w:val="5"/>
        </w:numPr>
        <w:shd w:val="clear" w:color="auto" w:fill="auto"/>
        <w:tabs>
          <w:tab w:val="left" w:pos="999"/>
        </w:tabs>
        <w:spacing w:before="0" w:line="240" w:lineRule="auto"/>
        <w:ind w:firstLine="709"/>
        <w:rPr>
          <w:sz w:val="28"/>
          <w:szCs w:val="28"/>
        </w:rPr>
      </w:pPr>
      <w:r w:rsidRPr="00EC2D3B">
        <w:rPr>
          <w:rStyle w:val="1"/>
          <w:color w:val="000000"/>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257DA7" w:rsidRPr="00EC2D3B" w:rsidRDefault="00257DA7" w:rsidP="00EC2D3B">
      <w:pPr>
        <w:pStyle w:val="a4"/>
        <w:numPr>
          <w:ilvl w:val="0"/>
          <w:numId w:val="5"/>
        </w:numPr>
        <w:shd w:val="clear" w:color="auto" w:fill="auto"/>
        <w:tabs>
          <w:tab w:val="left" w:pos="891"/>
        </w:tabs>
        <w:spacing w:before="0" w:line="240" w:lineRule="auto"/>
        <w:ind w:firstLine="709"/>
        <w:rPr>
          <w:sz w:val="28"/>
          <w:szCs w:val="28"/>
        </w:rPr>
      </w:pPr>
      <w:r w:rsidRPr="00EC2D3B">
        <w:rPr>
          <w:rStyle w:val="1"/>
          <w:color w:val="000000"/>
          <w:sz w:val="28"/>
          <w:szCs w:val="28"/>
        </w:rPr>
        <w:t>кадастровый паспорт здания, сооружения, объекта незавершенного строительства, помещения;</w:t>
      </w:r>
    </w:p>
    <w:p w:rsidR="00257DA7" w:rsidRPr="00EC2D3B" w:rsidRDefault="00257DA7" w:rsidP="00EC2D3B">
      <w:pPr>
        <w:pStyle w:val="a4"/>
        <w:numPr>
          <w:ilvl w:val="0"/>
          <w:numId w:val="5"/>
        </w:numPr>
        <w:shd w:val="clear" w:color="auto" w:fill="auto"/>
        <w:tabs>
          <w:tab w:val="left" w:pos="891"/>
        </w:tabs>
        <w:spacing w:before="0" w:line="240" w:lineRule="auto"/>
        <w:ind w:firstLine="709"/>
        <w:rPr>
          <w:sz w:val="28"/>
          <w:szCs w:val="28"/>
        </w:rPr>
      </w:pPr>
      <w:r w:rsidRPr="00EC2D3B">
        <w:rPr>
          <w:rStyle w:val="1"/>
          <w:color w:val="000000"/>
          <w:sz w:val="28"/>
          <w:szCs w:val="28"/>
        </w:rPr>
        <w:t>кадастровая выписка о земельном участке;</w:t>
      </w:r>
    </w:p>
    <w:p w:rsidR="00257DA7" w:rsidRPr="00EC2D3B" w:rsidRDefault="00257DA7" w:rsidP="00EC2D3B">
      <w:pPr>
        <w:pStyle w:val="a4"/>
        <w:numPr>
          <w:ilvl w:val="0"/>
          <w:numId w:val="5"/>
        </w:numPr>
        <w:shd w:val="clear" w:color="auto" w:fill="auto"/>
        <w:tabs>
          <w:tab w:val="left" w:pos="891"/>
        </w:tabs>
        <w:spacing w:before="0" w:line="240" w:lineRule="auto"/>
        <w:ind w:firstLine="709"/>
        <w:rPr>
          <w:sz w:val="28"/>
          <w:szCs w:val="28"/>
        </w:rPr>
      </w:pPr>
      <w:r w:rsidRPr="00EC2D3B">
        <w:rPr>
          <w:rStyle w:val="1"/>
          <w:color w:val="000000"/>
          <w:sz w:val="28"/>
          <w:szCs w:val="28"/>
        </w:rPr>
        <w:t>градостроительный план земельного участка (в случае присвоения адреса строящимся/реконструируемым объектам адресации);</w:t>
      </w:r>
    </w:p>
    <w:p w:rsidR="00257DA7" w:rsidRPr="00EC2D3B" w:rsidRDefault="00257DA7" w:rsidP="00EC2D3B">
      <w:pPr>
        <w:pStyle w:val="a4"/>
        <w:numPr>
          <w:ilvl w:val="0"/>
          <w:numId w:val="5"/>
        </w:numPr>
        <w:shd w:val="clear" w:color="auto" w:fill="auto"/>
        <w:tabs>
          <w:tab w:val="left" w:pos="891"/>
        </w:tabs>
        <w:spacing w:before="0" w:line="240" w:lineRule="auto"/>
        <w:ind w:firstLine="709"/>
        <w:rPr>
          <w:sz w:val="28"/>
          <w:szCs w:val="28"/>
        </w:rPr>
      </w:pPr>
      <w:r w:rsidRPr="00EC2D3B">
        <w:rPr>
          <w:rStyle w:val="1"/>
          <w:color w:val="000000"/>
          <w:sz w:val="28"/>
          <w:szCs w:val="28"/>
        </w:rPr>
        <w:t>разрешение на строительство объекта адресации (в случае присвоения адреса строящимся объектам адресации);</w:t>
      </w:r>
    </w:p>
    <w:p w:rsidR="00257DA7" w:rsidRPr="00EC2D3B" w:rsidRDefault="00257DA7" w:rsidP="00EC2D3B">
      <w:pPr>
        <w:pStyle w:val="a4"/>
        <w:numPr>
          <w:ilvl w:val="0"/>
          <w:numId w:val="5"/>
        </w:numPr>
        <w:shd w:val="clear" w:color="auto" w:fill="auto"/>
        <w:tabs>
          <w:tab w:val="left" w:pos="891"/>
        </w:tabs>
        <w:spacing w:before="0" w:line="240" w:lineRule="auto"/>
        <w:ind w:firstLine="709"/>
        <w:rPr>
          <w:sz w:val="28"/>
          <w:szCs w:val="28"/>
        </w:rPr>
      </w:pPr>
      <w:r w:rsidRPr="00EC2D3B">
        <w:rPr>
          <w:rStyle w:val="1"/>
          <w:color w:val="000000"/>
          <w:sz w:val="28"/>
          <w:szCs w:val="28"/>
        </w:rPr>
        <w:t>разрешение на ввод объекта адресации в эксплуатацию (в случае присвоения адреса строящимся объектам адресации);</w:t>
      </w:r>
    </w:p>
    <w:p w:rsidR="00257DA7" w:rsidRPr="00EC2D3B" w:rsidRDefault="00257DA7" w:rsidP="00EC2D3B">
      <w:pPr>
        <w:pStyle w:val="a4"/>
        <w:numPr>
          <w:ilvl w:val="0"/>
          <w:numId w:val="5"/>
        </w:numPr>
        <w:shd w:val="clear" w:color="auto" w:fill="auto"/>
        <w:tabs>
          <w:tab w:val="left" w:pos="891"/>
        </w:tabs>
        <w:spacing w:before="0" w:line="240" w:lineRule="auto"/>
        <w:ind w:firstLine="709"/>
        <w:rPr>
          <w:sz w:val="28"/>
          <w:szCs w:val="28"/>
        </w:rPr>
      </w:pPr>
      <w:r w:rsidRPr="00EC2D3B">
        <w:rPr>
          <w:rStyle w:val="1"/>
          <w:color w:val="000000"/>
          <w:sz w:val="28"/>
          <w:szCs w:val="28"/>
        </w:rPr>
        <w:t>кадастровая выписка об объекте недвижимости, который снят с учета (в случае аннулирования адреса объекта адресации);</w:t>
      </w:r>
    </w:p>
    <w:p w:rsidR="00257DA7" w:rsidRPr="00EC2D3B" w:rsidRDefault="00257DA7" w:rsidP="00EC2D3B">
      <w:pPr>
        <w:pStyle w:val="a4"/>
        <w:numPr>
          <w:ilvl w:val="0"/>
          <w:numId w:val="5"/>
        </w:numPr>
        <w:shd w:val="clear" w:color="auto" w:fill="auto"/>
        <w:tabs>
          <w:tab w:val="left" w:pos="891"/>
        </w:tabs>
        <w:spacing w:before="0" w:line="240" w:lineRule="auto"/>
        <w:ind w:firstLine="709"/>
        <w:rPr>
          <w:sz w:val="28"/>
          <w:szCs w:val="28"/>
        </w:rPr>
      </w:pPr>
      <w:r w:rsidRPr="00EC2D3B">
        <w:rPr>
          <w:rStyle w:val="1"/>
          <w:color w:val="000000"/>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257DA7" w:rsidRPr="00EC2D3B" w:rsidRDefault="00257DA7" w:rsidP="00EC2D3B">
      <w:pPr>
        <w:pStyle w:val="a4"/>
        <w:numPr>
          <w:ilvl w:val="0"/>
          <w:numId w:val="5"/>
        </w:numPr>
        <w:shd w:val="clear" w:color="auto" w:fill="auto"/>
        <w:tabs>
          <w:tab w:val="left" w:pos="891"/>
        </w:tabs>
        <w:spacing w:before="0" w:line="240" w:lineRule="auto"/>
        <w:ind w:firstLine="709"/>
        <w:rPr>
          <w:sz w:val="28"/>
          <w:szCs w:val="28"/>
        </w:rPr>
      </w:pPr>
      <w:r w:rsidRPr="00EC2D3B">
        <w:rPr>
          <w:rStyle w:val="1"/>
          <w:color w:val="000000"/>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57DA7" w:rsidRPr="00EC2D3B" w:rsidRDefault="00257DA7" w:rsidP="00EC2D3B">
      <w:pPr>
        <w:pStyle w:val="a4"/>
        <w:numPr>
          <w:ilvl w:val="0"/>
          <w:numId w:val="5"/>
        </w:numPr>
        <w:shd w:val="clear" w:color="auto" w:fill="auto"/>
        <w:tabs>
          <w:tab w:val="left" w:pos="891"/>
        </w:tabs>
        <w:spacing w:before="0" w:line="240" w:lineRule="auto"/>
        <w:ind w:firstLine="709"/>
        <w:rPr>
          <w:sz w:val="28"/>
          <w:szCs w:val="28"/>
        </w:rPr>
      </w:pPr>
      <w:r w:rsidRPr="00EC2D3B">
        <w:rPr>
          <w:rStyle w:val="1"/>
          <w:color w:val="000000"/>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57DA7" w:rsidRPr="00EC2D3B" w:rsidRDefault="00257DA7" w:rsidP="00EC2D3B">
      <w:pPr>
        <w:pStyle w:val="a4"/>
        <w:numPr>
          <w:ilvl w:val="1"/>
          <w:numId w:val="23"/>
        </w:numPr>
        <w:shd w:val="clear" w:color="auto" w:fill="auto"/>
        <w:tabs>
          <w:tab w:val="left" w:pos="1365"/>
        </w:tabs>
        <w:spacing w:before="0" w:line="240" w:lineRule="auto"/>
        <w:ind w:left="0" w:firstLine="709"/>
        <w:rPr>
          <w:sz w:val="28"/>
          <w:szCs w:val="28"/>
        </w:rPr>
      </w:pPr>
      <w:r w:rsidRPr="00EC2D3B">
        <w:rPr>
          <w:rStyle w:val="1"/>
          <w:color w:val="000000"/>
          <w:sz w:val="28"/>
          <w:szCs w:val="28"/>
        </w:rPr>
        <w:t>Заявители (представители Заявителя) при подаче заявления вправе приложить к нему документы, указанные в подпунктах «а», «в», «г», «е» и «ж» пункта</w:t>
      </w:r>
      <w:r w:rsidR="00EC2D3B">
        <w:rPr>
          <w:sz w:val="28"/>
          <w:szCs w:val="28"/>
        </w:rPr>
        <w:t xml:space="preserve"> 2.15 </w:t>
      </w:r>
      <w:r w:rsidRPr="00EC2D3B">
        <w:rPr>
          <w:rStyle w:val="1"/>
          <w:color w:val="000000"/>
          <w:sz w:val="28"/>
          <w:szCs w:val="28"/>
        </w:rPr>
        <w:t>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57DA7" w:rsidRPr="00EC2D3B" w:rsidRDefault="00257DA7" w:rsidP="00EC2D3B">
      <w:pPr>
        <w:pStyle w:val="a4"/>
        <w:numPr>
          <w:ilvl w:val="1"/>
          <w:numId w:val="23"/>
        </w:numPr>
        <w:shd w:val="clear" w:color="auto" w:fill="auto"/>
        <w:tabs>
          <w:tab w:val="left" w:pos="1365"/>
        </w:tabs>
        <w:spacing w:before="0" w:line="240" w:lineRule="auto"/>
        <w:ind w:left="0" w:firstLine="709"/>
        <w:rPr>
          <w:sz w:val="28"/>
          <w:szCs w:val="28"/>
        </w:rPr>
      </w:pPr>
      <w:r w:rsidRPr="00EC2D3B">
        <w:rPr>
          <w:rStyle w:val="1"/>
          <w:color w:val="000000"/>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257DA7" w:rsidRPr="00EC2D3B" w:rsidRDefault="00257DA7" w:rsidP="00EC2D3B">
      <w:pPr>
        <w:pStyle w:val="a4"/>
        <w:numPr>
          <w:ilvl w:val="1"/>
          <w:numId w:val="23"/>
        </w:numPr>
        <w:shd w:val="clear" w:color="auto" w:fill="auto"/>
        <w:tabs>
          <w:tab w:val="left" w:pos="1365"/>
        </w:tabs>
        <w:spacing w:before="0" w:line="240" w:lineRule="auto"/>
        <w:ind w:left="0" w:firstLine="709"/>
        <w:rPr>
          <w:sz w:val="28"/>
          <w:szCs w:val="28"/>
        </w:rPr>
      </w:pPr>
      <w:r w:rsidRPr="00EC2D3B">
        <w:rPr>
          <w:rStyle w:val="1"/>
          <w:color w:val="000000"/>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257DA7" w:rsidRPr="00EC2D3B" w:rsidRDefault="00257DA7" w:rsidP="00EC2D3B">
      <w:pPr>
        <w:pStyle w:val="a4"/>
        <w:shd w:val="clear" w:color="auto" w:fill="auto"/>
        <w:spacing w:before="0" w:line="240" w:lineRule="auto"/>
        <w:ind w:firstLine="709"/>
        <w:rPr>
          <w:sz w:val="28"/>
          <w:szCs w:val="28"/>
        </w:rPr>
      </w:pPr>
      <w:r w:rsidRPr="00EC2D3B">
        <w:rPr>
          <w:rStyle w:val="1"/>
          <w:color w:val="000000"/>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rsidRPr="00EC2D3B">
        <w:rPr>
          <w:rStyle w:val="1"/>
          <w:color w:val="000000"/>
          <w:sz w:val="28"/>
          <w:szCs w:val="28"/>
        </w:rPr>
        <w:lastRenderedPageBreak/>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7DA7" w:rsidRPr="00336A89" w:rsidRDefault="00257DA7" w:rsidP="00336A89">
      <w:pPr>
        <w:pStyle w:val="a4"/>
        <w:numPr>
          <w:ilvl w:val="1"/>
          <w:numId w:val="23"/>
        </w:numPr>
        <w:shd w:val="clear" w:color="auto" w:fill="auto"/>
        <w:tabs>
          <w:tab w:val="left" w:pos="1356"/>
        </w:tabs>
        <w:spacing w:before="0" w:line="240" w:lineRule="auto"/>
        <w:ind w:left="0" w:firstLine="709"/>
        <w:rPr>
          <w:sz w:val="28"/>
          <w:szCs w:val="28"/>
        </w:rPr>
      </w:pPr>
      <w:r w:rsidRPr="00336A89">
        <w:rPr>
          <w:rStyle w:val="1"/>
          <w:color w:val="000000"/>
          <w:sz w:val="28"/>
          <w:szCs w:val="28"/>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257DA7" w:rsidRPr="00336A89" w:rsidRDefault="00257DA7" w:rsidP="00336A89">
      <w:pPr>
        <w:pStyle w:val="a4"/>
        <w:shd w:val="clear" w:color="auto" w:fill="auto"/>
        <w:spacing w:before="0" w:line="240" w:lineRule="auto"/>
        <w:ind w:firstLine="709"/>
        <w:rPr>
          <w:sz w:val="28"/>
          <w:szCs w:val="28"/>
        </w:rPr>
      </w:pPr>
      <w:r w:rsidRPr="00336A89">
        <w:rPr>
          <w:rStyle w:val="1"/>
          <w:color w:val="000000"/>
          <w:sz w:val="28"/>
          <w:szCs w:val="28"/>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257DA7" w:rsidRPr="00336A89" w:rsidRDefault="00257DA7" w:rsidP="00336A89">
      <w:pPr>
        <w:pStyle w:val="a4"/>
        <w:shd w:val="clear" w:color="auto" w:fill="auto"/>
        <w:spacing w:before="0" w:line="240" w:lineRule="auto"/>
        <w:ind w:firstLine="709"/>
        <w:rPr>
          <w:sz w:val="28"/>
          <w:szCs w:val="28"/>
        </w:rPr>
      </w:pPr>
      <w:r w:rsidRPr="00336A89">
        <w:rPr>
          <w:rStyle w:val="1"/>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257DA7" w:rsidRPr="00336A89" w:rsidRDefault="00257DA7" w:rsidP="00336A89">
      <w:pPr>
        <w:pStyle w:val="a4"/>
        <w:numPr>
          <w:ilvl w:val="1"/>
          <w:numId w:val="23"/>
        </w:numPr>
        <w:shd w:val="clear" w:color="auto" w:fill="auto"/>
        <w:tabs>
          <w:tab w:val="left" w:pos="1356"/>
        </w:tabs>
        <w:spacing w:before="0" w:line="240" w:lineRule="auto"/>
        <w:ind w:left="0" w:firstLine="709"/>
        <w:rPr>
          <w:sz w:val="28"/>
          <w:szCs w:val="28"/>
        </w:rPr>
      </w:pPr>
      <w:r w:rsidRPr="00336A89">
        <w:rPr>
          <w:rStyle w:val="1"/>
          <w:color w:val="000000"/>
          <w:sz w:val="28"/>
          <w:szCs w:val="28"/>
        </w:rPr>
        <w:t>При предоставлении Услуги запрещается требовать от Заявителя:</w:t>
      </w:r>
    </w:p>
    <w:p w:rsidR="00257DA7" w:rsidRPr="00336A89" w:rsidRDefault="00257DA7" w:rsidP="00336A89">
      <w:pPr>
        <w:pStyle w:val="a4"/>
        <w:numPr>
          <w:ilvl w:val="0"/>
          <w:numId w:val="11"/>
        </w:numPr>
        <w:shd w:val="clear" w:color="auto" w:fill="auto"/>
        <w:tabs>
          <w:tab w:val="left" w:pos="1035"/>
        </w:tabs>
        <w:spacing w:before="0" w:line="240" w:lineRule="auto"/>
        <w:ind w:firstLine="709"/>
        <w:rPr>
          <w:sz w:val="28"/>
          <w:szCs w:val="28"/>
        </w:rPr>
      </w:pPr>
      <w:r w:rsidRPr="00336A89">
        <w:rPr>
          <w:rStyle w:val="1"/>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57DA7" w:rsidRPr="00336A89" w:rsidRDefault="00257DA7" w:rsidP="00336A89">
      <w:pPr>
        <w:pStyle w:val="a4"/>
        <w:numPr>
          <w:ilvl w:val="0"/>
          <w:numId w:val="11"/>
        </w:numPr>
        <w:shd w:val="clear" w:color="auto" w:fill="auto"/>
        <w:tabs>
          <w:tab w:val="left" w:pos="1035"/>
        </w:tabs>
        <w:spacing w:before="0" w:line="240" w:lineRule="auto"/>
        <w:ind w:firstLine="709"/>
        <w:rPr>
          <w:sz w:val="28"/>
          <w:szCs w:val="28"/>
        </w:rPr>
      </w:pPr>
      <w:r w:rsidRPr="00336A89">
        <w:rPr>
          <w:rStyle w:val="1"/>
          <w:color w:val="000000"/>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257DA7" w:rsidRPr="00336A89" w:rsidRDefault="00257DA7" w:rsidP="00336A89">
      <w:pPr>
        <w:pStyle w:val="a4"/>
        <w:numPr>
          <w:ilvl w:val="0"/>
          <w:numId w:val="11"/>
        </w:numPr>
        <w:shd w:val="clear" w:color="auto" w:fill="auto"/>
        <w:tabs>
          <w:tab w:val="left" w:pos="1035"/>
        </w:tabs>
        <w:spacing w:before="0" w:line="240" w:lineRule="auto"/>
        <w:ind w:firstLine="709"/>
        <w:rPr>
          <w:sz w:val="28"/>
          <w:szCs w:val="28"/>
        </w:rPr>
      </w:pPr>
      <w:r w:rsidRPr="00336A89">
        <w:rPr>
          <w:rStyle w:val="1"/>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57DA7" w:rsidRPr="00336A89" w:rsidRDefault="00257DA7" w:rsidP="00336A89">
      <w:pPr>
        <w:pStyle w:val="a4"/>
        <w:numPr>
          <w:ilvl w:val="0"/>
          <w:numId w:val="5"/>
        </w:numPr>
        <w:shd w:val="clear" w:color="auto" w:fill="auto"/>
        <w:tabs>
          <w:tab w:val="left" w:pos="896"/>
        </w:tabs>
        <w:spacing w:before="0" w:line="240" w:lineRule="auto"/>
        <w:ind w:firstLine="709"/>
        <w:rPr>
          <w:sz w:val="28"/>
          <w:szCs w:val="28"/>
        </w:rPr>
      </w:pPr>
      <w:r w:rsidRPr="00336A89">
        <w:rPr>
          <w:rStyle w:val="1"/>
          <w:color w:val="000000"/>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257DA7" w:rsidRPr="00336A89" w:rsidRDefault="00257DA7" w:rsidP="00336A89">
      <w:pPr>
        <w:pStyle w:val="a4"/>
        <w:numPr>
          <w:ilvl w:val="0"/>
          <w:numId w:val="5"/>
        </w:numPr>
        <w:shd w:val="clear" w:color="auto" w:fill="auto"/>
        <w:tabs>
          <w:tab w:val="left" w:pos="896"/>
        </w:tabs>
        <w:spacing w:before="0" w:line="240" w:lineRule="auto"/>
        <w:ind w:firstLine="709"/>
        <w:rPr>
          <w:sz w:val="28"/>
          <w:szCs w:val="28"/>
        </w:rPr>
      </w:pPr>
      <w:r w:rsidRPr="00336A89">
        <w:rPr>
          <w:rStyle w:val="1"/>
          <w:color w:val="000000"/>
          <w:sz w:val="28"/>
          <w:szCs w:val="28"/>
        </w:rPr>
        <w:t xml:space="preserve">наличие ошибок в заявлении о предоставлении Услуги и документах, </w:t>
      </w:r>
      <w:r w:rsidRPr="00336A89">
        <w:rPr>
          <w:rStyle w:val="1"/>
          <w:color w:val="000000"/>
          <w:sz w:val="28"/>
          <w:szCs w:val="28"/>
        </w:rPr>
        <w:lastRenderedPageBreak/>
        <w:t>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57DA7" w:rsidRPr="00336A89" w:rsidRDefault="00257DA7" w:rsidP="00336A89">
      <w:pPr>
        <w:pStyle w:val="a4"/>
        <w:numPr>
          <w:ilvl w:val="0"/>
          <w:numId w:val="5"/>
        </w:numPr>
        <w:shd w:val="clear" w:color="auto" w:fill="auto"/>
        <w:tabs>
          <w:tab w:val="left" w:pos="896"/>
        </w:tabs>
        <w:spacing w:before="0" w:line="240" w:lineRule="auto"/>
        <w:ind w:firstLine="709"/>
        <w:rPr>
          <w:sz w:val="28"/>
          <w:szCs w:val="28"/>
        </w:rPr>
      </w:pPr>
      <w:r w:rsidRPr="00336A89">
        <w:rPr>
          <w:rStyle w:val="1"/>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57DA7" w:rsidRPr="00336A89" w:rsidRDefault="00257DA7" w:rsidP="00336A89">
      <w:pPr>
        <w:pStyle w:val="a4"/>
        <w:numPr>
          <w:ilvl w:val="0"/>
          <w:numId w:val="5"/>
        </w:numPr>
        <w:shd w:val="clear" w:color="auto" w:fill="auto"/>
        <w:tabs>
          <w:tab w:val="left" w:pos="902"/>
        </w:tabs>
        <w:spacing w:before="0" w:line="240" w:lineRule="auto"/>
        <w:ind w:firstLine="709"/>
        <w:rPr>
          <w:sz w:val="28"/>
          <w:szCs w:val="28"/>
        </w:rPr>
      </w:pPr>
      <w:r w:rsidRPr="00336A89">
        <w:rPr>
          <w:rStyle w:val="1"/>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336A89">
        <w:rPr>
          <w:rStyle w:val="1"/>
          <w:color w:val="000000"/>
          <w:sz w:val="28"/>
          <w:szCs w:val="28"/>
        </w:rPr>
        <w:t xml:space="preserve">              </w:t>
      </w:r>
      <w:r w:rsidRPr="00336A89">
        <w:rPr>
          <w:rStyle w:val="1"/>
          <w:color w:val="000000"/>
          <w:sz w:val="28"/>
          <w:szCs w:val="28"/>
        </w:rPr>
        <w:t>№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w:t>
      </w:r>
      <w:r w:rsidR="00336A89" w:rsidRPr="00336A89">
        <w:rPr>
          <w:sz w:val="28"/>
          <w:szCs w:val="28"/>
        </w:rPr>
        <w:t xml:space="preserve"> 1</w:t>
      </w:r>
      <w:r w:rsidRPr="00336A89">
        <w:rPr>
          <w:rStyle w:val="1"/>
          <w:color w:val="000000"/>
          <w:sz w:val="28"/>
          <w:szCs w:val="28"/>
        </w:rPr>
        <w:t xml:space="preserve"> стат</w:t>
      </w:r>
      <w:r w:rsidR="00336A89">
        <w:rPr>
          <w:rStyle w:val="1"/>
          <w:color w:val="000000"/>
          <w:sz w:val="28"/>
          <w:szCs w:val="28"/>
        </w:rPr>
        <w:t>ьи 16 Федерального закона                  № 210-</w:t>
      </w:r>
      <w:r w:rsidRPr="00336A89">
        <w:rPr>
          <w:rStyle w:val="1"/>
          <w:color w:val="000000"/>
          <w:sz w:val="28"/>
          <w:szCs w:val="28"/>
        </w:rPr>
        <w:t>ФЗ, уведомляется Заявитель, а также приносятся извинения за доставленные неудобства.</w:t>
      </w:r>
    </w:p>
    <w:p w:rsidR="00257DA7" w:rsidRPr="00336A89" w:rsidRDefault="00257DA7" w:rsidP="00336A89">
      <w:pPr>
        <w:pStyle w:val="a4"/>
        <w:numPr>
          <w:ilvl w:val="1"/>
          <w:numId w:val="23"/>
        </w:numPr>
        <w:shd w:val="clear" w:color="auto" w:fill="auto"/>
        <w:tabs>
          <w:tab w:val="left" w:pos="1359"/>
        </w:tabs>
        <w:spacing w:before="0" w:line="240" w:lineRule="auto"/>
        <w:ind w:left="0" w:firstLine="709"/>
        <w:rPr>
          <w:sz w:val="28"/>
          <w:szCs w:val="28"/>
        </w:rPr>
      </w:pPr>
      <w:r w:rsidRPr="00336A89">
        <w:rPr>
          <w:rStyle w:val="1"/>
          <w:color w:val="000000"/>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257DA7" w:rsidRPr="00336A89" w:rsidRDefault="00257DA7" w:rsidP="00336A89">
      <w:pPr>
        <w:pStyle w:val="a4"/>
        <w:shd w:val="clear" w:color="auto" w:fill="auto"/>
        <w:spacing w:before="0" w:line="240" w:lineRule="auto"/>
        <w:ind w:firstLine="709"/>
        <w:rPr>
          <w:sz w:val="28"/>
          <w:szCs w:val="28"/>
        </w:rPr>
      </w:pPr>
      <w:r w:rsidRPr="00336A89">
        <w:rPr>
          <w:rStyle w:val="1"/>
          <w:color w:val="000000"/>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257DA7" w:rsidRPr="00336A89" w:rsidRDefault="00257DA7" w:rsidP="00336A89">
      <w:pPr>
        <w:pStyle w:val="a4"/>
        <w:numPr>
          <w:ilvl w:val="0"/>
          <w:numId w:val="26"/>
        </w:numPr>
        <w:shd w:val="clear" w:color="auto" w:fill="auto"/>
        <w:tabs>
          <w:tab w:val="left" w:pos="993"/>
        </w:tabs>
        <w:spacing w:before="0" w:line="240" w:lineRule="auto"/>
        <w:ind w:left="0" w:firstLine="709"/>
        <w:rPr>
          <w:sz w:val="28"/>
          <w:szCs w:val="28"/>
        </w:rPr>
      </w:pPr>
      <w:r w:rsidRPr="00336A89">
        <w:rPr>
          <w:rStyle w:val="1"/>
          <w:color w:val="000000"/>
          <w:sz w:val="28"/>
          <w:szCs w:val="28"/>
        </w:rPr>
        <w:t>документы поданы в орган, неуполномоченный на предоставление услуги;</w:t>
      </w:r>
    </w:p>
    <w:p w:rsidR="00257DA7" w:rsidRPr="00336A89" w:rsidRDefault="00257DA7" w:rsidP="00336A89">
      <w:pPr>
        <w:pStyle w:val="a4"/>
        <w:numPr>
          <w:ilvl w:val="0"/>
          <w:numId w:val="26"/>
        </w:numPr>
        <w:shd w:val="clear" w:color="auto" w:fill="auto"/>
        <w:tabs>
          <w:tab w:val="left" w:pos="993"/>
        </w:tabs>
        <w:spacing w:before="0" w:line="240" w:lineRule="auto"/>
        <w:ind w:left="0" w:firstLine="709"/>
        <w:rPr>
          <w:sz w:val="28"/>
          <w:szCs w:val="28"/>
        </w:rPr>
      </w:pPr>
      <w:r w:rsidRPr="00336A89">
        <w:rPr>
          <w:rStyle w:val="1"/>
          <w:color w:val="000000"/>
          <w:sz w:val="28"/>
          <w:szCs w:val="28"/>
        </w:rPr>
        <w:t>представление неполного комплекта документов;</w:t>
      </w:r>
    </w:p>
    <w:p w:rsidR="00257DA7" w:rsidRPr="00336A89" w:rsidRDefault="00257DA7" w:rsidP="00336A89">
      <w:pPr>
        <w:pStyle w:val="a4"/>
        <w:numPr>
          <w:ilvl w:val="0"/>
          <w:numId w:val="26"/>
        </w:numPr>
        <w:shd w:val="clear" w:color="auto" w:fill="auto"/>
        <w:tabs>
          <w:tab w:val="left" w:pos="993"/>
        </w:tabs>
        <w:spacing w:before="0" w:line="240" w:lineRule="auto"/>
        <w:ind w:left="0" w:firstLine="709"/>
        <w:rPr>
          <w:sz w:val="28"/>
          <w:szCs w:val="28"/>
        </w:rPr>
      </w:pPr>
      <w:r w:rsidRPr="00336A89">
        <w:rPr>
          <w:rStyle w:val="1"/>
          <w:color w:val="000000"/>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57DA7" w:rsidRPr="00336A89" w:rsidRDefault="00257DA7" w:rsidP="00336A89">
      <w:pPr>
        <w:pStyle w:val="a4"/>
        <w:numPr>
          <w:ilvl w:val="0"/>
          <w:numId w:val="26"/>
        </w:numPr>
        <w:shd w:val="clear" w:color="auto" w:fill="auto"/>
        <w:tabs>
          <w:tab w:val="left" w:pos="993"/>
        </w:tabs>
        <w:spacing w:before="0" w:line="240" w:lineRule="auto"/>
        <w:ind w:left="0" w:firstLine="709"/>
        <w:rPr>
          <w:sz w:val="28"/>
          <w:szCs w:val="28"/>
        </w:rPr>
      </w:pPr>
      <w:r w:rsidRPr="00336A89">
        <w:rPr>
          <w:rStyle w:val="1"/>
          <w:color w:val="000000"/>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57DA7" w:rsidRPr="00336A89" w:rsidRDefault="00257DA7" w:rsidP="00336A89">
      <w:pPr>
        <w:pStyle w:val="a4"/>
        <w:numPr>
          <w:ilvl w:val="0"/>
          <w:numId w:val="26"/>
        </w:numPr>
        <w:shd w:val="clear" w:color="auto" w:fill="auto"/>
        <w:tabs>
          <w:tab w:val="left" w:pos="993"/>
        </w:tabs>
        <w:spacing w:before="0" w:line="240" w:lineRule="auto"/>
        <w:ind w:left="0" w:firstLine="709"/>
        <w:rPr>
          <w:sz w:val="28"/>
          <w:szCs w:val="28"/>
        </w:rPr>
      </w:pPr>
      <w:r w:rsidRPr="00336A89">
        <w:rPr>
          <w:rStyle w:val="1"/>
          <w:color w:val="000000"/>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57DA7" w:rsidRPr="00336A89" w:rsidRDefault="00257DA7" w:rsidP="00336A89">
      <w:pPr>
        <w:pStyle w:val="a4"/>
        <w:numPr>
          <w:ilvl w:val="0"/>
          <w:numId w:val="26"/>
        </w:numPr>
        <w:shd w:val="clear" w:color="auto" w:fill="auto"/>
        <w:tabs>
          <w:tab w:val="left" w:pos="993"/>
        </w:tabs>
        <w:spacing w:before="0" w:line="240" w:lineRule="auto"/>
        <w:ind w:left="0" w:firstLine="709"/>
        <w:rPr>
          <w:sz w:val="28"/>
          <w:szCs w:val="28"/>
        </w:rPr>
      </w:pPr>
      <w:r w:rsidRPr="00336A89">
        <w:rPr>
          <w:rStyle w:val="1"/>
          <w:color w:val="000000"/>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257DA7" w:rsidRPr="00336A89" w:rsidRDefault="00257DA7" w:rsidP="00336A89">
      <w:pPr>
        <w:pStyle w:val="a4"/>
        <w:numPr>
          <w:ilvl w:val="0"/>
          <w:numId w:val="26"/>
        </w:numPr>
        <w:shd w:val="clear" w:color="auto" w:fill="auto"/>
        <w:tabs>
          <w:tab w:val="left" w:pos="993"/>
        </w:tabs>
        <w:spacing w:before="0" w:line="240" w:lineRule="auto"/>
        <w:ind w:left="0" w:firstLine="709"/>
        <w:rPr>
          <w:sz w:val="28"/>
          <w:szCs w:val="28"/>
        </w:rPr>
      </w:pPr>
      <w:r w:rsidRPr="00336A89">
        <w:rPr>
          <w:rStyle w:val="1"/>
          <w:color w:val="000000"/>
          <w:sz w:val="28"/>
          <w:szCs w:val="28"/>
        </w:rPr>
        <w:t xml:space="preserve">несоблюдение установленных статьей 11 Федерального закона от </w:t>
      </w:r>
      <w:r w:rsidR="00336A89" w:rsidRPr="00336A89">
        <w:rPr>
          <w:rStyle w:val="1"/>
          <w:color w:val="000000"/>
          <w:sz w:val="28"/>
          <w:szCs w:val="28"/>
        </w:rPr>
        <w:t xml:space="preserve">06.04.2010 </w:t>
      </w:r>
      <w:r w:rsidRPr="00336A89">
        <w:rPr>
          <w:rStyle w:val="1"/>
          <w:color w:val="000000"/>
          <w:sz w:val="28"/>
          <w:szCs w:val="28"/>
        </w:rPr>
        <w:t>№ 63</w:t>
      </w:r>
      <w:r w:rsidR="00336A89" w:rsidRPr="00336A89">
        <w:rPr>
          <w:rStyle w:val="1"/>
          <w:color w:val="000000"/>
          <w:sz w:val="28"/>
          <w:szCs w:val="28"/>
        </w:rPr>
        <w:t>-</w:t>
      </w:r>
      <w:r w:rsidRPr="00336A89">
        <w:rPr>
          <w:rStyle w:val="1"/>
          <w:color w:val="000000"/>
          <w:sz w:val="28"/>
          <w:szCs w:val="28"/>
        </w:rPr>
        <w:t>ФЗ «Об электронной подписи» условий признания действительности усиленной квалифицированной электронной подписи;</w:t>
      </w:r>
    </w:p>
    <w:p w:rsidR="00257DA7" w:rsidRPr="00336A89" w:rsidRDefault="00257DA7" w:rsidP="00336A89">
      <w:pPr>
        <w:pStyle w:val="a4"/>
        <w:numPr>
          <w:ilvl w:val="0"/>
          <w:numId w:val="26"/>
        </w:numPr>
        <w:shd w:val="clear" w:color="auto" w:fill="auto"/>
        <w:tabs>
          <w:tab w:val="left" w:pos="993"/>
        </w:tabs>
        <w:spacing w:before="0" w:line="240" w:lineRule="auto"/>
        <w:ind w:left="0" w:firstLine="709"/>
        <w:rPr>
          <w:sz w:val="28"/>
          <w:szCs w:val="28"/>
        </w:rPr>
      </w:pPr>
      <w:r w:rsidRPr="00336A89">
        <w:rPr>
          <w:rStyle w:val="1"/>
          <w:color w:val="000000"/>
          <w:sz w:val="28"/>
          <w:szCs w:val="28"/>
        </w:rPr>
        <w:t>неполное заполнение полей в форме запроса, в том числе в интерактивной форме на ЕПГУ;</w:t>
      </w:r>
    </w:p>
    <w:p w:rsidR="00257DA7" w:rsidRPr="00336A89" w:rsidRDefault="00257DA7" w:rsidP="00336A89">
      <w:pPr>
        <w:pStyle w:val="a4"/>
        <w:numPr>
          <w:ilvl w:val="0"/>
          <w:numId w:val="26"/>
        </w:numPr>
        <w:shd w:val="clear" w:color="auto" w:fill="auto"/>
        <w:tabs>
          <w:tab w:val="left" w:pos="993"/>
        </w:tabs>
        <w:spacing w:before="0" w:line="240" w:lineRule="auto"/>
        <w:ind w:left="0" w:firstLine="709"/>
        <w:rPr>
          <w:sz w:val="28"/>
          <w:szCs w:val="28"/>
        </w:rPr>
      </w:pPr>
      <w:r w:rsidRPr="00336A89">
        <w:rPr>
          <w:rStyle w:val="1"/>
          <w:color w:val="000000"/>
          <w:sz w:val="28"/>
          <w:szCs w:val="28"/>
        </w:rPr>
        <w:lastRenderedPageBreak/>
        <w:t>наличие противоречивых сведений в запросе и приложенных к нему документах.</w:t>
      </w:r>
    </w:p>
    <w:p w:rsidR="00257DA7" w:rsidRPr="00336A89" w:rsidRDefault="00C4562A" w:rsidP="00336A89">
      <w:pPr>
        <w:pStyle w:val="a4"/>
        <w:shd w:val="clear" w:color="auto" w:fill="auto"/>
        <w:spacing w:before="0" w:line="240" w:lineRule="auto"/>
        <w:ind w:firstLine="709"/>
        <w:rPr>
          <w:sz w:val="28"/>
          <w:szCs w:val="28"/>
        </w:rPr>
      </w:pPr>
      <w:r>
        <w:rPr>
          <w:rStyle w:val="1"/>
          <w:color w:val="000000"/>
          <w:sz w:val="28"/>
          <w:szCs w:val="28"/>
        </w:rPr>
        <w:t>Ф</w:t>
      </w:r>
      <w:r w:rsidR="00257DA7" w:rsidRPr="00336A89">
        <w:rPr>
          <w:rStyle w:val="1"/>
          <w:color w:val="000000"/>
          <w:sz w:val="28"/>
          <w:szCs w:val="28"/>
        </w:rPr>
        <w:t xml:space="preserve">орма решения об отказе в приеме документов, необходимых для предоставления услуги, приведена в Приложении № </w:t>
      </w:r>
      <w:r>
        <w:rPr>
          <w:rStyle w:val="1"/>
          <w:color w:val="000000"/>
          <w:sz w:val="28"/>
          <w:szCs w:val="28"/>
        </w:rPr>
        <w:t>5</w:t>
      </w:r>
      <w:r w:rsidR="00257DA7" w:rsidRPr="00336A89">
        <w:rPr>
          <w:rStyle w:val="1"/>
          <w:color w:val="000000"/>
          <w:sz w:val="28"/>
          <w:szCs w:val="28"/>
        </w:rPr>
        <w:t xml:space="preserve"> к настоящему Регламенту.</w:t>
      </w:r>
    </w:p>
    <w:p w:rsidR="00257DA7" w:rsidRPr="00C4562A" w:rsidRDefault="00257DA7" w:rsidP="00C4562A">
      <w:pPr>
        <w:pStyle w:val="a4"/>
        <w:numPr>
          <w:ilvl w:val="1"/>
          <w:numId w:val="23"/>
        </w:numPr>
        <w:shd w:val="clear" w:color="auto" w:fill="auto"/>
        <w:tabs>
          <w:tab w:val="left" w:pos="1363"/>
        </w:tabs>
        <w:spacing w:before="0" w:line="240" w:lineRule="auto"/>
        <w:ind w:left="0" w:firstLine="709"/>
        <w:rPr>
          <w:sz w:val="28"/>
          <w:szCs w:val="28"/>
        </w:rPr>
      </w:pPr>
      <w:r w:rsidRPr="00C4562A">
        <w:rPr>
          <w:rStyle w:val="1"/>
          <w:color w:val="000000"/>
          <w:sz w:val="28"/>
          <w:szCs w:val="28"/>
        </w:rPr>
        <w:t>Оснований для приостановления предоставления услуги законодательством Российской Федерации не предусмотрено.</w:t>
      </w:r>
    </w:p>
    <w:p w:rsidR="00257DA7" w:rsidRPr="00C4562A" w:rsidRDefault="00257DA7" w:rsidP="00C4562A">
      <w:pPr>
        <w:pStyle w:val="a4"/>
        <w:shd w:val="clear" w:color="auto" w:fill="auto"/>
        <w:spacing w:before="0" w:line="240" w:lineRule="auto"/>
        <w:ind w:firstLine="709"/>
        <w:rPr>
          <w:sz w:val="28"/>
          <w:szCs w:val="28"/>
        </w:rPr>
      </w:pPr>
      <w:r w:rsidRPr="00C4562A">
        <w:rPr>
          <w:rStyle w:val="1"/>
          <w:color w:val="000000"/>
          <w:sz w:val="28"/>
          <w:szCs w:val="28"/>
        </w:rPr>
        <w:t>Основаниями для отказа в предоставлении Услуги являются случаи, поименованные в пункте 40 Правил:</w:t>
      </w:r>
    </w:p>
    <w:p w:rsidR="00257DA7" w:rsidRPr="00C4562A" w:rsidRDefault="00257DA7" w:rsidP="00C4562A">
      <w:pPr>
        <w:pStyle w:val="a4"/>
        <w:numPr>
          <w:ilvl w:val="0"/>
          <w:numId w:val="5"/>
        </w:numPr>
        <w:shd w:val="clear" w:color="auto" w:fill="auto"/>
        <w:tabs>
          <w:tab w:val="left" w:pos="899"/>
        </w:tabs>
        <w:spacing w:before="0" w:line="240" w:lineRule="auto"/>
        <w:ind w:firstLine="709"/>
        <w:rPr>
          <w:sz w:val="28"/>
          <w:szCs w:val="28"/>
        </w:rPr>
      </w:pPr>
      <w:r w:rsidRPr="00C4562A">
        <w:rPr>
          <w:rStyle w:val="1"/>
          <w:color w:val="000000"/>
          <w:sz w:val="28"/>
          <w:szCs w:val="28"/>
        </w:rPr>
        <w:t>с заявлением обратилось лицо, не указанное в пункте 1.2 настоящего Регламента;</w:t>
      </w:r>
    </w:p>
    <w:p w:rsidR="00257DA7" w:rsidRPr="00C4562A" w:rsidRDefault="00257DA7" w:rsidP="00C4562A">
      <w:pPr>
        <w:pStyle w:val="a4"/>
        <w:numPr>
          <w:ilvl w:val="0"/>
          <w:numId w:val="5"/>
        </w:numPr>
        <w:shd w:val="clear" w:color="auto" w:fill="auto"/>
        <w:tabs>
          <w:tab w:val="left" w:pos="899"/>
        </w:tabs>
        <w:spacing w:before="0" w:line="240" w:lineRule="auto"/>
        <w:ind w:firstLine="709"/>
        <w:rPr>
          <w:sz w:val="28"/>
          <w:szCs w:val="28"/>
        </w:rPr>
      </w:pPr>
      <w:r w:rsidRPr="00C4562A">
        <w:rPr>
          <w:rStyle w:val="1"/>
          <w:color w:val="000000"/>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57DA7" w:rsidRPr="00C4562A" w:rsidRDefault="00257DA7" w:rsidP="00C4562A">
      <w:pPr>
        <w:pStyle w:val="a4"/>
        <w:numPr>
          <w:ilvl w:val="0"/>
          <w:numId w:val="5"/>
        </w:numPr>
        <w:shd w:val="clear" w:color="auto" w:fill="auto"/>
        <w:tabs>
          <w:tab w:val="left" w:pos="899"/>
        </w:tabs>
        <w:spacing w:before="0" w:line="240" w:lineRule="auto"/>
        <w:ind w:firstLine="709"/>
        <w:rPr>
          <w:sz w:val="28"/>
          <w:szCs w:val="28"/>
        </w:rPr>
      </w:pPr>
      <w:r w:rsidRPr="00C4562A">
        <w:rPr>
          <w:rStyle w:val="1"/>
          <w:color w:val="000000"/>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257DA7" w:rsidRPr="00C4562A" w:rsidRDefault="00257DA7" w:rsidP="00C4562A">
      <w:pPr>
        <w:pStyle w:val="a4"/>
        <w:numPr>
          <w:ilvl w:val="0"/>
          <w:numId w:val="5"/>
        </w:numPr>
        <w:shd w:val="clear" w:color="auto" w:fill="auto"/>
        <w:tabs>
          <w:tab w:val="left" w:pos="899"/>
        </w:tabs>
        <w:spacing w:before="0" w:line="240" w:lineRule="auto"/>
        <w:ind w:firstLine="709"/>
        <w:rPr>
          <w:sz w:val="28"/>
          <w:szCs w:val="28"/>
        </w:rPr>
      </w:pPr>
      <w:r w:rsidRPr="00C4562A">
        <w:rPr>
          <w:rStyle w:val="1"/>
          <w:color w:val="000000"/>
          <w:sz w:val="28"/>
          <w:szCs w:val="28"/>
        </w:rPr>
        <w:t xml:space="preserve">отсутствуют случаи и условия для присвоения объекту адресации адреса или аннулирования его адреса, указанные в пунктах </w:t>
      </w:r>
      <w:r w:rsidRPr="00C4562A">
        <w:rPr>
          <w:rStyle w:val="2pt"/>
          <w:color w:val="000000"/>
          <w:sz w:val="28"/>
          <w:szCs w:val="28"/>
        </w:rPr>
        <w:t>5,8-</w:t>
      </w:r>
      <w:r w:rsidRPr="00C4562A">
        <w:rPr>
          <w:rStyle w:val="1"/>
          <w:color w:val="000000"/>
          <w:sz w:val="28"/>
          <w:szCs w:val="28"/>
        </w:rPr>
        <w:t xml:space="preserve"> 11 и 14 </w:t>
      </w:r>
      <w:r w:rsidRPr="00C4562A">
        <w:rPr>
          <w:rStyle w:val="2pt"/>
          <w:color w:val="000000"/>
          <w:sz w:val="28"/>
          <w:szCs w:val="28"/>
        </w:rPr>
        <w:t>-18</w:t>
      </w:r>
      <w:r w:rsidRPr="00C4562A">
        <w:rPr>
          <w:rStyle w:val="1"/>
          <w:color w:val="000000"/>
          <w:sz w:val="28"/>
          <w:szCs w:val="28"/>
        </w:rPr>
        <w:t xml:space="preserve"> Правил.</w:t>
      </w:r>
    </w:p>
    <w:p w:rsidR="00257DA7" w:rsidRPr="00C4562A" w:rsidRDefault="00257DA7" w:rsidP="00C4562A">
      <w:pPr>
        <w:pStyle w:val="a4"/>
        <w:numPr>
          <w:ilvl w:val="1"/>
          <w:numId w:val="23"/>
        </w:numPr>
        <w:shd w:val="clear" w:color="auto" w:fill="auto"/>
        <w:tabs>
          <w:tab w:val="left" w:pos="1363"/>
        </w:tabs>
        <w:spacing w:before="0" w:line="240" w:lineRule="auto"/>
        <w:ind w:left="0" w:firstLine="709"/>
        <w:rPr>
          <w:sz w:val="28"/>
          <w:szCs w:val="28"/>
        </w:rPr>
      </w:pPr>
      <w:r w:rsidRPr="00C4562A">
        <w:rPr>
          <w:rStyle w:val="1"/>
          <w:color w:val="000000"/>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257DA7" w:rsidRPr="00C4562A" w:rsidRDefault="00257DA7" w:rsidP="00C4562A">
      <w:pPr>
        <w:pStyle w:val="a4"/>
        <w:numPr>
          <w:ilvl w:val="1"/>
          <w:numId w:val="23"/>
        </w:numPr>
        <w:shd w:val="clear" w:color="auto" w:fill="auto"/>
        <w:tabs>
          <w:tab w:val="left" w:pos="1380"/>
        </w:tabs>
        <w:spacing w:before="0" w:line="240" w:lineRule="auto"/>
        <w:ind w:left="0" w:firstLine="709"/>
        <w:rPr>
          <w:sz w:val="28"/>
          <w:szCs w:val="28"/>
        </w:rPr>
      </w:pPr>
      <w:r w:rsidRPr="00C4562A">
        <w:rPr>
          <w:rStyle w:val="1"/>
          <w:color w:val="000000"/>
          <w:sz w:val="28"/>
          <w:szCs w:val="28"/>
        </w:rPr>
        <w:t>Предоставление Услуги осуществляется бесплатно.</w:t>
      </w:r>
    </w:p>
    <w:p w:rsidR="00257DA7" w:rsidRPr="00C4562A" w:rsidRDefault="00257DA7" w:rsidP="00C4562A">
      <w:pPr>
        <w:pStyle w:val="a4"/>
        <w:numPr>
          <w:ilvl w:val="1"/>
          <w:numId w:val="23"/>
        </w:numPr>
        <w:shd w:val="clear" w:color="auto" w:fill="auto"/>
        <w:tabs>
          <w:tab w:val="left" w:pos="1380"/>
        </w:tabs>
        <w:spacing w:before="0" w:line="240" w:lineRule="auto"/>
        <w:ind w:left="0" w:firstLine="709"/>
        <w:rPr>
          <w:sz w:val="28"/>
          <w:szCs w:val="28"/>
        </w:rPr>
      </w:pPr>
      <w:r w:rsidRPr="00C4562A">
        <w:rPr>
          <w:rStyle w:val="1"/>
          <w:color w:val="000000"/>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257DA7" w:rsidRPr="00C4562A" w:rsidRDefault="00257DA7" w:rsidP="00C4562A">
      <w:pPr>
        <w:pStyle w:val="a4"/>
        <w:numPr>
          <w:ilvl w:val="1"/>
          <w:numId w:val="23"/>
        </w:numPr>
        <w:shd w:val="clear" w:color="auto" w:fill="auto"/>
        <w:tabs>
          <w:tab w:val="left" w:pos="1380"/>
        </w:tabs>
        <w:spacing w:before="0" w:line="240" w:lineRule="auto"/>
        <w:ind w:left="0" w:firstLine="709"/>
        <w:rPr>
          <w:sz w:val="28"/>
          <w:szCs w:val="28"/>
        </w:rPr>
      </w:pPr>
      <w:r w:rsidRPr="00C4562A">
        <w:rPr>
          <w:rStyle w:val="1"/>
          <w:color w:val="000000"/>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257DA7" w:rsidRPr="00C4562A" w:rsidRDefault="00257DA7" w:rsidP="00C4562A">
      <w:pPr>
        <w:pStyle w:val="a4"/>
        <w:shd w:val="clear" w:color="auto" w:fill="auto"/>
        <w:spacing w:before="0" w:line="240" w:lineRule="auto"/>
        <w:ind w:firstLine="709"/>
        <w:rPr>
          <w:sz w:val="28"/>
          <w:szCs w:val="28"/>
        </w:rPr>
      </w:pPr>
      <w:r w:rsidRPr="00C4562A">
        <w:rPr>
          <w:rStyle w:val="1"/>
          <w:color w:val="000000"/>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w:t>
      </w:r>
      <w:r w:rsidR="00C4562A" w:rsidRPr="00C4562A">
        <w:rPr>
          <w:rStyle w:val="1"/>
          <w:color w:val="000000"/>
          <w:sz w:val="28"/>
          <w:szCs w:val="28"/>
        </w:rPr>
        <w:t>, указанной в приложении № 5</w:t>
      </w:r>
      <w:r w:rsidRPr="00C4562A">
        <w:rPr>
          <w:rStyle w:val="1"/>
          <w:color w:val="000000"/>
          <w:sz w:val="28"/>
          <w:szCs w:val="28"/>
        </w:rPr>
        <w:t>.</w:t>
      </w:r>
    </w:p>
    <w:p w:rsidR="006A0E93" w:rsidRPr="006A0E93" w:rsidRDefault="006A0E93" w:rsidP="006A0E93">
      <w:pPr>
        <w:pStyle w:val="af"/>
        <w:numPr>
          <w:ilvl w:val="1"/>
          <w:numId w:val="23"/>
        </w:numPr>
        <w:tabs>
          <w:tab w:val="left" w:pos="1418"/>
        </w:tabs>
        <w:spacing w:after="0" w:line="240" w:lineRule="auto"/>
        <w:ind w:left="0" w:firstLine="709"/>
        <w:jc w:val="both"/>
        <w:rPr>
          <w:rFonts w:ascii="Times New Roman" w:hAnsi="Times New Roman"/>
          <w:sz w:val="28"/>
          <w:szCs w:val="28"/>
        </w:rPr>
      </w:pPr>
      <w:r w:rsidRPr="006A0E93">
        <w:rPr>
          <w:rFonts w:ascii="Times New Roman" w:hAnsi="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w:t>
      </w:r>
      <w:r w:rsidRPr="006A0E93">
        <w:rPr>
          <w:rFonts w:ascii="Times New Roman" w:hAnsi="Times New Roman"/>
          <w:sz w:val="28"/>
          <w:szCs w:val="28"/>
        </w:rPr>
        <w:lastRenderedPageBreak/>
        <w:t>инвалидов указанных объектов в соответствии с законодательством Российской Федерации о социальной защите инвалидов</w:t>
      </w:r>
    </w:p>
    <w:p w:rsidR="006A0E93" w:rsidRPr="006A0E93" w:rsidRDefault="006A0E93" w:rsidP="006A0E93">
      <w:pPr>
        <w:numPr>
          <w:ilvl w:val="2"/>
          <w:numId w:val="23"/>
        </w:numPr>
        <w:tabs>
          <w:tab w:val="left" w:pos="1764"/>
        </w:tabs>
        <w:ind w:left="0" w:firstLine="709"/>
        <w:contextualSpacing/>
        <w:jc w:val="both"/>
        <w:rPr>
          <w:rFonts w:ascii="Times New Roman" w:hAnsi="Times New Roman" w:cs="Times New Roman"/>
          <w:color w:val="auto"/>
          <w:sz w:val="28"/>
          <w:szCs w:val="28"/>
        </w:rPr>
      </w:pPr>
      <w:r w:rsidRPr="006A0E93">
        <w:rPr>
          <w:rFonts w:ascii="Times New Roman" w:hAnsi="Times New Roman" w:cs="Times New Roman"/>
          <w:color w:val="auto"/>
          <w:sz w:val="28"/>
          <w:szCs w:val="28"/>
        </w:rPr>
        <w:t>Предоставление мун</w:t>
      </w:r>
      <w:r w:rsidRPr="006A0E93">
        <w:rPr>
          <w:rFonts w:ascii="Times New Roman" w:hAnsi="Times New Roman" w:cs="Times New Roman"/>
          <w:sz w:val="28"/>
          <w:szCs w:val="28"/>
          <w:u w:val="single"/>
          <w:shd w:val="clear" w:color="auto" w:fill="FFFFFF"/>
        </w:rPr>
        <w:t>ици</w:t>
      </w:r>
      <w:r w:rsidRPr="006A0E93">
        <w:rPr>
          <w:rFonts w:ascii="Times New Roman" w:hAnsi="Times New Roman" w:cs="Times New Roman"/>
          <w:color w:val="auto"/>
          <w:sz w:val="28"/>
          <w:szCs w:val="28"/>
        </w:rPr>
        <w:t>пальной услуги осуществляется в зданиях и помещениях, оборудованных противопожарной системой и системой пожаротушения.</w:t>
      </w:r>
    </w:p>
    <w:p w:rsidR="006A0E93" w:rsidRPr="006A0E93" w:rsidRDefault="006A0E93" w:rsidP="006A0E93">
      <w:pPr>
        <w:ind w:firstLine="709"/>
        <w:contextualSpacing/>
        <w:jc w:val="both"/>
        <w:rPr>
          <w:rFonts w:ascii="Times New Roman" w:hAnsi="Times New Roman" w:cs="Times New Roman"/>
          <w:color w:val="auto"/>
          <w:sz w:val="28"/>
          <w:szCs w:val="28"/>
        </w:rPr>
      </w:pPr>
      <w:r w:rsidRPr="006A0E93">
        <w:rPr>
          <w:rFonts w:ascii="Times New Roman" w:hAnsi="Times New Roman" w:cs="Times New Roman"/>
          <w:color w:val="auto"/>
          <w:sz w:val="28"/>
          <w:szCs w:val="28"/>
        </w:rPr>
        <w:t>Места приема заявителей оборудуются необходимой мебелью для оформления документов, информационными стендами.</w:t>
      </w:r>
    </w:p>
    <w:p w:rsidR="006A0E93" w:rsidRPr="006A0E93" w:rsidRDefault="006A0E93" w:rsidP="006A0E93">
      <w:pPr>
        <w:ind w:firstLine="709"/>
        <w:contextualSpacing/>
        <w:jc w:val="both"/>
        <w:rPr>
          <w:rFonts w:ascii="Times New Roman" w:hAnsi="Times New Roman" w:cs="Times New Roman"/>
          <w:color w:val="auto"/>
          <w:sz w:val="28"/>
          <w:szCs w:val="28"/>
        </w:rPr>
      </w:pPr>
      <w:r w:rsidRPr="006A0E93">
        <w:rPr>
          <w:rFonts w:ascii="Times New Roman" w:hAnsi="Times New Roman" w:cs="Times New Roman"/>
          <w:color w:val="auto"/>
          <w:sz w:val="28"/>
          <w:szCs w:val="28"/>
        </w:rPr>
        <w:t>Обеспечивается беспрепятственный доступ инвалидов к месту предоставления мун</w:t>
      </w:r>
      <w:r w:rsidRPr="006A0E93">
        <w:rPr>
          <w:rFonts w:ascii="Times New Roman" w:hAnsi="Times New Roman" w:cs="Times New Roman"/>
          <w:sz w:val="28"/>
          <w:szCs w:val="28"/>
          <w:u w:val="single"/>
          <w:shd w:val="clear" w:color="auto" w:fill="FFFFFF"/>
        </w:rPr>
        <w:t>ици</w:t>
      </w:r>
      <w:r w:rsidRPr="006A0E93">
        <w:rPr>
          <w:rFonts w:ascii="Times New Roman" w:hAnsi="Times New Roman" w:cs="Times New Roman"/>
          <w:color w:val="auto"/>
          <w:sz w:val="28"/>
          <w:szCs w:val="28"/>
        </w:rPr>
        <w:t>пальной услуги.</w:t>
      </w:r>
    </w:p>
    <w:p w:rsidR="006A0E93" w:rsidRPr="006A0E93" w:rsidRDefault="006A0E93" w:rsidP="006A0E93">
      <w:pPr>
        <w:ind w:firstLine="709"/>
        <w:contextualSpacing/>
        <w:jc w:val="both"/>
        <w:rPr>
          <w:rFonts w:ascii="Times New Roman" w:hAnsi="Times New Roman" w:cs="Times New Roman"/>
          <w:color w:val="auto"/>
          <w:sz w:val="28"/>
          <w:szCs w:val="28"/>
        </w:rPr>
      </w:pPr>
      <w:r w:rsidRPr="006A0E93">
        <w:rPr>
          <w:rFonts w:ascii="Times New Roman" w:hAnsi="Times New Roman" w:cs="Times New Roman"/>
          <w:color w:val="auto"/>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A0E93" w:rsidRPr="006A0E93" w:rsidRDefault="006A0E93" w:rsidP="006A0E93">
      <w:pPr>
        <w:numPr>
          <w:ilvl w:val="2"/>
          <w:numId w:val="23"/>
        </w:numPr>
        <w:tabs>
          <w:tab w:val="left" w:pos="1666"/>
        </w:tabs>
        <w:ind w:left="0" w:firstLine="709"/>
        <w:contextualSpacing/>
        <w:jc w:val="both"/>
        <w:rPr>
          <w:rFonts w:ascii="Times New Roman" w:hAnsi="Times New Roman" w:cs="Times New Roman"/>
          <w:color w:val="auto"/>
          <w:sz w:val="28"/>
          <w:szCs w:val="28"/>
        </w:rPr>
      </w:pPr>
      <w:r w:rsidRPr="006A0E93">
        <w:rPr>
          <w:rFonts w:ascii="Times New Roman" w:hAnsi="Times New Roman" w:cs="Times New Roman"/>
          <w:color w:val="auto"/>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A0E93" w:rsidRPr="006A0E93" w:rsidRDefault="006A0E93" w:rsidP="006A0E93">
      <w:pPr>
        <w:numPr>
          <w:ilvl w:val="0"/>
          <w:numId w:val="27"/>
        </w:numPr>
        <w:tabs>
          <w:tab w:val="left" w:pos="1107"/>
        </w:tabs>
        <w:ind w:firstLine="709"/>
        <w:contextualSpacing/>
        <w:jc w:val="both"/>
        <w:rPr>
          <w:rFonts w:ascii="Times New Roman" w:hAnsi="Times New Roman" w:cs="Times New Roman"/>
          <w:color w:val="auto"/>
          <w:sz w:val="28"/>
          <w:szCs w:val="28"/>
        </w:rPr>
      </w:pPr>
      <w:r w:rsidRPr="006A0E93">
        <w:rPr>
          <w:rFonts w:ascii="Times New Roman" w:hAnsi="Times New Roman" w:cs="Times New Roman"/>
          <w:color w:val="auto"/>
          <w:sz w:val="28"/>
          <w:szCs w:val="28"/>
        </w:rPr>
        <w:t>сопровождение инвалидов, имею</w:t>
      </w:r>
      <w:r w:rsidRPr="006A0E93">
        <w:rPr>
          <w:rFonts w:ascii="Times New Roman" w:hAnsi="Times New Roman" w:cs="Times New Roman"/>
          <w:sz w:val="28"/>
          <w:szCs w:val="28"/>
          <w:u w:val="single"/>
          <w:shd w:val="clear" w:color="auto" w:fill="FFFFFF"/>
        </w:rPr>
        <w:t>щи</w:t>
      </w:r>
      <w:r w:rsidRPr="006A0E93">
        <w:rPr>
          <w:rFonts w:ascii="Times New Roman" w:hAnsi="Times New Roman" w:cs="Times New Roman"/>
          <w:color w:val="auto"/>
          <w:sz w:val="28"/>
          <w:szCs w:val="28"/>
        </w:rPr>
        <w:t>х стойкие расстройства фун</w:t>
      </w:r>
      <w:r w:rsidRPr="006A0E93">
        <w:rPr>
          <w:rFonts w:ascii="Times New Roman" w:hAnsi="Times New Roman" w:cs="Times New Roman"/>
          <w:sz w:val="28"/>
          <w:szCs w:val="28"/>
          <w:u w:val="single"/>
          <w:shd w:val="clear" w:color="auto" w:fill="FFFFFF"/>
        </w:rPr>
        <w:t>кци</w:t>
      </w:r>
      <w:r w:rsidRPr="006A0E93">
        <w:rPr>
          <w:rFonts w:ascii="Times New Roman" w:hAnsi="Times New Roman" w:cs="Times New Roman"/>
          <w:color w:val="auto"/>
          <w:sz w:val="28"/>
          <w:szCs w:val="28"/>
        </w:rPr>
        <w:t>и зрения и самостоятельного передвижения, и оказание им помощи;</w:t>
      </w:r>
    </w:p>
    <w:p w:rsidR="006A0E93" w:rsidRPr="006A0E93" w:rsidRDefault="006A0E93" w:rsidP="006A0E93">
      <w:pPr>
        <w:numPr>
          <w:ilvl w:val="0"/>
          <w:numId w:val="27"/>
        </w:numPr>
        <w:tabs>
          <w:tab w:val="left" w:pos="1107"/>
        </w:tabs>
        <w:ind w:firstLine="709"/>
        <w:contextualSpacing/>
        <w:jc w:val="both"/>
        <w:rPr>
          <w:rFonts w:ascii="Times New Roman" w:hAnsi="Times New Roman" w:cs="Times New Roman"/>
          <w:color w:val="auto"/>
          <w:sz w:val="28"/>
          <w:szCs w:val="28"/>
        </w:rPr>
      </w:pPr>
      <w:r w:rsidRPr="006A0E93">
        <w:rPr>
          <w:rFonts w:ascii="Times New Roman" w:hAnsi="Times New Roman" w:cs="Times New Roman"/>
          <w:color w:val="auto"/>
          <w:sz w:val="28"/>
          <w:szCs w:val="28"/>
        </w:rPr>
        <w:t>возможность посадки в транспортное средство и высадки из него, в том числе с использованием кресла-коляски;</w:t>
      </w:r>
    </w:p>
    <w:p w:rsidR="006A0E93" w:rsidRPr="006A0E93" w:rsidRDefault="006A0E93" w:rsidP="006A0E93">
      <w:pPr>
        <w:numPr>
          <w:ilvl w:val="0"/>
          <w:numId w:val="27"/>
        </w:numPr>
        <w:tabs>
          <w:tab w:val="left" w:pos="1107"/>
        </w:tabs>
        <w:ind w:firstLine="709"/>
        <w:contextualSpacing/>
        <w:jc w:val="both"/>
        <w:rPr>
          <w:rFonts w:ascii="Times New Roman" w:hAnsi="Times New Roman" w:cs="Times New Roman"/>
          <w:color w:val="auto"/>
          <w:sz w:val="28"/>
          <w:szCs w:val="28"/>
        </w:rPr>
      </w:pPr>
      <w:r w:rsidRPr="006A0E93">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A0E93" w:rsidRPr="006A0E93" w:rsidRDefault="006A0E93" w:rsidP="006A0E93">
      <w:pPr>
        <w:numPr>
          <w:ilvl w:val="0"/>
          <w:numId w:val="27"/>
        </w:numPr>
        <w:tabs>
          <w:tab w:val="left" w:pos="1107"/>
        </w:tabs>
        <w:ind w:firstLine="709"/>
        <w:contextualSpacing/>
        <w:jc w:val="both"/>
        <w:rPr>
          <w:rFonts w:ascii="Times New Roman" w:hAnsi="Times New Roman" w:cs="Times New Roman"/>
          <w:color w:val="auto"/>
          <w:sz w:val="28"/>
          <w:szCs w:val="28"/>
        </w:rPr>
      </w:pPr>
      <w:r w:rsidRPr="006A0E93">
        <w:rPr>
          <w:rFonts w:ascii="Times New Roman" w:hAnsi="Times New Roman"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0E93" w:rsidRPr="006A0E93" w:rsidRDefault="006A0E93" w:rsidP="006A0E93">
      <w:pPr>
        <w:numPr>
          <w:ilvl w:val="0"/>
          <w:numId w:val="27"/>
        </w:numPr>
        <w:tabs>
          <w:tab w:val="left" w:pos="1107"/>
        </w:tabs>
        <w:ind w:firstLine="709"/>
        <w:contextualSpacing/>
        <w:jc w:val="both"/>
        <w:rPr>
          <w:rFonts w:ascii="Times New Roman" w:hAnsi="Times New Roman" w:cs="Times New Roman"/>
          <w:color w:val="auto"/>
          <w:sz w:val="28"/>
          <w:szCs w:val="28"/>
        </w:rPr>
      </w:pPr>
      <w:r w:rsidRPr="006A0E93">
        <w:rPr>
          <w:rFonts w:ascii="Times New Roman" w:hAnsi="Times New Roman" w:cs="Times New Roman"/>
          <w:color w:val="auto"/>
          <w:sz w:val="28"/>
          <w:szCs w:val="28"/>
        </w:rPr>
        <w:t>допуск сурдопереводчика и тифлосурдопереводчика;</w:t>
      </w:r>
    </w:p>
    <w:p w:rsidR="006A0E93" w:rsidRPr="006A0E93" w:rsidRDefault="006A0E93" w:rsidP="006A0E93">
      <w:pPr>
        <w:numPr>
          <w:ilvl w:val="0"/>
          <w:numId w:val="27"/>
        </w:numPr>
        <w:tabs>
          <w:tab w:val="left" w:pos="1107"/>
        </w:tabs>
        <w:ind w:firstLine="709"/>
        <w:contextualSpacing/>
        <w:jc w:val="both"/>
        <w:rPr>
          <w:rFonts w:ascii="Times New Roman" w:hAnsi="Times New Roman" w:cs="Times New Roman"/>
          <w:color w:val="auto"/>
          <w:sz w:val="28"/>
          <w:szCs w:val="28"/>
        </w:rPr>
      </w:pPr>
      <w:r w:rsidRPr="006A0E93">
        <w:rPr>
          <w:rFonts w:ascii="Times New Roman" w:hAnsi="Times New Roman" w:cs="Times New Roman"/>
          <w:color w:val="auto"/>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A0E93" w:rsidRPr="006A0E93" w:rsidRDefault="006A0E93" w:rsidP="006A0E93">
      <w:pPr>
        <w:ind w:firstLine="709"/>
        <w:contextualSpacing/>
        <w:jc w:val="both"/>
        <w:rPr>
          <w:rFonts w:ascii="Times New Roman" w:hAnsi="Times New Roman" w:cs="Times New Roman"/>
          <w:color w:val="auto"/>
          <w:sz w:val="28"/>
          <w:szCs w:val="28"/>
        </w:rPr>
      </w:pPr>
      <w:r w:rsidRPr="006A0E93">
        <w:rPr>
          <w:rFonts w:ascii="Times New Roman" w:hAnsi="Times New Roman" w:cs="Times New Roman"/>
          <w:color w:val="auto"/>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w:t>
      </w:r>
      <w:r w:rsidRPr="006A0E93">
        <w:rPr>
          <w:rFonts w:ascii="Times New Roman" w:hAnsi="Times New Roman" w:cs="Times New Roman"/>
          <w:sz w:val="28"/>
          <w:szCs w:val="28"/>
          <w:u w:val="single"/>
          <w:shd w:val="clear" w:color="auto" w:fill="FFFFFF"/>
        </w:rPr>
        <w:t>ши</w:t>
      </w:r>
      <w:r w:rsidRPr="006A0E93">
        <w:rPr>
          <w:rFonts w:ascii="Times New Roman" w:hAnsi="Times New Roman" w:cs="Times New Roman"/>
          <w:color w:val="auto"/>
          <w:sz w:val="28"/>
          <w:szCs w:val="28"/>
        </w:rPr>
        <w:t>м модернизацию, реконструкцию после 1 июля 2016 года.</w:t>
      </w:r>
    </w:p>
    <w:p w:rsidR="00257DA7" w:rsidRPr="006A0E93" w:rsidRDefault="00257DA7" w:rsidP="006A0E93">
      <w:pPr>
        <w:pStyle w:val="a4"/>
        <w:numPr>
          <w:ilvl w:val="1"/>
          <w:numId w:val="23"/>
        </w:numPr>
        <w:shd w:val="clear" w:color="auto" w:fill="auto"/>
        <w:tabs>
          <w:tab w:val="left" w:pos="1374"/>
        </w:tabs>
        <w:spacing w:before="0" w:line="240" w:lineRule="auto"/>
        <w:ind w:left="0" w:firstLine="709"/>
        <w:rPr>
          <w:sz w:val="28"/>
          <w:szCs w:val="28"/>
        </w:rPr>
      </w:pPr>
      <w:r w:rsidRPr="006A0E93">
        <w:rPr>
          <w:rStyle w:val="1"/>
          <w:color w:val="000000"/>
          <w:sz w:val="28"/>
          <w:szCs w:val="28"/>
        </w:rPr>
        <w:t>Основными показателями доступности предоставления Услуги являются:</w:t>
      </w:r>
    </w:p>
    <w:p w:rsidR="00257DA7" w:rsidRPr="006A0E93" w:rsidRDefault="00257DA7" w:rsidP="006A0E93">
      <w:pPr>
        <w:pStyle w:val="a4"/>
        <w:numPr>
          <w:ilvl w:val="0"/>
          <w:numId w:val="5"/>
        </w:numPr>
        <w:shd w:val="clear" w:color="auto" w:fill="auto"/>
        <w:tabs>
          <w:tab w:val="left" w:pos="912"/>
        </w:tabs>
        <w:spacing w:before="0" w:line="240" w:lineRule="auto"/>
        <w:ind w:firstLine="709"/>
        <w:rPr>
          <w:sz w:val="28"/>
          <w:szCs w:val="28"/>
        </w:rPr>
      </w:pPr>
      <w:r w:rsidRPr="006A0E93">
        <w:rPr>
          <w:rStyle w:val="1"/>
          <w:color w:val="000000"/>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257DA7" w:rsidRPr="006A0E93" w:rsidRDefault="00257DA7" w:rsidP="006A0E93">
      <w:pPr>
        <w:pStyle w:val="a4"/>
        <w:numPr>
          <w:ilvl w:val="0"/>
          <w:numId w:val="5"/>
        </w:numPr>
        <w:shd w:val="clear" w:color="auto" w:fill="auto"/>
        <w:tabs>
          <w:tab w:val="left" w:pos="912"/>
        </w:tabs>
        <w:spacing w:before="0" w:line="240" w:lineRule="auto"/>
        <w:ind w:firstLine="709"/>
        <w:rPr>
          <w:sz w:val="28"/>
          <w:szCs w:val="28"/>
        </w:rPr>
      </w:pPr>
      <w:r w:rsidRPr="006A0E93">
        <w:rPr>
          <w:rStyle w:val="1"/>
          <w:color w:val="000000"/>
          <w:sz w:val="28"/>
          <w:szCs w:val="28"/>
        </w:rPr>
        <w:t xml:space="preserve">возможность получения заявителем уведомлений о предоставлении </w:t>
      </w:r>
      <w:r w:rsidRPr="006A0E93">
        <w:rPr>
          <w:rStyle w:val="1"/>
          <w:color w:val="000000"/>
          <w:sz w:val="28"/>
          <w:szCs w:val="28"/>
        </w:rPr>
        <w:lastRenderedPageBreak/>
        <w:t>Услуги с помощью ЕПГУ или регионального портала;</w:t>
      </w:r>
    </w:p>
    <w:p w:rsidR="00257DA7" w:rsidRPr="006A0E93" w:rsidRDefault="00257DA7" w:rsidP="006A0E93">
      <w:pPr>
        <w:pStyle w:val="a4"/>
        <w:numPr>
          <w:ilvl w:val="0"/>
          <w:numId w:val="5"/>
        </w:numPr>
        <w:shd w:val="clear" w:color="auto" w:fill="auto"/>
        <w:tabs>
          <w:tab w:val="left" w:pos="912"/>
        </w:tabs>
        <w:spacing w:before="0" w:line="240" w:lineRule="auto"/>
        <w:ind w:firstLine="709"/>
        <w:rPr>
          <w:sz w:val="28"/>
          <w:szCs w:val="28"/>
        </w:rPr>
      </w:pPr>
      <w:r w:rsidRPr="006A0E93">
        <w:rPr>
          <w:rStyle w:val="1"/>
          <w:color w:val="000000"/>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257DA7" w:rsidRPr="006A0E93" w:rsidRDefault="00257DA7" w:rsidP="006A0E93">
      <w:pPr>
        <w:pStyle w:val="a4"/>
        <w:numPr>
          <w:ilvl w:val="1"/>
          <w:numId w:val="23"/>
        </w:numPr>
        <w:shd w:val="clear" w:color="auto" w:fill="auto"/>
        <w:tabs>
          <w:tab w:val="left" w:pos="1374"/>
        </w:tabs>
        <w:spacing w:before="0" w:line="240" w:lineRule="auto"/>
        <w:ind w:left="0" w:firstLine="709"/>
        <w:rPr>
          <w:sz w:val="28"/>
          <w:szCs w:val="28"/>
        </w:rPr>
      </w:pPr>
      <w:r w:rsidRPr="006A0E93">
        <w:rPr>
          <w:rStyle w:val="1"/>
          <w:color w:val="000000"/>
          <w:sz w:val="28"/>
          <w:szCs w:val="28"/>
        </w:rPr>
        <w:t>Основными показателями качества предоставления Услуги являются:</w:t>
      </w:r>
    </w:p>
    <w:p w:rsidR="00257DA7" w:rsidRPr="006A0E93" w:rsidRDefault="00257DA7" w:rsidP="006A0E93">
      <w:pPr>
        <w:pStyle w:val="a4"/>
        <w:numPr>
          <w:ilvl w:val="0"/>
          <w:numId w:val="5"/>
        </w:numPr>
        <w:shd w:val="clear" w:color="auto" w:fill="auto"/>
        <w:tabs>
          <w:tab w:val="left" w:pos="912"/>
        </w:tabs>
        <w:spacing w:before="0" w:line="240" w:lineRule="auto"/>
        <w:ind w:firstLine="709"/>
        <w:rPr>
          <w:sz w:val="28"/>
          <w:szCs w:val="28"/>
        </w:rPr>
      </w:pPr>
      <w:r w:rsidRPr="006A0E93">
        <w:rPr>
          <w:rStyle w:val="1"/>
          <w:color w:val="000000"/>
          <w:sz w:val="28"/>
          <w:szCs w:val="28"/>
        </w:rPr>
        <w:t>своевременность предоставления Услуги в соответствии со стандартом ее предоставления, определенным настоящим Регламентом;</w:t>
      </w:r>
    </w:p>
    <w:p w:rsidR="00257DA7" w:rsidRPr="006A0E93" w:rsidRDefault="00257DA7" w:rsidP="006A0E93">
      <w:pPr>
        <w:pStyle w:val="a4"/>
        <w:numPr>
          <w:ilvl w:val="0"/>
          <w:numId w:val="5"/>
        </w:numPr>
        <w:shd w:val="clear" w:color="auto" w:fill="auto"/>
        <w:tabs>
          <w:tab w:val="left" w:pos="912"/>
        </w:tabs>
        <w:spacing w:before="0" w:line="240" w:lineRule="auto"/>
        <w:ind w:firstLine="709"/>
        <w:rPr>
          <w:sz w:val="28"/>
          <w:szCs w:val="28"/>
        </w:rPr>
      </w:pPr>
      <w:r w:rsidRPr="006A0E93">
        <w:rPr>
          <w:rStyle w:val="1"/>
          <w:color w:val="000000"/>
          <w:sz w:val="28"/>
          <w:szCs w:val="28"/>
        </w:rPr>
        <w:t>минимально возможное количество взаимодействий гражданина с должностными лицами, участвующими в предоставлении Услуги;</w:t>
      </w:r>
    </w:p>
    <w:p w:rsidR="00257DA7" w:rsidRPr="006A0E93" w:rsidRDefault="00257DA7" w:rsidP="006A0E93">
      <w:pPr>
        <w:pStyle w:val="a4"/>
        <w:numPr>
          <w:ilvl w:val="0"/>
          <w:numId w:val="5"/>
        </w:numPr>
        <w:shd w:val="clear" w:color="auto" w:fill="auto"/>
        <w:tabs>
          <w:tab w:val="left" w:pos="912"/>
        </w:tabs>
        <w:spacing w:before="0" w:line="240" w:lineRule="auto"/>
        <w:ind w:firstLine="709"/>
        <w:rPr>
          <w:sz w:val="28"/>
          <w:szCs w:val="28"/>
        </w:rPr>
      </w:pPr>
      <w:r w:rsidRPr="006A0E93">
        <w:rPr>
          <w:rStyle w:val="1"/>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257DA7" w:rsidRPr="006A0E93" w:rsidRDefault="00257DA7" w:rsidP="006A0E93">
      <w:pPr>
        <w:pStyle w:val="a4"/>
        <w:numPr>
          <w:ilvl w:val="0"/>
          <w:numId w:val="5"/>
        </w:numPr>
        <w:shd w:val="clear" w:color="auto" w:fill="auto"/>
        <w:tabs>
          <w:tab w:val="left" w:pos="912"/>
        </w:tabs>
        <w:spacing w:before="0" w:line="240" w:lineRule="auto"/>
        <w:ind w:firstLine="709"/>
        <w:rPr>
          <w:sz w:val="28"/>
          <w:szCs w:val="28"/>
        </w:rPr>
      </w:pPr>
      <w:r w:rsidRPr="006A0E93">
        <w:rPr>
          <w:rStyle w:val="1"/>
          <w:color w:val="000000"/>
          <w:sz w:val="28"/>
          <w:szCs w:val="28"/>
        </w:rPr>
        <w:t>отсутствие нарушений установленных сроков в процессе предоставления Услуги;</w:t>
      </w:r>
    </w:p>
    <w:p w:rsidR="00257DA7" w:rsidRPr="007F356D" w:rsidRDefault="00257DA7" w:rsidP="006A0E93">
      <w:pPr>
        <w:pStyle w:val="a4"/>
        <w:numPr>
          <w:ilvl w:val="0"/>
          <w:numId w:val="5"/>
        </w:numPr>
        <w:shd w:val="clear" w:color="auto" w:fill="auto"/>
        <w:tabs>
          <w:tab w:val="left" w:pos="912"/>
        </w:tabs>
        <w:spacing w:before="0" w:line="240" w:lineRule="auto"/>
        <w:ind w:firstLine="709"/>
        <w:rPr>
          <w:rStyle w:val="1"/>
          <w:sz w:val="28"/>
          <w:szCs w:val="28"/>
        </w:rPr>
      </w:pPr>
      <w:r w:rsidRPr="006A0E93">
        <w:rPr>
          <w:rStyle w:val="1"/>
          <w:color w:val="000000"/>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F356D" w:rsidRPr="006A0E93" w:rsidRDefault="007F356D" w:rsidP="007F356D">
      <w:pPr>
        <w:pStyle w:val="a4"/>
        <w:shd w:val="clear" w:color="auto" w:fill="auto"/>
        <w:tabs>
          <w:tab w:val="left" w:pos="912"/>
        </w:tabs>
        <w:spacing w:before="0" w:line="240" w:lineRule="auto"/>
        <w:ind w:left="709"/>
        <w:rPr>
          <w:sz w:val="28"/>
          <w:szCs w:val="28"/>
        </w:rPr>
      </w:pPr>
    </w:p>
    <w:p w:rsidR="00257DA7" w:rsidRPr="00A351A3" w:rsidRDefault="00257DA7" w:rsidP="007F356D">
      <w:pPr>
        <w:pStyle w:val="90"/>
        <w:numPr>
          <w:ilvl w:val="0"/>
          <w:numId w:val="22"/>
        </w:numPr>
        <w:shd w:val="clear" w:color="auto" w:fill="auto"/>
        <w:tabs>
          <w:tab w:val="left" w:pos="733"/>
        </w:tabs>
        <w:spacing w:line="240" w:lineRule="auto"/>
        <w:ind w:left="0" w:firstLine="709"/>
        <w:rPr>
          <w:rStyle w:val="9"/>
          <w:b/>
          <w:sz w:val="28"/>
          <w:szCs w:val="28"/>
        </w:rPr>
      </w:pPr>
      <w:r w:rsidRPr="007F356D">
        <w:rPr>
          <w:rStyle w:val="9"/>
          <w:b/>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351A3" w:rsidRPr="007F356D" w:rsidRDefault="00A351A3" w:rsidP="00A351A3">
      <w:pPr>
        <w:pStyle w:val="90"/>
        <w:shd w:val="clear" w:color="auto" w:fill="auto"/>
        <w:tabs>
          <w:tab w:val="left" w:pos="733"/>
        </w:tabs>
        <w:spacing w:line="240" w:lineRule="auto"/>
        <w:ind w:left="709"/>
        <w:jc w:val="left"/>
        <w:rPr>
          <w:sz w:val="28"/>
          <w:szCs w:val="28"/>
        </w:rPr>
      </w:pPr>
    </w:p>
    <w:p w:rsidR="00257DA7" w:rsidRPr="00A351A3" w:rsidRDefault="00257DA7" w:rsidP="00A351A3">
      <w:pPr>
        <w:pStyle w:val="a4"/>
        <w:numPr>
          <w:ilvl w:val="0"/>
          <w:numId w:val="13"/>
        </w:numPr>
        <w:shd w:val="clear" w:color="auto" w:fill="auto"/>
        <w:tabs>
          <w:tab w:val="left" w:pos="1221"/>
        </w:tabs>
        <w:spacing w:before="0" w:line="240" w:lineRule="auto"/>
        <w:ind w:firstLine="709"/>
        <w:rPr>
          <w:sz w:val="28"/>
          <w:szCs w:val="28"/>
        </w:rPr>
      </w:pPr>
      <w:r w:rsidRPr="00A351A3">
        <w:rPr>
          <w:rStyle w:val="1"/>
          <w:color w:val="000000"/>
          <w:sz w:val="28"/>
          <w:szCs w:val="28"/>
        </w:rPr>
        <w:t>Предоставление Услуги включает в себя следующие административные процедуры:</w:t>
      </w:r>
    </w:p>
    <w:p w:rsidR="00257DA7" w:rsidRPr="00A351A3" w:rsidRDefault="00257DA7" w:rsidP="00A351A3">
      <w:pPr>
        <w:pStyle w:val="a4"/>
        <w:numPr>
          <w:ilvl w:val="0"/>
          <w:numId w:val="29"/>
        </w:numPr>
        <w:shd w:val="clear" w:color="auto" w:fill="auto"/>
        <w:tabs>
          <w:tab w:val="left" w:pos="993"/>
          <w:tab w:val="left" w:pos="1221"/>
        </w:tabs>
        <w:spacing w:before="0" w:line="240" w:lineRule="auto"/>
        <w:ind w:left="0" w:firstLine="709"/>
        <w:rPr>
          <w:sz w:val="28"/>
          <w:szCs w:val="28"/>
        </w:rPr>
      </w:pPr>
      <w:r w:rsidRPr="00A351A3">
        <w:rPr>
          <w:rStyle w:val="1"/>
          <w:color w:val="000000"/>
          <w:sz w:val="28"/>
          <w:szCs w:val="28"/>
        </w:rPr>
        <w:t>установление личности Заявителя (представителя Заявителя);</w:t>
      </w:r>
    </w:p>
    <w:p w:rsidR="00257DA7" w:rsidRPr="00A351A3" w:rsidRDefault="00257DA7" w:rsidP="00A351A3">
      <w:pPr>
        <w:pStyle w:val="a4"/>
        <w:numPr>
          <w:ilvl w:val="0"/>
          <w:numId w:val="29"/>
        </w:numPr>
        <w:shd w:val="clear" w:color="auto" w:fill="auto"/>
        <w:tabs>
          <w:tab w:val="left" w:pos="993"/>
          <w:tab w:val="left" w:pos="1221"/>
        </w:tabs>
        <w:spacing w:before="0" w:line="240" w:lineRule="auto"/>
        <w:ind w:left="0" w:firstLine="709"/>
        <w:rPr>
          <w:sz w:val="28"/>
          <w:szCs w:val="28"/>
        </w:rPr>
      </w:pPr>
      <w:r w:rsidRPr="00A351A3">
        <w:rPr>
          <w:rStyle w:val="1"/>
          <w:color w:val="000000"/>
          <w:sz w:val="28"/>
          <w:szCs w:val="28"/>
        </w:rPr>
        <w:t>регистрация заявления;</w:t>
      </w:r>
    </w:p>
    <w:p w:rsidR="00257DA7" w:rsidRPr="00A351A3" w:rsidRDefault="00257DA7" w:rsidP="00A351A3">
      <w:pPr>
        <w:pStyle w:val="a4"/>
        <w:numPr>
          <w:ilvl w:val="0"/>
          <w:numId w:val="29"/>
        </w:numPr>
        <w:shd w:val="clear" w:color="auto" w:fill="auto"/>
        <w:tabs>
          <w:tab w:val="left" w:pos="993"/>
          <w:tab w:val="left" w:pos="1221"/>
        </w:tabs>
        <w:spacing w:before="0" w:line="240" w:lineRule="auto"/>
        <w:ind w:left="0" w:firstLine="709"/>
        <w:rPr>
          <w:sz w:val="28"/>
          <w:szCs w:val="28"/>
        </w:rPr>
      </w:pPr>
      <w:r w:rsidRPr="00A351A3">
        <w:rPr>
          <w:rStyle w:val="1"/>
          <w:color w:val="000000"/>
          <w:sz w:val="28"/>
          <w:szCs w:val="28"/>
        </w:rPr>
        <w:t>проверка комплектности документов, необходимых для предоставления Услуги;</w:t>
      </w:r>
    </w:p>
    <w:p w:rsidR="00257DA7" w:rsidRPr="00A351A3" w:rsidRDefault="00257DA7" w:rsidP="00A351A3">
      <w:pPr>
        <w:pStyle w:val="a4"/>
        <w:numPr>
          <w:ilvl w:val="0"/>
          <w:numId w:val="29"/>
        </w:numPr>
        <w:shd w:val="clear" w:color="auto" w:fill="auto"/>
        <w:tabs>
          <w:tab w:val="left" w:pos="993"/>
          <w:tab w:val="left" w:pos="1221"/>
        </w:tabs>
        <w:spacing w:before="0" w:line="240" w:lineRule="auto"/>
        <w:ind w:left="0" w:firstLine="709"/>
        <w:rPr>
          <w:sz w:val="28"/>
          <w:szCs w:val="28"/>
        </w:rPr>
      </w:pPr>
      <w:r w:rsidRPr="00A351A3">
        <w:rPr>
          <w:rStyle w:val="1"/>
          <w:color w:val="000000"/>
          <w:sz w:val="28"/>
          <w:szCs w:val="28"/>
        </w:rPr>
        <w:t>получение сведений посредством единой системы межведомственного электронного взаимодействия (далее - СМЭВ);</w:t>
      </w:r>
    </w:p>
    <w:p w:rsidR="00257DA7" w:rsidRPr="00A351A3" w:rsidRDefault="00257DA7" w:rsidP="00A351A3">
      <w:pPr>
        <w:pStyle w:val="a4"/>
        <w:numPr>
          <w:ilvl w:val="0"/>
          <w:numId w:val="29"/>
        </w:numPr>
        <w:shd w:val="clear" w:color="auto" w:fill="auto"/>
        <w:tabs>
          <w:tab w:val="left" w:pos="993"/>
          <w:tab w:val="left" w:pos="1221"/>
        </w:tabs>
        <w:spacing w:before="0" w:line="240" w:lineRule="auto"/>
        <w:ind w:left="0" w:firstLine="709"/>
        <w:rPr>
          <w:sz w:val="28"/>
          <w:szCs w:val="28"/>
        </w:rPr>
      </w:pPr>
      <w:r w:rsidRPr="00A351A3">
        <w:rPr>
          <w:rStyle w:val="1"/>
          <w:color w:val="000000"/>
          <w:sz w:val="28"/>
          <w:szCs w:val="28"/>
        </w:rPr>
        <w:t>рассмотрение документов, необходимых для предоставления Услуги;</w:t>
      </w:r>
    </w:p>
    <w:p w:rsidR="00257DA7" w:rsidRPr="00A351A3" w:rsidRDefault="00257DA7" w:rsidP="00A351A3">
      <w:pPr>
        <w:pStyle w:val="a4"/>
        <w:numPr>
          <w:ilvl w:val="0"/>
          <w:numId w:val="29"/>
        </w:numPr>
        <w:shd w:val="clear" w:color="auto" w:fill="auto"/>
        <w:tabs>
          <w:tab w:val="left" w:pos="993"/>
          <w:tab w:val="left" w:pos="1221"/>
        </w:tabs>
        <w:spacing w:before="0" w:line="240" w:lineRule="auto"/>
        <w:ind w:left="0" w:firstLine="709"/>
        <w:rPr>
          <w:sz w:val="28"/>
          <w:szCs w:val="28"/>
        </w:rPr>
      </w:pPr>
      <w:r w:rsidRPr="00A351A3">
        <w:rPr>
          <w:rStyle w:val="1"/>
          <w:color w:val="000000"/>
          <w:sz w:val="28"/>
          <w:szCs w:val="28"/>
        </w:rPr>
        <w:t>принятие решения по результатам оказания Услуги;</w:t>
      </w:r>
    </w:p>
    <w:p w:rsidR="00257DA7" w:rsidRPr="00A351A3" w:rsidRDefault="00257DA7" w:rsidP="00A351A3">
      <w:pPr>
        <w:pStyle w:val="a4"/>
        <w:numPr>
          <w:ilvl w:val="0"/>
          <w:numId w:val="29"/>
        </w:numPr>
        <w:shd w:val="clear" w:color="auto" w:fill="auto"/>
        <w:tabs>
          <w:tab w:val="left" w:pos="993"/>
          <w:tab w:val="left" w:pos="1221"/>
        </w:tabs>
        <w:spacing w:before="0" w:line="240" w:lineRule="auto"/>
        <w:ind w:left="0" w:firstLine="709"/>
        <w:rPr>
          <w:sz w:val="28"/>
          <w:szCs w:val="28"/>
        </w:rPr>
      </w:pPr>
      <w:r w:rsidRPr="00A351A3">
        <w:rPr>
          <w:rStyle w:val="1"/>
          <w:color w:val="000000"/>
          <w:sz w:val="28"/>
          <w:szCs w:val="28"/>
        </w:rPr>
        <w:t>внесение результата оказания Услуги в государственный адресный реестр, ведение которого осуществляется в электронном виде;</w:t>
      </w:r>
    </w:p>
    <w:p w:rsidR="00257DA7" w:rsidRPr="00A351A3" w:rsidRDefault="00257DA7" w:rsidP="00A351A3">
      <w:pPr>
        <w:pStyle w:val="a4"/>
        <w:numPr>
          <w:ilvl w:val="0"/>
          <w:numId w:val="29"/>
        </w:numPr>
        <w:shd w:val="clear" w:color="auto" w:fill="auto"/>
        <w:tabs>
          <w:tab w:val="left" w:pos="993"/>
          <w:tab w:val="left" w:pos="1221"/>
        </w:tabs>
        <w:spacing w:before="0" w:line="240" w:lineRule="auto"/>
        <w:ind w:left="0" w:firstLine="709"/>
        <w:rPr>
          <w:sz w:val="28"/>
          <w:szCs w:val="28"/>
        </w:rPr>
      </w:pPr>
      <w:r w:rsidRPr="00A351A3">
        <w:rPr>
          <w:rStyle w:val="1"/>
          <w:color w:val="000000"/>
          <w:sz w:val="28"/>
          <w:szCs w:val="28"/>
        </w:rPr>
        <w:t>выдача результата оказания Услуги.</w:t>
      </w:r>
    </w:p>
    <w:p w:rsidR="00257DA7" w:rsidRPr="00A351A3" w:rsidRDefault="00257DA7" w:rsidP="00A351A3">
      <w:pPr>
        <w:pStyle w:val="a4"/>
        <w:numPr>
          <w:ilvl w:val="0"/>
          <w:numId w:val="13"/>
        </w:numPr>
        <w:shd w:val="clear" w:color="auto" w:fill="auto"/>
        <w:tabs>
          <w:tab w:val="left" w:pos="1221"/>
        </w:tabs>
        <w:spacing w:before="0" w:line="240" w:lineRule="auto"/>
        <w:ind w:firstLine="709"/>
        <w:rPr>
          <w:sz w:val="28"/>
          <w:szCs w:val="28"/>
        </w:rPr>
      </w:pPr>
      <w:r w:rsidRPr="00A351A3">
        <w:rPr>
          <w:rStyle w:val="1"/>
          <w:color w:val="000000"/>
          <w:sz w:val="28"/>
          <w:szCs w:val="28"/>
        </w:rPr>
        <w:t>При предоставлении Услуги в электронной форме заявителю обеспечивается возможность:</w:t>
      </w:r>
    </w:p>
    <w:p w:rsidR="00257DA7" w:rsidRPr="00A351A3" w:rsidRDefault="00257DA7" w:rsidP="00A351A3">
      <w:pPr>
        <w:pStyle w:val="a4"/>
        <w:numPr>
          <w:ilvl w:val="0"/>
          <w:numId w:val="5"/>
        </w:numPr>
        <w:shd w:val="clear" w:color="auto" w:fill="auto"/>
        <w:tabs>
          <w:tab w:val="left" w:pos="900"/>
          <w:tab w:val="left" w:pos="1221"/>
        </w:tabs>
        <w:spacing w:before="0" w:line="240" w:lineRule="auto"/>
        <w:ind w:firstLine="709"/>
        <w:rPr>
          <w:sz w:val="28"/>
          <w:szCs w:val="28"/>
        </w:rPr>
      </w:pPr>
      <w:r w:rsidRPr="00A351A3">
        <w:rPr>
          <w:rStyle w:val="1"/>
          <w:color w:val="000000"/>
          <w:sz w:val="28"/>
          <w:szCs w:val="28"/>
        </w:rPr>
        <w:t>получения информации о порядке и сроках предоставления Услуги;</w:t>
      </w:r>
    </w:p>
    <w:p w:rsidR="00257DA7" w:rsidRPr="00A351A3" w:rsidRDefault="00257DA7" w:rsidP="00A351A3">
      <w:pPr>
        <w:pStyle w:val="a4"/>
        <w:numPr>
          <w:ilvl w:val="0"/>
          <w:numId w:val="5"/>
        </w:numPr>
        <w:shd w:val="clear" w:color="auto" w:fill="auto"/>
        <w:tabs>
          <w:tab w:val="left" w:pos="900"/>
          <w:tab w:val="left" w:pos="1221"/>
        </w:tabs>
        <w:spacing w:before="0" w:line="240" w:lineRule="auto"/>
        <w:ind w:firstLine="709"/>
        <w:rPr>
          <w:sz w:val="28"/>
          <w:szCs w:val="28"/>
        </w:rPr>
      </w:pPr>
      <w:r w:rsidRPr="00A351A3">
        <w:rPr>
          <w:rStyle w:val="1"/>
          <w:color w:val="000000"/>
          <w:sz w:val="28"/>
          <w:szCs w:val="28"/>
        </w:rPr>
        <w:t>формирования заявления в форме электронного документа с использованием интерактивных форм ЕПГУ, портала ФИАС, с приложением к нему документов, необходимых для предоставления Услуги, в электронной форме (в форме электронных документов);</w:t>
      </w:r>
    </w:p>
    <w:p w:rsidR="00257DA7" w:rsidRPr="00A351A3" w:rsidRDefault="00257DA7" w:rsidP="00A351A3">
      <w:pPr>
        <w:pStyle w:val="a4"/>
        <w:numPr>
          <w:ilvl w:val="0"/>
          <w:numId w:val="5"/>
        </w:numPr>
        <w:shd w:val="clear" w:color="auto" w:fill="auto"/>
        <w:tabs>
          <w:tab w:val="left" w:pos="900"/>
          <w:tab w:val="left" w:pos="1221"/>
        </w:tabs>
        <w:spacing w:before="0" w:line="240" w:lineRule="auto"/>
        <w:ind w:firstLine="709"/>
        <w:rPr>
          <w:sz w:val="28"/>
          <w:szCs w:val="28"/>
        </w:rPr>
      </w:pPr>
      <w:r w:rsidRPr="00A351A3">
        <w:rPr>
          <w:rStyle w:val="1"/>
          <w:color w:val="000000"/>
          <w:sz w:val="28"/>
          <w:szCs w:val="28"/>
        </w:rPr>
        <w:t xml:space="preserve">приема и регистрации Уполномоченным органом заявления и </w:t>
      </w:r>
      <w:r w:rsidRPr="00A351A3">
        <w:rPr>
          <w:rStyle w:val="1"/>
          <w:color w:val="000000"/>
          <w:sz w:val="28"/>
          <w:szCs w:val="28"/>
        </w:rPr>
        <w:lastRenderedPageBreak/>
        <w:t>прилагаемых документов;</w:t>
      </w:r>
    </w:p>
    <w:p w:rsidR="00257DA7" w:rsidRPr="00A351A3" w:rsidRDefault="00257DA7" w:rsidP="00A351A3">
      <w:pPr>
        <w:pStyle w:val="a4"/>
        <w:numPr>
          <w:ilvl w:val="0"/>
          <w:numId w:val="5"/>
        </w:numPr>
        <w:shd w:val="clear" w:color="auto" w:fill="auto"/>
        <w:tabs>
          <w:tab w:val="left" w:pos="900"/>
          <w:tab w:val="left" w:pos="1221"/>
        </w:tabs>
        <w:spacing w:before="0" w:line="240" w:lineRule="auto"/>
        <w:ind w:firstLine="709"/>
        <w:rPr>
          <w:sz w:val="28"/>
          <w:szCs w:val="28"/>
        </w:rPr>
      </w:pPr>
      <w:r w:rsidRPr="00A351A3">
        <w:rPr>
          <w:rStyle w:val="1"/>
          <w:color w:val="000000"/>
          <w:sz w:val="28"/>
          <w:szCs w:val="28"/>
        </w:rPr>
        <w:t>получения Заявителем (представителем Заявителя) результата предоставления Услуги в форме электронного документа;</w:t>
      </w:r>
    </w:p>
    <w:p w:rsidR="00257DA7" w:rsidRPr="00A351A3" w:rsidRDefault="00257DA7" w:rsidP="00A351A3">
      <w:pPr>
        <w:pStyle w:val="a4"/>
        <w:numPr>
          <w:ilvl w:val="0"/>
          <w:numId w:val="5"/>
        </w:numPr>
        <w:shd w:val="clear" w:color="auto" w:fill="auto"/>
        <w:tabs>
          <w:tab w:val="left" w:pos="900"/>
          <w:tab w:val="left" w:pos="1221"/>
        </w:tabs>
        <w:spacing w:before="0" w:line="240" w:lineRule="auto"/>
        <w:ind w:firstLine="709"/>
        <w:rPr>
          <w:sz w:val="28"/>
          <w:szCs w:val="28"/>
        </w:rPr>
      </w:pPr>
      <w:r w:rsidRPr="00A351A3">
        <w:rPr>
          <w:rStyle w:val="1"/>
          <w:color w:val="000000"/>
          <w:sz w:val="28"/>
          <w:szCs w:val="28"/>
        </w:rPr>
        <w:t>получения сведений о ходе рассмотрения заявления;</w:t>
      </w:r>
    </w:p>
    <w:p w:rsidR="00257DA7" w:rsidRPr="00A351A3" w:rsidRDefault="00257DA7" w:rsidP="00A351A3">
      <w:pPr>
        <w:pStyle w:val="a4"/>
        <w:numPr>
          <w:ilvl w:val="0"/>
          <w:numId w:val="5"/>
        </w:numPr>
        <w:shd w:val="clear" w:color="auto" w:fill="auto"/>
        <w:tabs>
          <w:tab w:val="left" w:pos="900"/>
          <w:tab w:val="left" w:pos="1221"/>
        </w:tabs>
        <w:spacing w:before="0" w:line="240" w:lineRule="auto"/>
        <w:ind w:firstLine="709"/>
        <w:rPr>
          <w:sz w:val="28"/>
          <w:szCs w:val="28"/>
        </w:rPr>
      </w:pPr>
      <w:r w:rsidRPr="00A351A3">
        <w:rPr>
          <w:rStyle w:val="1"/>
          <w:color w:val="000000"/>
          <w:sz w:val="28"/>
          <w:szCs w:val="28"/>
        </w:rPr>
        <w:t>осуществления оценки качества предоставления Услуги;</w:t>
      </w:r>
    </w:p>
    <w:p w:rsidR="00257DA7" w:rsidRPr="00A351A3" w:rsidRDefault="00257DA7" w:rsidP="00A351A3">
      <w:pPr>
        <w:pStyle w:val="a4"/>
        <w:numPr>
          <w:ilvl w:val="0"/>
          <w:numId w:val="5"/>
        </w:numPr>
        <w:shd w:val="clear" w:color="auto" w:fill="auto"/>
        <w:tabs>
          <w:tab w:val="left" w:pos="900"/>
          <w:tab w:val="left" w:pos="1221"/>
        </w:tabs>
        <w:spacing w:before="0" w:line="240" w:lineRule="auto"/>
        <w:ind w:firstLine="709"/>
        <w:rPr>
          <w:sz w:val="28"/>
          <w:szCs w:val="28"/>
        </w:rPr>
      </w:pPr>
      <w:r w:rsidRPr="00A351A3">
        <w:rPr>
          <w:rStyle w:val="1"/>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257DA7" w:rsidRPr="00BE6804" w:rsidRDefault="00257DA7" w:rsidP="00BE6804">
      <w:pPr>
        <w:pStyle w:val="25"/>
        <w:keepNext/>
        <w:keepLines/>
        <w:numPr>
          <w:ilvl w:val="1"/>
          <w:numId w:val="22"/>
        </w:numPr>
        <w:shd w:val="clear" w:color="auto" w:fill="auto"/>
        <w:spacing w:before="0" w:after="0" w:line="240" w:lineRule="auto"/>
        <w:ind w:left="0" w:firstLine="709"/>
        <w:jc w:val="both"/>
        <w:rPr>
          <w:sz w:val="28"/>
          <w:szCs w:val="28"/>
        </w:rPr>
      </w:pPr>
      <w:bookmarkStart w:id="0" w:name="bookmark9"/>
      <w:r w:rsidRPr="00BE6804">
        <w:rPr>
          <w:rStyle w:val="24"/>
          <w:color w:val="000000"/>
          <w:sz w:val="28"/>
          <w:szCs w:val="28"/>
        </w:rPr>
        <w:t>Порядок осуществления административных процедур (действий) в электронной форме</w:t>
      </w:r>
      <w:bookmarkEnd w:id="0"/>
    </w:p>
    <w:p w:rsidR="00257DA7" w:rsidRPr="00BE6804" w:rsidRDefault="00257DA7" w:rsidP="00BE6804">
      <w:pPr>
        <w:pStyle w:val="a4"/>
        <w:numPr>
          <w:ilvl w:val="2"/>
          <w:numId w:val="22"/>
        </w:numPr>
        <w:shd w:val="clear" w:color="auto" w:fill="auto"/>
        <w:tabs>
          <w:tab w:val="left" w:pos="1221"/>
        </w:tabs>
        <w:spacing w:before="0" w:line="240" w:lineRule="auto"/>
        <w:ind w:left="0" w:firstLine="709"/>
        <w:rPr>
          <w:sz w:val="28"/>
          <w:szCs w:val="28"/>
        </w:rPr>
      </w:pPr>
      <w:r w:rsidRPr="00BE6804">
        <w:rPr>
          <w:rStyle w:val="1"/>
          <w:color w:val="000000"/>
          <w:sz w:val="28"/>
          <w:szCs w:val="28"/>
        </w:rPr>
        <w:t xml:space="preserve">Формирование заявления </w:t>
      </w:r>
      <w:r w:rsidR="00A351A3" w:rsidRPr="00BE6804">
        <w:rPr>
          <w:rStyle w:val="1"/>
          <w:color w:val="000000"/>
          <w:sz w:val="28"/>
          <w:szCs w:val="28"/>
        </w:rPr>
        <w:t xml:space="preserve">в электронном виде </w:t>
      </w:r>
      <w:r w:rsidRPr="00BE6804">
        <w:rPr>
          <w:rStyle w:val="1"/>
          <w:color w:val="000000"/>
          <w:sz w:val="28"/>
          <w:szCs w:val="28"/>
        </w:rPr>
        <w:t>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257DA7" w:rsidRPr="00BE6804" w:rsidRDefault="00257DA7" w:rsidP="00BE6804">
      <w:pPr>
        <w:pStyle w:val="a4"/>
        <w:shd w:val="clear" w:color="auto" w:fill="auto"/>
        <w:spacing w:before="0" w:line="240" w:lineRule="auto"/>
        <w:ind w:firstLine="709"/>
        <w:rPr>
          <w:sz w:val="28"/>
          <w:szCs w:val="28"/>
        </w:rPr>
      </w:pPr>
      <w:r w:rsidRPr="00BE6804">
        <w:rPr>
          <w:rStyle w:val="1"/>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257DA7" w:rsidRPr="00BE6804" w:rsidRDefault="00257DA7" w:rsidP="00BE6804">
      <w:pPr>
        <w:pStyle w:val="a4"/>
        <w:shd w:val="clear" w:color="auto" w:fill="auto"/>
        <w:spacing w:before="0" w:line="240" w:lineRule="auto"/>
        <w:ind w:firstLine="709"/>
        <w:rPr>
          <w:sz w:val="28"/>
          <w:szCs w:val="28"/>
        </w:rPr>
      </w:pPr>
      <w:r w:rsidRPr="00BE6804">
        <w:rPr>
          <w:rStyle w:val="1"/>
          <w:color w:val="000000"/>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7DA7" w:rsidRPr="00BE6804" w:rsidRDefault="00257DA7" w:rsidP="00BE6804">
      <w:pPr>
        <w:pStyle w:val="a4"/>
        <w:shd w:val="clear" w:color="auto" w:fill="auto"/>
        <w:spacing w:before="0" w:line="240" w:lineRule="auto"/>
        <w:ind w:firstLine="709"/>
        <w:rPr>
          <w:sz w:val="28"/>
          <w:szCs w:val="28"/>
        </w:rPr>
      </w:pPr>
      <w:r w:rsidRPr="00BE6804">
        <w:rPr>
          <w:rStyle w:val="1"/>
          <w:color w:val="000000"/>
          <w:sz w:val="28"/>
          <w:szCs w:val="28"/>
        </w:rPr>
        <w:t>При формировании заявления Заявителю обеспечивается:</w:t>
      </w:r>
    </w:p>
    <w:p w:rsidR="00257DA7" w:rsidRPr="00BE6804" w:rsidRDefault="00257DA7" w:rsidP="00BE6804">
      <w:pPr>
        <w:pStyle w:val="a4"/>
        <w:shd w:val="clear" w:color="auto" w:fill="auto"/>
        <w:tabs>
          <w:tab w:val="left" w:pos="1741"/>
        </w:tabs>
        <w:spacing w:before="0" w:line="240" w:lineRule="auto"/>
        <w:ind w:firstLine="709"/>
        <w:rPr>
          <w:sz w:val="28"/>
          <w:szCs w:val="28"/>
        </w:rPr>
      </w:pPr>
      <w:r w:rsidRPr="00BE6804">
        <w:rPr>
          <w:rStyle w:val="1"/>
          <w:color w:val="000000"/>
          <w:sz w:val="28"/>
          <w:szCs w:val="28"/>
        </w:rPr>
        <w:t>а)</w:t>
      </w:r>
      <w:r w:rsidRPr="00BE6804">
        <w:rPr>
          <w:rStyle w:val="1"/>
          <w:color w:val="000000"/>
          <w:sz w:val="28"/>
          <w:szCs w:val="28"/>
        </w:rPr>
        <w:tab/>
        <w:t>возможность сохранения заявления и иных документов, указанных в пунктах</w:t>
      </w:r>
      <w:r w:rsidR="00BE6804">
        <w:rPr>
          <w:sz w:val="28"/>
          <w:szCs w:val="28"/>
        </w:rPr>
        <w:t xml:space="preserve"> 2.15 </w:t>
      </w:r>
      <w:r w:rsidRPr="00BE6804">
        <w:rPr>
          <w:rStyle w:val="1"/>
          <w:color w:val="000000"/>
          <w:sz w:val="28"/>
          <w:szCs w:val="28"/>
        </w:rPr>
        <w:t>настоящего Регламента, необходимых для предоставления Услуги;</w:t>
      </w:r>
    </w:p>
    <w:p w:rsidR="00257DA7" w:rsidRPr="00BE6804" w:rsidRDefault="00257DA7" w:rsidP="00BE6804">
      <w:pPr>
        <w:pStyle w:val="a4"/>
        <w:shd w:val="clear" w:color="auto" w:fill="auto"/>
        <w:tabs>
          <w:tab w:val="left" w:pos="1028"/>
        </w:tabs>
        <w:spacing w:before="0" w:line="240" w:lineRule="auto"/>
        <w:ind w:firstLine="709"/>
        <w:rPr>
          <w:sz w:val="28"/>
          <w:szCs w:val="28"/>
        </w:rPr>
      </w:pPr>
      <w:r w:rsidRPr="00BE6804">
        <w:rPr>
          <w:rStyle w:val="1"/>
          <w:color w:val="000000"/>
          <w:sz w:val="28"/>
          <w:szCs w:val="28"/>
        </w:rPr>
        <w:t>б)</w:t>
      </w:r>
      <w:r w:rsidRPr="00BE6804">
        <w:rPr>
          <w:rStyle w:val="1"/>
          <w:color w:val="000000"/>
          <w:sz w:val="28"/>
          <w:szCs w:val="28"/>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257DA7" w:rsidRPr="00BE6804" w:rsidRDefault="00257DA7" w:rsidP="00BE6804">
      <w:pPr>
        <w:pStyle w:val="a4"/>
        <w:shd w:val="clear" w:color="auto" w:fill="auto"/>
        <w:tabs>
          <w:tab w:val="left" w:pos="1028"/>
        </w:tabs>
        <w:spacing w:before="0" w:line="240" w:lineRule="auto"/>
        <w:ind w:firstLine="709"/>
        <w:rPr>
          <w:sz w:val="28"/>
          <w:szCs w:val="28"/>
        </w:rPr>
      </w:pPr>
      <w:r w:rsidRPr="00BE6804">
        <w:rPr>
          <w:rStyle w:val="1"/>
          <w:color w:val="000000"/>
          <w:sz w:val="28"/>
          <w:szCs w:val="28"/>
        </w:rPr>
        <w:t>в)</w:t>
      </w:r>
      <w:r w:rsidRPr="00BE6804">
        <w:rPr>
          <w:rStyle w:val="1"/>
          <w:color w:val="000000"/>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57DA7" w:rsidRPr="00BE6804" w:rsidRDefault="00257DA7" w:rsidP="00BE6804">
      <w:pPr>
        <w:pStyle w:val="a4"/>
        <w:shd w:val="clear" w:color="auto" w:fill="auto"/>
        <w:tabs>
          <w:tab w:val="left" w:pos="1028"/>
        </w:tabs>
        <w:spacing w:before="0" w:line="240" w:lineRule="auto"/>
        <w:ind w:firstLine="709"/>
        <w:rPr>
          <w:sz w:val="28"/>
          <w:szCs w:val="28"/>
        </w:rPr>
      </w:pPr>
      <w:r w:rsidRPr="00BE6804">
        <w:rPr>
          <w:rStyle w:val="1"/>
          <w:color w:val="000000"/>
          <w:sz w:val="28"/>
          <w:szCs w:val="28"/>
        </w:rPr>
        <w:t>г)</w:t>
      </w:r>
      <w:r w:rsidRPr="00BE6804">
        <w:rPr>
          <w:rStyle w:val="1"/>
          <w:color w:val="000000"/>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257DA7" w:rsidRPr="00BE6804" w:rsidRDefault="00257DA7" w:rsidP="00BE6804">
      <w:pPr>
        <w:pStyle w:val="a4"/>
        <w:shd w:val="clear" w:color="auto" w:fill="auto"/>
        <w:tabs>
          <w:tab w:val="left" w:pos="1028"/>
        </w:tabs>
        <w:spacing w:before="0" w:line="240" w:lineRule="auto"/>
        <w:ind w:firstLine="709"/>
        <w:rPr>
          <w:sz w:val="28"/>
          <w:szCs w:val="28"/>
        </w:rPr>
      </w:pPr>
      <w:r w:rsidRPr="00BE6804">
        <w:rPr>
          <w:rStyle w:val="1"/>
          <w:color w:val="000000"/>
          <w:sz w:val="28"/>
          <w:szCs w:val="28"/>
        </w:rPr>
        <w:t>д)</w:t>
      </w:r>
      <w:r w:rsidRPr="00BE6804">
        <w:rPr>
          <w:rStyle w:val="1"/>
          <w:color w:val="000000"/>
          <w:sz w:val="28"/>
          <w:szCs w:val="28"/>
        </w:rPr>
        <w:tab/>
        <w:t>возможность вернуться на любой из этапов заполнения электронной формы заявления без потери ранее введенной информации;</w:t>
      </w:r>
    </w:p>
    <w:p w:rsidR="00257DA7" w:rsidRPr="00BE6804" w:rsidRDefault="00257DA7" w:rsidP="00BE6804">
      <w:pPr>
        <w:pStyle w:val="a4"/>
        <w:shd w:val="clear" w:color="auto" w:fill="auto"/>
        <w:tabs>
          <w:tab w:val="left" w:pos="1028"/>
        </w:tabs>
        <w:spacing w:before="0" w:line="240" w:lineRule="auto"/>
        <w:ind w:firstLine="709"/>
        <w:rPr>
          <w:sz w:val="28"/>
          <w:szCs w:val="28"/>
        </w:rPr>
      </w:pPr>
      <w:r w:rsidRPr="00BE6804">
        <w:rPr>
          <w:rStyle w:val="1"/>
          <w:color w:val="000000"/>
          <w:sz w:val="28"/>
          <w:szCs w:val="28"/>
        </w:rPr>
        <w:t>е)</w:t>
      </w:r>
      <w:r w:rsidRPr="00BE6804">
        <w:rPr>
          <w:rStyle w:val="1"/>
          <w:color w:val="000000"/>
          <w:sz w:val="28"/>
          <w:szCs w:val="28"/>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257DA7" w:rsidRPr="00BE6804" w:rsidRDefault="00257DA7" w:rsidP="00BE6804">
      <w:pPr>
        <w:pStyle w:val="a4"/>
        <w:shd w:val="clear" w:color="auto" w:fill="auto"/>
        <w:spacing w:before="0" w:line="240" w:lineRule="auto"/>
        <w:ind w:firstLine="709"/>
        <w:rPr>
          <w:sz w:val="28"/>
          <w:szCs w:val="28"/>
        </w:rPr>
      </w:pPr>
      <w:r w:rsidRPr="00BE6804">
        <w:rPr>
          <w:rStyle w:val="1"/>
          <w:color w:val="000000"/>
          <w:sz w:val="28"/>
          <w:szCs w:val="28"/>
        </w:rPr>
        <w:lastRenderedPageBreak/>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257DA7" w:rsidRPr="00BE6804" w:rsidRDefault="00257DA7" w:rsidP="00BE6804">
      <w:pPr>
        <w:pStyle w:val="a4"/>
        <w:numPr>
          <w:ilvl w:val="2"/>
          <w:numId w:val="22"/>
        </w:numPr>
        <w:shd w:val="clear" w:color="auto" w:fill="auto"/>
        <w:tabs>
          <w:tab w:val="left" w:pos="1255"/>
        </w:tabs>
        <w:spacing w:before="0" w:line="240" w:lineRule="auto"/>
        <w:ind w:left="0" w:firstLine="709"/>
        <w:rPr>
          <w:sz w:val="28"/>
          <w:szCs w:val="28"/>
        </w:rPr>
      </w:pPr>
      <w:r w:rsidRPr="00BE6804">
        <w:rPr>
          <w:rStyle w:val="1"/>
          <w:color w:val="000000"/>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257DA7" w:rsidRPr="00BE6804" w:rsidRDefault="00257DA7" w:rsidP="00BE6804">
      <w:pPr>
        <w:pStyle w:val="a4"/>
        <w:shd w:val="clear" w:color="auto" w:fill="auto"/>
        <w:tabs>
          <w:tab w:val="left" w:pos="1028"/>
        </w:tabs>
        <w:spacing w:before="0" w:line="240" w:lineRule="auto"/>
        <w:ind w:firstLine="709"/>
        <w:rPr>
          <w:sz w:val="28"/>
          <w:szCs w:val="28"/>
        </w:rPr>
      </w:pPr>
      <w:r w:rsidRPr="00BE6804">
        <w:rPr>
          <w:rStyle w:val="1"/>
          <w:color w:val="000000"/>
          <w:sz w:val="28"/>
          <w:szCs w:val="28"/>
        </w:rPr>
        <w:t>а)</w:t>
      </w:r>
      <w:r w:rsidRPr="00BE6804">
        <w:rPr>
          <w:rStyle w:val="1"/>
          <w:color w:val="000000"/>
          <w:sz w:val="28"/>
          <w:szCs w:val="28"/>
        </w:rPr>
        <w:tab/>
        <w:t>прием документов, необходимых для предоставления Услуги, и направление Заявителю электронного сообщения о поступлении заявления;</w:t>
      </w:r>
    </w:p>
    <w:p w:rsidR="00257DA7" w:rsidRPr="00BE6804" w:rsidRDefault="00257DA7" w:rsidP="00BE6804">
      <w:pPr>
        <w:pStyle w:val="a4"/>
        <w:shd w:val="clear" w:color="auto" w:fill="auto"/>
        <w:tabs>
          <w:tab w:val="left" w:pos="1028"/>
        </w:tabs>
        <w:spacing w:before="0" w:line="240" w:lineRule="auto"/>
        <w:ind w:firstLine="709"/>
        <w:rPr>
          <w:sz w:val="28"/>
          <w:szCs w:val="28"/>
        </w:rPr>
      </w:pPr>
      <w:r w:rsidRPr="00BE6804">
        <w:rPr>
          <w:rStyle w:val="1"/>
          <w:color w:val="000000"/>
          <w:sz w:val="28"/>
          <w:szCs w:val="28"/>
        </w:rPr>
        <w:t>б)</w:t>
      </w:r>
      <w:r w:rsidRPr="00BE6804">
        <w:rPr>
          <w:rStyle w:val="1"/>
          <w:color w:val="000000"/>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257DA7" w:rsidRPr="00BE6804" w:rsidRDefault="00257DA7" w:rsidP="00BE6804">
      <w:pPr>
        <w:pStyle w:val="a4"/>
        <w:numPr>
          <w:ilvl w:val="2"/>
          <w:numId w:val="22"/>
        </w:numPr>
        <w:shd w:val="clear" w:color="auto" w:fill="auto"/>
        <w:tabs>
          <w:tab w:val="left" w:pos="1255"/>
        </w:tabs>
        <w:spacing w:before="0" w:line="240" w:lineRule="auto"/>
        <w:ind w:left="0" w:firstLine="709"/>
        <w:rPr>
          <w:sz w:val="28"/>
          <w:szCs w:val="28"/>
        </w:rPr>
      </w:pPr>
      <w:r w:rsidRPr="00BE6804">
        <w:rPr>
          <w:rStyle w:val="1"/>
          <w:color w:val="000000"/>
          <w:sz w:val="28"/>
          <w:szCs w:val="28"/>
        </w:rPr>
        <w:t>Заявителю в качестве результата предоставления Услуги обеспечивается возможность получения документа:</w:t>
      </w:r>
    </w:p>
    <w:p w:rsidR="00257DA7" w:rsidRPr="00BE6804" w:rsidRDefault="00257DA7" w:rsidP="00BE6804">
      <w:pPr>
        <w:pStyle w:val="a4"/>
        <w:numPr>
          <w:ilvl w:val="0"/>
          <w:numId w:val="5"/>
        </w:numPr>
        <w:shd w:val="clear" w:color="auto" w:fill="auto"/>
        <w:tabs>
          <w:tab w:val="left" w:pos="908"/>
          <w:tab w:val="right" w:pos="10243"/>
        </w:tabs>
        <w:spacing w:before="0" w:line="240" w:lineRule="auto"/>
        <w:ind w:firstLine="709"/>
        <w:rPr>
          <w:sz w:val="28"/>
          <w:szCs w:val="28"/>
        </w:rPr>
      </w:pPr>
      <w:r w:rsidRPr="00BE6804">
        <w:rPr>
          <w:rStyle w:val="1"/>
          <w:color w:val="000000"/>
          <w:sz w:val="28"/>
          <w:szCs w:val="28"/>
        </w:rPr>
        <w:t>в форме электронного</w:t>
      </w:r>
      <w:r w:rsidR="00BE6804">
        <w:rPr>
          <w:rStyle w:val="1"/>
          <w:color w:val="000000"/>
          <w:sz w:val="28"/>
          <w:szCs w:val="28"/>
        </w:rPr>
        <w:t xml:space="preserve"> </w:t>
      </w:r>
      <w:r w:rsidRPr="00BE6804">
        <w:rPr>
          <w:rStyle w:val="1"/>
          <w:color w:val="000000"/>
          <w:sz w:val="28"/>
          <w:szCs w:val="28"/>
        </w:rPr>
        <w:t>документа, подписанного усиленной</w:t>
      </w:r>
      <w:r w:rsidR="00BE6804">
        <w:rPr>
          <w:sz w:val="28"/>
          <w:szCs w:val="28"/>
        </w:rPr>
        <w:t xml:space="preserve"> </w:t>
      </w:r>
      <w:r w:rsidRPr="00BE6804">
        <w:rPr>
          <w:rStyle w:val="1"/>
          <w:color w:val="000000"/>
          <w:sz w:val="28"/>
          <w:szCs w:val="28"/>
        </w:rPr>
        <w:t>квалифицированной электронной подписью уполномоченного должностного лица Уполномоченного органа, направленного заявителю посредством ЕПГУ, портала ФИАС;</w:t>
      </w:r>
    </w:p>
    <w:p w:rsidR="00257DA7" w:rsidRPr="00BE6804" w:rsidRDefault="00257DA7" w:rsidP="00BE6804">
      <w:pPr>
        <w:pStyle w:val="a4"/>
        <w:numPr>
          <w:ilvl w:val="0"/>
          <w:numId w:val="5"/>
        </w:numPr>
        <w:shd w:val="clear" w:color="auto" w:fill="auto"/>
        <w:tabs>
          <w:tab w:val="left" w:pos="908"/>
        </w:tabs>
        <w:spacing w:before="0" w:line="240" w:lineRule="auto"/>
        <w:ind w:firstLine="709"/>
        <w:rPr>
          <w:sz w:val="28"/>
          <w:szCs w:val="28"/>
        </w:rPr>
      </w:pPr>
      <w:r w:rsidRPr="00BE6804">
        <w:rPr>
          <w:rStyle w:val="1"/>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257DA7" w:rsidRPr="00BE6804" w:rsidRDefault="00257DA7" w:rsidP="00BE6804">
      <w:pPr>
        <w:pStyle w:val="a4"/>
        <w:numPr>
          <w:ilvl w:val="2"/>
          <w:numId w:val="22"/>
        </w:numPr>
        <w:shd w:val="clear" w:color="auto" w:fill="auto"/>
        <w:tabs>
          <w:tab w:val="left" w:pos="1236"/>
        </w:tabs>
        <w:spacing w:before="0" w:line="240" w:lineRule="auto"/>
        <w:ind w:left="0" w:firstLine="709"/>
        <w:rPr>
          <w:sz w:val="28"/>
          <w:szCs w:val="28"/>
        </w:rPr>
      </w:pPr>
      <w:r w:rsidRPr="00BE6804">
        <w:rPr>
          <w:rStyle w:val="1"/>
          <w:color w:val="000000"/>
          <w:sz w:val="28"/>
          <w:szCs w:val="28"/>
        </w:rPr>
        <w:t>Оценка качества предоставления Услуги осуществляется в соответствии</w:t>
      </w:r>
      <w:r w:rsidR="00BE6804">
        <w:rPr>
          <w:sz w:val="28"/>
          <w:szCs w:val="28"/>
        </w:rPr>
        <w:t xml:space="preserve"> </w:t>
      </w:r>
      <w:r w:rsidRPr="00BE6804">
        <w:rPr>
          <w:rStyle w:val="1"/>
          <w:color w:val="000000"/>
          <w:sz w:val="28"/>
          <w:szCs w:val="28"/>
        </w:rPr>
        <w:t>с Правилами оценки гражданами</w:t>
      </w:r>
      <w:r w:rsidRPr="00BE6804">
        <w:rPr>
          <w:rStyle w:val="1"/>
          <w:color w:val="000000"/>
          <w:sz w:val="28"/>
          <w:szCs w:val="28"/>
        </w:rPr>
        <w:tab/>
        <w:t>эффективности</w:t>
      </w:r>
      <w:r w:rsidR="00BE6804">
        <w:rPr>
          <w:rStyle w:val="1"/>
          <w:color w:val="000000"/>
          <w:sz w:val="28"/>
          <w:szCs w:val="28"/>
        </w:rPr>
        <w:t xml:space="preserve"> </w:t>
      </w:r>
      <w:r w:rsidRPr="00BE6804">
        <w:rPr>
          <w:rStyle w:val="1"/>
          <w:color w:val="000000"/>
          <w:sz w:val="28"/>
          <w:szCs w:val="28"/>
        </w:rPr>
        <w:t>деятельности руководителей</w:t>
      </w:r>
      <w:r w:rsidR="00BE6804">
        <w:rPr>
          <w:sz w:val="28"/>
          <w:szCs w:val="28"/>
        </w:rPr>
        <w:t xml:space="preserve"> </w:t>
      </w:r>
      <w:r w:rsidRPr="00BE6804">
        <w:rPr>
          <w:rStyle w:val="1"/>
          <w:color w:val="000000"/>
          <w:sz w:val="28"/>
          <w:szCs w:val="28"/>
        </w:rPr>
        <w:t>территориальных органов федеральных органов исполнительной власти (их структурных подразделений)</w:t>
      </w:r>
      <w:r w:rsidRPr="00BE6804">
        <w:rPr>
          <w:rStyle w:val="1"/>
          <w:color w:val="000000"/>
          <w:sz w:val="28"/>
          <w:szCs w:val="28"/>
        </w:rPr>
        <w:tab/>
        <w:t>с учетом качества предоставления ими</w:t>
      </w:r>
      <w:r w:rsidR="00BE6804">
        <w:rPr>
          <w:sz w:val="28"/>
          <w:szCs w:val="28"/>
        </w:rPr>
        <w:t xml:space="preserve"> </w:t>
      </w:r>
      <w:r w:rsidRPr="00BE6804">
        <w:rPr>
          <w:rStyle w:val="1"/>
          <w:color w:val="000000"/>
          <w:sz w:val="28"/>
          <w:szCs w:val="28"/>
        </w:rPr>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w:t>
      </w:r>
      <w:r w:rsidRPr="00BE6804">
        <w:rPr>
          <w:rStyle w:val="1"/>
          <w:color w:val="000000"/>
          <w:sz w:val="28"/>
          <w:szCs w:val="28"/>
        </w:rPr>
        <w:tab/>
        <w:t>Правительства Российской Федерации</w:t>
      </w:r>
      <w:r w:rsidR="00BE6804">
        <w:rPr>
          <w:sz w:val="28"/>
          <w:szCs w:val="28"/>
        </w:rPr>
        <w:t xml:space="preserve"> </w:t>
      </w:r>
      <w:r w:rsidR="00A351A3" w:rsidRPr="00BE6804">
        <w:rPr>
          <w:rStyle w:val="1"/>
          <w:color w:val="000000"/>
          <w:sz w:val="28"/>
          <w:szCs w:val="28"/>
        </w:rPr>
        <w:t>от 12.12.</w:t>
      </w:r>
      <w:r w:rsidRPr="00BE6804">
        <w:rPr>
          <w:rStyle w:val="1"/>
          <w:color w:val="000000"/>
          <w:sz w:val="28"/>
          <w:szCs w:val="28"/>
        </w:rPr>
        <w:t>2012 № 1284.</w:t>
      </w:r>
    </w:p>
    <w:p w:rsidR="00257DA7" w:rsidRPr="00BE6804" w:rsidRDefault="00257DA7" w:rsidP="00BE6804">
      <w:pPr>
        <w:pStyle w:val="a4"/>
        <w:shd w:val="clear" w:color="auto" w:fill="auto"/>
        <w:spacing w:before="0" w:line="240" w:lineRule="auto"/>
        <w:ind w:firstLine="709"/>
        <w:rPr>
          <w:sz w:val="28"/>
          <w:szCs w:val="28"/>
        </w:rPr>
      </w:pPr>
      <w:r w:rsidRPr="00BE6804">
        <w:rPr>
          <w:rStyle w:val="1"/>
          <w:color w:val="000000"/>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257DA7" w:rsidRPr="00BE6804" w:rsidRDefault="00257DA7" w:rsidP="00BE6804">
      <w:pPr>
        <w:pStyle w:val="a4"/>
        <w:numPr>
          <w:ilvl w:val="2"/>
          <w:numId w:val="22"/>
        </w:numPr>
        <w:shd w:val="clear" w:color="auto" w:fill="auto"/>
        <w:tabs>
          <w:tab w:val="left" w:pos="1233"/>
        </w:tabs>
        <w:spacing w:before="0" w:line="240" w:lineRule="auto"/>
        <w:ind w:left="0" w:firstLine="709"/>
        <w:rPr>
          <w:sz w:val="28"/>
          <w:szCs w:val="28"/>
        </w:rPr>
      </w:pPr>
      <w:r w:rsidRPr="00BE6804">
        <w:rPr>
          <w:rStyle w:val="1"/>
          <w:color w:val="000000"/>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w:t>
      </w:r>
      <w:r w:rsidR="00BE6804">
        <w:rPr>
          <w:sz w:val="28"/>
          <w:szCs w:val="28"/>
        </w:rPr>
        <w:t xml:space="preserve"> 11.</w:t>
      </w:r>
      <w:r w:rsidRPr="00BE6804">
        <w:rPr>
          <w:rStyle w:val="1"/>
          <w:color w:val="000000"/>
          <w:sz w:val="28"/>
          <w:szCs w:val="28"/>
        </w:rPr>
        <w:t>2 Федерального закона № 210-ФЗ и в порядке, установленном постановлением Правитель</w:t>
      </w:r>
      <w:r w:rsidR="00BE6804">
        <w:rPr>
          <w:rStyle w:val="1"/>
          <w:color w:val="000000"/>
          <w:sz w:val="28"/>
          <w:szCs w:val="28"/>
        </w:rPr>
        <w:t xml:space="preserve">ства Российской Федерации от 20.11.2012 </w:t>
      </w:r>
      <w:r w:rsidRPr="00BE6804">
        <w:rPr>
          <w:rStyle w:val="1"/>
          <w:color w:val="000000"/>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7DA7" w:rsidRPr="006A50AB" w:rsidRDefault="00257DA7" w:rsidP="006A50AB">
      <w:pPr>
        <w:pStyle w:val="25"/>
        <w:keepNext/>
        <w:keepLines/>
        <w:numPr>
          <w:ilvl w:val="1"/>
          <w:numId w:val="22"/>
        </w:numPr>
        <w:shd w:val="clear" w:color="auto" w:fill="auto"/>
        <w:spacing w:before="0" w:after="0" w:line="240" w:lineRule="auto"/>
        <w:ind w:left="0" w:firstLine="709"/>
        <w:jc w:val="both"/>
        <w:rPr>
          <w:sz w:val="28"/>
          <w:szCs w:val="28"/>
        </w:rPr>
      </w:pPr>
      <w:bookmarkStart w:id="1" w:name="bookmark10"/>
      <w:r w:rsidRPr="006A50AB">
        <w:rPr>
          <w:rStyle w:val="24"/>
          <w:color w:val="000000"/>
          <w:sz w:val="28"/>
          <w:szCs w:val="28"/>
        </w:rPr>
        <w:t>Порядок исправления допущенных опечаток и ошибок в выданных в результате предоставления муниципальной услуги документах</w:t>
      </w:r>
      <w:bookmarkEnd w:id="1"/>
    </w:p>
    <w:p w:rsidR="00257DA7" w:rsidRPr="006A50AB" w:rsidRDefault="00257DA7" w:rsidP="006A50AB">
      <w:pPr>
        <w:pStyle w:val="a4"/>
        <w:shd w:val="clear" w:color="auto" w:fill="auto"/>
        <w:tabs>
          <w:tab w:val="left" w:pos="1236"/>
        </w:tabs>
        <w:spacing w:before="0" w:line="240" w:lineRule="auto"/>
        <w:ind w:firstLine="709"/>
        <w:rPr>
          <w:sz w:val="28"/>
          <w:szCs w:val="28"/>
        </w:rPr>
      </w:pPr>
      <w:r w:rsidRPr="006A50AB">
        <w:rPr>
          <w:rStyle w:val="1"/>
          <w:color w:val="000000"/>
          <w:sz w:val="28"/>
          <w:szCs w:val="28"/>
        </w:rPr>
        <w:t xml:space="preserve">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w:t>
      </w:r>
      <w:r w:rsidRPr="006A50AB">
        <w:rPr>
          <w:rStyle w:val="1"/>
          <w:color w:val="000000"/>
          <w:sz w:val="28"/>
          <w:szCs w:val="28"/>
        </w:rPr>
        <w:lastRenderedPageBreak/>
        <w:t>вышеуказанный документ.</w:t>
      </w:r>
    </w:p>
    <w:p w:rsidR="00257DA7" w:rsidRPr="006A50AB" w:rsidRDefault="00257DA7" w:rsidP="006A50AB">
      <w:pPr>
        <w:pStyle w:val="a4"/>
        <w:shd w:val="clear" w:color="auto" w:fill="auto"/>
        <w:spacing w:before="0" w:line="240" w:lineRule="auto"/>
        <w:ind w:firstLine="709"/>
        <w:rPr>
          <w:sz w:val="28"/>
          <w:szCs w:val="28"/>
        </w:rPr>
      </w:pPr>
      <w:r w:rsidRPr="006A50AB">
        <w:rPr>
          <w:rStyle w:val="1"/>
          <w:color w:val="000000"/>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257DA7" w:rsidRPr="006A50AB" w:rsidRDefault="00257DA7" w:rsidP="006A50AB">
      <w:pPr>
        <w:pStyle w:val="a4"/>
        <w:shd w:val="clear" w:color="auto" w:fill="auto"/>
        <w:spacing w:before="0" w:line="240" w:lineRule="auto"/>
        <w:ind w:firstLine="709"/>
        <w:rPr>
          <w:sz w:val="28"/>
          <w:szCs w:val="28"/>
        </w:rPr>
      </w:pPr>
      <w:r w:rsidRPr="006A50AB">
        <w:rPr>
          <w:rStyle w:val="1"/>
          <w:color w:val="000000"/>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257DA7" w:rsidRDefault="00257DA7" w:rsidP="006A50AB">
      <w:pPr>
        <w:pStyle w:val="a4"/>
        <w:shd w:val="clear" w:color="auto" w:fill="auto"/>
        <w:spacing w:before="0" w:line="240" w:lineRule="auto"/>
        <w:ind w:firstLine="709"/>
        <w:rPr>
          <w:rStyle w:val="1"/>
          <w:color w:val="000000"/>
          <w:sz w:val="28"/>
          <w:szCs w:val="28"/>
        </w:rPr>
      </w:pPr>
      <w:r w:rsidRPr="006A50AB">
        <w:rPr>
          <w:rStyle w:val="1"/>
          <w:color w:val="000000"/>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E91A8A" w:rsidRPr="006A50AB" w:rsidRDefault="00E91A8A" w:rsidP="006A50AB">
      <w:pPr>
        <w:pStyle w:val="a4"/>
        <w:shd w:val="clear" w:color="auto" w:fill="auto"/>
        <w:spacing w:before="0" w:line="240" w:lineRule="auto"/>
        <w:ind w:firstLine="709"/>
        <w:rPr>
          <w:sz w:val="28"/>
          <w:szCs w:val="28"/>
        </w:rPr>
      </w:pPr>
    </w:p>
    <w:p w:rsidR="00257DA7" w:rsidRDefault="00257DA7" w:rsidP="00E91A8A">
      <w:pPr>
        <w:pStyle w:val="90"/>
        <w:numPr>
          <w:ilvl w:val="0"/>
          <w:numId w:val="22"/>
        </w:numPr>
        <w:shd w:val="clear" w:color="auto" w:fill="auto"/>
        <w:tabs>
          <w:tab w:val="left" w:pos="1238"/>
        </w:tabs>
        <w:spacing w:after="392" w:line="270" w:lineRule="exact"/>
        <w:jc w:val="both"/>
      </w:pPr>
      <w:r>
        <w:rPr>
          <w:rStyle w:val="9"/>
          <w:b/>
          <w:color w:val="000000"/>
        </w:rPr>
        <w:t>Формы контроля за исполнением административного регламента</w:t>
      </w:r>
    </w:p>
    <w:p w:rsidR="00257DA7" w:rsidRPr="00E91A8A" w:rsidRDefault="00257DA7" w:rsidP="00E91A8A">
      <w:pPr>
        <w:pStyle w:val="a4"/>
        <w:numPr>
          <w:ilvl w:val="0"/>
          <w:numId w:val="16"/>
        </w:numPr>
        <w:shd w:val="clear" w:color="auto" w:fill="auto"/>
        <w:tabs>
          <w:tab w:val="left" w:pos="1238"/>
        </w:tabs>
        <w:spacing w:before="0" w:line="240" w:lineRule="auto"/>
        <w:ind w:firstLine="709"/>
        <w:rPr>
          <w:sz w:val="28"/>
          <w:szCs w:val="28"/>
        </w:rPr>
      </w:pPr>
      <w:r w:rsidRPr="00E91A8A">
        <w:rPr>
          <w:rStyle w:val="1"/>
          <w:color w:val="000000"/>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257DA7" w:rsidRPr="00E91A8A" w:rsidRDefault="00257DA7" w:rsidP="00E91A8A">
      <w:pPr>
        <w:pStyle w:val="a4"/>
        <w:shd w:val="clear" w:color="auto" w:fill="auto"/>
        <w:spacing w:before="0" w:line="240" w:lineRule="auto"/>
        <w:ind w:firstLine="709"/>
        <w:rPr>
          <w:sz w:val="28"/>
          <w:szCs w:val="28"/>
        </w:rPr>
      </w:pPr>
      <w:r w:rsidRPr="00E91A8A">
        <w:rPr>
          <w:rStyle w:val="1"/>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257DA7" w:rsidRPr="00E91A8A" w:rsidRDefault="00257DA7" w:rsidP="00E91A8A">
      <w:pPr>
        <w:pStyle w:val="a4"/>
        <w:shd w:val="clear" w:color="auto" w:fill="auto"/>
        <w:spacing w:before="0" w:line="240" w:lineRule="auto"/>
        <w:ind w:firstLine="709"/>
        <w:rPr>
          <w:sz w:val="28"/>
          <w:szCs w:val="28"/>
        </w:rPr>
      </w:pPr>
      <w:r w:rsidRPr="00E91A8A">
        <w:rPr>
          <w:rStyle w:val="1"/>
          <w:color w:val="000000"/>
          <w:sz w:val="28"/>
          <w:szCs w:val="28"/>
        </w:rPr>
        <w:t>Текущий контроль осуществляется путем проведения плановых и внеплановых проверок:</w:t>
      </w:r>
    </w:p>
    <w:p w:rsidR="00257DA7" w:rsidRPr="00E91A8A" w:rsidRDefault="00257DA7" w:rsidP="00E91A8A">
      <w:pPr>
        <w:pStyle w:val="a4"/>
        <w:numPr>
          <w:ilvl w:val="0"/>
          <w:numId w:val="5"/>
        </w:numPr>
        <w:shd w:val="clear" w:color="auto" w:fill="auto"/>
        <w:tabs>
          <w:tab w:val="left" w:pos="891"/>
        </w:tabs>
        <w:spacing w:before="0" w:line="240" w:lineRule="auto"/>
        <w:ind w:firstLine="709"/>
        <w:rPr>
          <w:sz w:val="28"/>
          <w:szCs w:val="28"/>
        </w:rPr>
      </w:pPr>
      <w:r w:rsidRPr="00E91A8A">
        <w:rPr>
          <w:rStyle w:val="1"/>
          <w:color w:val="000000"/>
          <w:sz w:val="28"/>
          <w:szCs w:val="28"/>
        </w:rPr>
        <w:t>решений о предоставлении (об отказе в предоставлении) Услуги;</w:t>
      </w:r>
    </w:p>
    <w:p w:rsidR="00257DA7" w:rsidRPr="00E91A8A" w:rsidRDefault="00257DA7" w:rsidP="00E91A8A">
      <w:pPr>
        <w:pStyle w:val="a4"/>
        <w:numPr>
          <w:ilvl w:val="0"/>
          <w:numId w:val="5"/>
        </w:numPr>
        <w:shd w:val="clear" w:color="auto" w:fill="auto"/>
        <w:tabs>
          <w:tab w:val="left" w:pos="891"/>
        </w:tabs>
        <w:spacing w:before="0" w:line="240" w:lineRule="auto"/>
        <w:ind w:firstLine="709"/>
        <w:rPr>
          <w:sz w:val="28"/>
          <w:szCs w:val="28"/>
        </w:rPr>
      </w:pPr>
      <w:r w:rsidRPr="00E91A8A">
        <w:rPr>
          <w:rStyle w:val="1"/>
          <w:color w:val="000000"/>
          <w:sz w:val="28"/>
          <w:szCs w:val="28"/>
        </w:rPr>
        <w:t>выявления и устранения нарушений прав граждан;</w:t>
      </w:r>
    </w:p>
    <w:p w:rsidR="00257DA7" w:rsidRPr="00E91A8A" w:rsidRDefault="00257DA7" w:rsidP="00E91A8A">
      <w:pPr>
        <w:pStyle w:val="a4"/>
        <w:numPr>
          <w:ilvl w:val="0"/>
          <w:numId w:val="5"/>
        </w:numPr>
        <w:shd w:val="clear" w:color="auto" w:fill="auto"/>
        <w:tabs>
          <w:tab w:val="left" w:pos="891"/>
        </w:tabs>
        <w:spacing w:before="0" w:line="240" w:lineRule="auto"/>
        <w:ind w:firstLine="709"/>
        <w:rPr>
          <w:sz w:val="28"/>
          <w:szCs w:val="28"/>
        </w:rPr>
      </w:pPr>
      <w:r w:rsidRPr="00E91A8A">
        <w:rPr>
          <w:rStyle w:val="1"/>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57DA7" w:rsidRPr="00E91A8A" w:rsidRDefault="00257DA7" w:rsidP="00E91A8A">
      <w:pPr>
        <w:pStyle w:val="a4"/>
        <w:numPr>
          <w:ilvl w:val="0"/>
          <w:numId w:val="16"/>
        </w:numPr>
        <w:shd w:val="clear" w:color="auto" w:fill="auto"/>
        <w:tabs>
          <w:tab w:val="left" w:pos="1238"/>
        </w:tabs>
        <w:spacing w:before="0" w:line="240" w:lineRule="auto"/>
        <w:ind w:firstLine="709"/>
        <w:rPr>
          <w:sz w:val="28"/>
          <w:szCs w:val="28"/>
        </w:rPr>
      </w:pPr>
      <w:r w:rsidRPr="00E91A8A">
        <w:rPr>
          <w:rStyle w:val="1"/>
          <w:color w:val="000000"/>
          <w:sz w:val="28"/>
          <w:szCs w:val="28"/>
        </w:rPr>
        <w:t>Контроль за полнотой и качеством предоставления Услуги включает в себя проведение плановых и внеплановых проверок.</w:t>
      </w:r>
    </w:p>
    <w:p w:rsidR="00257DA7" w:rsidRPr="00E91A8A" w:rsidRDefault="00257DA7" w:rsidP="00E91A8A">
      <w:pPr>
        <w:pStyle w:val="a4"/>
        <w:numPr>
          <w:ilvl w:val="0"/>
          <w:numId w:val="16"/>
        </w:numPr>
        <w:shd w:val="clear" w:color="auto" w:fill="auto"/>
        <w:tabs>
          <w:tab w:val="left" w:pos="1238"/>
        </w:tabs>
        <w:spacing w:before="0" w:line="240" w:lineRule="auto"/>
        <w:ind w:firstLine="709"/>
        <w:rPr>
          <w:sz w:val="28"/>
          <w:szCs w:val="28"/>
        </w:rPr>
      </w:pPr>
      <w:r w:rsidRPr="00E91A8A">
        <w:rPr>
          <w:rStyle w:val="1"/>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57DA7" w:rsidRPr="00E91A8A" w:rsidRDefault="00257DA7" w:rsidP="00E91A8A">
      <w:pPr>
        <w:pStyle w:val="a4"/>
        <w:shd w:val="clear" w:color="auto" w:fill="auto"/>
        <w:spacing w:before="0" w:line="240" w:lineRule="auto"/>
        <w:ind w:firstLine="709"/>
        <w:rPr>
          <w:sz w:val="28"/>
          <w:szCs w:val="28"/>
        </w:rPr>
      </w:pPr>
      <w:r w:rsidRPr="00E91A8A">
        <w:rPr>
          <w:rStyle w:val="1"/>
          <w:color w:val="000000"/>
          <w:sz w:val="28"/>
          <w:szCs w:val="28"/>
        </w:rPr>
        <w:t>При плановой проверке полноты и качества предоставления Услуги контролю подлежат:</w:t>
      </w:r>
    </w:p>
    <w:p w:rsidR="00257DA7" w:rsidRPr="00E91A8A" w:rsidRDefault="00257DA7" w:rsidP="00E91A8A">
      <w:pPr>
        <w:pStyle w:val="a4"/>
        <w:numPr>
          <w:ilvl w:val="0"/>
          <w:numId w:val="5"/>
        </w:numPr>
        <w:shd w:val="clear" w:color="auto" w:fill="auto"/>
        <w:tabs>
          <w:tab w:val="left" w:pos="898"/>
        </w:tabs>
        <w:spacing w:before="0" w:line="240" w:lineRule="auto"/>
        <w:ind w:firstLine="709"/>
        <w:rPr>
          <w:sz w:val="28"/>
          <w:szCs w:val="28"/>
        </w:rPr>
      </w:pPr>
      <w:r w:rsidRPr="00E91A8A">
        <w:rPr>
          <w:rStyle w:val="1"/>
          <w:color w:val="000000"/>
          <w:sz w:val="28"/>
          <w:szCs w:val="28"/>
        </w:rPr>
        <w:t>соблюдение сроков предоставления Услуги;</w:t>
      </w:r>
    </w:p>
    <w:p w:rsidR="00257DA7" w:rsidRPr="00E91A8A" w:rsidRDefault="00257DA7" w:rsidP="00E91A8A">
      <w:pPr>
        <w:pStyle w:val="a4"/>
        <w:numPr>
          <w:ilvl w:val="0"/>
          <w:numId w:val="5"/>
        </w:numPr>
        <w:shd w:val="clear" w:color="auto" w:fill="auto"/>
        <w:tabs>
          <w:tab w:val="left" w:pos="898"/>
        </w:tabs>
        <w:spacing w:before="0" w:line="240" w:lineRule="auto"/>
        <w:ind w:firstLine="709"/>
        <w:rPr>
          <w:sz w:val="28"/>
          <w:szCs w:val="28"/>
        </w:rPr>
      </w:pPr>
      <w:r w:rsidRPr="00E91A8A">
        <w:rPr>
          <w:rStyle w:val="1"/>
          <w:color w:val="000000"/>
          <w:sz w:val="28"/>
          <w:szCs w:val="28"/>
        </w:rPr>
        <w:t xml:space="preserve">соблюдение положений настоящего Регламента и иных нормативных </w:t>
      </w:r>
      <w:r w:rsidRPr="00E91A8A">
        <w:rPr>
          <w:rStyle w:val="1"/>
          <w:color w:val="000000"/>
          <w:sz w:val="28"/>
          <w:szCs w:val="28"/>
        </w:rPr>
        <w:lastRenderedPageBreak/>
        <w:t>правовых актов, устанавливающих требования к предоставлению Услуги;</w:t>
      </w:r>
    </w:p>
    <w:p w:rsidR="00257DA7" w:rsidRPr="00E91A8A" w:rsidRDefault="00257DA7" w:rsidP="00E91A8A">
      <w:pPr>
        <w:pStyle w:val="a4"/>
        <w:numPr>
          <w:ilvl w:val="0"/>
          <w:numId w:val="5"/>
        </w:numPr>
        <w:shd w:val="clear" w:color="auto" w:fill="auto"/>
        <w:tabs>
          <w:tab w:val="left" w:pos="898"/>
        </w:tabs>
        <w:spacing w:before="0" w:line="240" w:lineRule="auto"/>
        <w:ind w:firstLine="709"/>
        <w:rPr>
          <w:sz w:val="28"/>
          <w:szCs w:val="28"/>
        </w:rPr>
      </w:pPr>
      <w:r w:rsidRPr="00E91A8A">
        <w:rPr>
          <w:rStyle w:val="1"/>
          <w:color w:val="000000"/>
          <w:sz w:val="28"/>
          <w:szCs w:val="28"/>
        </w:rPr>
        <w:t>правильность и обоснованность принятого решения об отказе в предоставлении Услуги.</w:t>
      </w:r>
    </w:p>
    <w:p w:rsidR="00257DA7" w:rsidRPr="00E91A8A" w:rsidRDefault="00257DA7" w:rsidP="00E91A8A">
      <w:pPr>
        <w:pStyle w:val="a4"/>
        <w:shd w:val="clear" w:color="auto" w:fill="auto"/>
        <w:spacing w:before="0" w:line="240" w:lineRule="auto"/>
        <w:ind w:firstLine="709"/>
        <w:rPr>
          <w:sz w:val="28"/>
          <w:szCs w:val="28"/>
        </w:rPr>
      </w:pPr>
      <w:r w:rsidRPr="00E91A8A">
        <w:rPr>
          <w:rStyle w:val="1"/>
          <w:color w:val="000000"/>
          <w:sz w:val="28"/>
          <w:szCs w:val="28"/>
        </w:rPr>
        <w:t>Основанием для проведения внеплановых проверок являются:</w:t>
      </w:r>
    </w:p>
    <w:p w:rsidR="00257DA7" w:rsidRPr="00E91A8A" w:rsidRDefault="00257DA7" w:rsidP="00E91A8A">
      <w:pPr>
        <w:pStyle w:val="a4"/>
        <w:numPr>
          <w:ilvl w:val="0"/>
          <w:numId w:val="5"/>
        </w:numPr>
        <w:shd w:val="clear" w:color="auto" w:fill="auto"/>
        <w:tabs>
          <w:tab w:val="left" w:pos="898"/>
        </w:tabs>
        <w:spacing w:before="0" w:line="240" w:lineRule="auto"/>
        <w:ind w:firstLine="709"/>
        <w:rPr>
          <w:sz w:val="28"/>
          <w:szCs w:val="28"/>
        </w:rPr>
      </w:pPr>
      <w:r w:rsidRPr="00E91A8A">
        <w:rPr>
          <w:rStyle w:val="1"/>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257DA7" w:rsidRPr="00E91A8A" w:rsidRDefault="00257DA7" w:rsidP="00E91A8A">
      <w:pPr>
        <w:pStyle w:val="a4"/>
        <w:numPr>
          <w:ilvl w:val="0"/>
          <w:numId w:val="5"/>
        </w:numPr>
        <w:shd w:val="clear" w:color="auto" w:fill="auto"/>
        <w:tabs>
          <w:tab w:val="left" w:pos="898"/>
        </w:tabs>
        <w:spacing w:before="0" w:line="240" w:lineRule="auto"/>
        <w:ind w:firstLine="709"/>
        <w:rPr>
          <w:sz w:val="28"/>
          <w:szCs w:val="28"/>
        </w:rPr>
      </w:pPr>
      <w:r w:rsidRPr="00E91A8A">
        <w:rPr>
          <w:rStyle w:val="1"/>
          <w:color w:val="000000"/>
          <w:sz w:val="28"/>
          <w:szCs w:val="28"/>
        </w:rPr>
        <w:t>обращения граждан и юридических лиц на нарушения законодательства, в том числе на качество предоставления Услуги.</w:t>
      </w:r>
    </w:p>
    <w:p w:rsidR="00257DA7" w:rsidRPr="00E91A8A" w:rsidRDefault="00257DA7" w:rsidP="00E91A8A">
      <w:pPr>
        <w:pStyle w:val="a4"/>
        <w:numPr>
          <w:ilvl w:val="0"/>
          <w:numId w:val="16"/>
        </w:numPr>
        <w:shd w:val="clear" w:color="auto" w:fill="auto"/>
        <w:tabs>
          <w:tab w:val="left" w:pos="1224"/>
        </w:tabs>
        <w:spacing w:before="0" w:line="240" w:lineRule="auto"/>
        <w:ind w:firstLine="709"/>
        <w:rPr>
          <w:sz w:val="28"/>
          <w:szCs w:val="28"/>
        </w:rPr>
      </w:pPr>
      <w:r w:rsidRPr="00E91A8A">
        <w:rPr>
          <w:rStyle w:val="1"/>
          <w:color w:val="000000"/>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257DA7" w:rsidRPr="00E91A8A" w:rsidRDefault="00257DA7" w:rsidP="00E91A8A">
      <w:pPr>
        <w:pStyle w:val="a4"/>
        <w:shd w:val="clear" w:color="auto" w:fill="auto"/>
        <w:spacing w:before="0" w:line="240" w:lineRule="auto"/>
        <w:ind w:firstLine="709"/>
        <w:rPr>
          <w:sz w:val="28"/>
          <w:szCs w:val="28"/>
        </w:rPr>
      </w:pPr>
      <w:r w:rsidRPr="00E91A8A">
        <w:rPr>
          <w:rStyle w:val="1"/>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57DA7" w:rsidRPr="00E91A8A" w:rsidRDefault="00257DA7" w:rsidP="00E91A8A">
      <w:pPr>
        <w:pStyle w:val="a4"/>
        <w:numPr>
          <w:ilvl w:val="0"/>
          <w:numId w:val="16"/>
        </w:numPr>
        <w:shd w:val="clear" w:color="auto" w:fill="auto"/>
        <w:tabs>
          <w:tab w:val="left" w:pos="1224"/>
        </w:tabs>
        <w:spacing w:before="0" w:line="240" w:lineRule="auto"/>
        <w:ind w:firstLine="709"/>
        <w:rPr>
          <w:sz w:val="28"/>
          <w:szCs w:val="28"/>
        </w:rPr>
      </w:pPr>
      <w:r w:rsidRPr="00E91A8A">
        <w:rPr>
          <w:rStyle w:val="1"/>
          <w:color w:val="000000"/>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57DA7" w:rsidRPr="00E91A8A" w:rsidRDefault="00257DA7" w:rsidP="00E91A8A">
      <w:pPr>
        <w:pStyle w:val="a4"/>
        <w:shd w:val="clear" w:color="auto" w:fill="auto"/>
        <w:spacing w:before="0" w:line="240" w:lineRule="auto"/>
        <w:ind w:firstLine="709"/>
        <w:rPr>
          <w:sz w:val="28"/>
          <w:szCs w:val="28"/>
        </w:rPr>
      </w:pPr>
      <w:r w:rsidRPr="00E91A8A">
        <w:rPr>
          <w:rStyle w:val="1"/>
          <w:color w:val="000000"/>
          <w:sz w:val="28"/>
          <w:szCs w:val="28"/>
        </w:rPr>
        <w:t>Граждане, их объединения и организации также имеют право:</w:t>
      </w:r>
    </w:p>
    <w:p w:rsidR="00257DA7" w:rsidRPr="00E91A8A" w:rsidRDefault="00257DA7" w:rsidP="00E91A8A">
      <w:pPr>
        <w:pStyle w:val="a4"/>
        <w:numPr>
          <w:ilvl w:val="0"/>
          <w:numId w:val="5"/>
        </w:numPr>
        <w:shd w:val="clear" w:color="auto" w:fill="auto"/>
        <w:tabs>
          <w:tab w:val="left" w:pos="898"/>
        </w:tabs>
        <w:spacing w:before="0" w:line="240" w:lineRule="auto"/>
        <w:ind w:firstLine="709"/>
        <w:rPr>
          <w:sz w:val="28"/>
          <w:szCs w:val="28"/>
        </w:rPr>
      </w:pPr>
      <w:r w:rsidRPr="00E91A8A">
        <w:rPr>
          <w:rStyle w:val="1"/>
          <w:color w:val="000000"/>
          <w:sz w:val="28"/>
          <w:szCs w:val="28"/>
        </w:rPr>
        <w:t>направлять замечания и предложения по улучшению доступности и качества предоставления Услуги;</w:t>
      </w:r>
    </w:p>
    <w:p w:rsidR="00257DA7" w:rsidRPr="00E91A8A" w:rsidRDefault="00257DA7" w:rsidP="00E91A8A">
      <w:pPr>
        <w:pStyle w:val="a4"/>
        <w:numPr>
          <w:ilvl w:val="0"/>
          <w:numId w:val="5"/>
        </w:numPr>
        <w:shd w:val="clear" w:color="auto" w:fill="auto"/>
        <w:tabs>
          <w:tab w:val="left" w:pos="898"/>
        </w:tabs>
        <w:spacing w:before="0" w:line="240" w:lineRule="auto"/>
        <w:ind w:firstLine="709"/>
        <w:rPr>
          <w:sz w:val="28"/>
          <w:szCs w:val="28"/>
        </w:rPr>
      </w:pPr>
      <w:r w:rsidRPr="00E91A8A">
        <w:rPr>
          <w:rStyle w:val="1"/>
          <w:color w:val="000000"/>
          <w:sz w:val="28"/>
          <w:szCs w:val="28"/>
        </w:rPr>
        <w:t>вносить предложения о мерах по устранению нарушений настоящего Регламента.</w:t>
      </w:r>
    </w:p>
    <w:p w:rsidR="00257DA7" w:rsidRPr="00E91A8A" w:rsidRDefault="00257DA7" w:rsidP="00E91A8A">
      <w:pPr>
        <w:pStyle w:val="a4"/>
        <w:numPr>
          <w:ilvl w:val="0"/>
          <w:numId w:val="16"/>
        </w:numPr>
        <w:shd w:val="clear" w:color="auto" w:fill="auto"/>
        <w:tabs>
          <w:tab w:val="left" w:pos="1225"/>
        </w:tabs>
        <w:spacing w:before="0" w:line="240" w:lineRule="auto"/>
        <w:ind w:firstLine="709"/>
        <w:rPr>
          <w:sz w:val="28"/>
          <w:szCs w:val="28"/>
        </w:rPr>
      </w:pPr>
      <w:r w:rsidRPr="00E91A8A">
        <w:rPr>
          <w:rStyle w:val="1"/>
          <w:color w:val="000000"/>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257DA7" w:rsidRDefault="00257DA7" w:rsidP="00E91A8A">
      <w:pPr>
        <w:pStyle w:val="a4"/>
        <w:shd w:val="clear" w:color="auto" w:fill="auto"/>
        <w:spacing w:before="0" w:line="240" w:lineRule="auto"/>
        <w:ind w:firstLine="709"/>
        <w:rPr>
          <w:rStyle w:val="1"/>
          <w:color w:val="000000"/>
          <w:sz w:val="28"/>
          <w:szCs w:val="28"/>
        </w:rPr>
      </w:pPr>
      <w:r w:rsidRPr="00E91A8A">
        <w:rPr>
          <w:rStyle w:val="1"/>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91A8A" w:rsidRPr="00E91A8A" w:rsidRDefault="00E91A8A" w:rsidP="00E91A8A">
      <w:pPr>
        <w:pStyle w:val="a4"/>
        <w:shd w:val="clear" w:color="auto" w:fill="auto"/>
        <w:spacing w:before="0" w:line="240" w:lineRule="auto"/>
        <w:ind w:firstLine="709"/>
        <w:rPr>
          <w:sz w:val="28"/>
          <w:szCs w:val="28"/>
        </w:rPr>
      </w:pPr>
    </w:p>
    <w:p w:rsidR="00257DA7" w:rsidRPr="00E91A8A" w:rsidRDefault="00E91A8A" w:rsidP="00E91A8A">
      <w:pPr>
        <w:pStyle w:val="90"/>
        <w:numPr>
          <w:ilvl w:val="0"/>
          <w:numId w:val="22"/>
        </w:numPr>
        <w:shd w:val="clear" w:color="auto" w:fill="auto"/>
        <w:tabs>
          <w:tab w:val="left" w:pos="993"/>
        </w:tabs>
        <w:spacing w:line="240" w:lineRule="auto"/>
        <w:ind w:left="0" w:firstLine="709"/>
        <w:rPr>
          <w:rStyle w:val="9"/>
          <w:b/>
          <w:sz w:val="28"/>
          <w:szCs w:val="28"/>
        </w:rPr>
      </w:pPr>
      <w:r>
        <w:rPr>
          <w:rStyle w:val="9"/>
          <w:b/>
          <w:color w:val="000000"/>
          <w:sz w:val="28"/>
          <w:szCs w:val="28"/>
        </w:rPr>
        <w:t xml:space="preserve"> </w:t>
      </w:r>
      <w:r w:rsidR="00257DA7" w:rsidRPr="00E91A8A">
        <w:rPr>
          <w:rStyle w:val="9"/>
          <w:b/>
          <w:color w:val="000000"/>
          <w:sz w:val="28"/>
          <w:szCs w:val="28"/>
        </w:rPr>
        <w:t>Досудебный (внесудебный</w:t>
      </w:r>
      <w:r w:rsidRPr="00E91A8A">
        <w:rPr>
          <w:rStyle w:val="9"/>
          <w:b/>
          <w:color w:val="000000"/>
          <w:sz w:val="28"/>
          <w:szCs w:val="28"/>
        </w:rPr>
        <w:t xml:space="preserve">) порядок обжалования решений </w:t>
      </w:r>
      <w:r>
        <w:rPr>
          <w:rStyle w:val="9"/>
          <w:b/>
          <w:color w:val="000000"/>
          <w:sz w:val="28"/>
          <w:szCs w:val="28"/>
        </w:rPr>
        <w:t xml:space="preserve">                    </w:t>
      </w:r>
      <w:r w:rsidRPr="00E91A8A">
        <w:rPr>
          <w:rStyle w:val="9"/>
          <w:b/>
          <w:color w:val="000000"/>
          <w:sz w:val="28"/>
          <w:szCs w:val="28"/>
        </w:rPr>
        <w:t xml:space="preserve">и </w:t>
      </w:r>
      <w:r w:rsidR="00257DA7" w:rsidRPr="00E91A8A">
        <w:rPr>
          <w:rStyle w:val="9"/>
          <w:b/>
          <w:color w:val="000000"/>
          <w:sz w:val="28"/>
          <w:szCs w:val="28"/>
        </w:rPr>
        <w:t>(или) действи</w:t>
      </w:r>
      <w:r w:rsidRPr="00E91A8A">
        <w:rPr>
          <w:rStyle w:val="9"/>
          <w:b/>
          <w:color w:val="000000"/>
          <w:sz w:val="28"/>
          <w:szCs w:val="28"/>
        </w:rPr>
        <w:t xml:space="preserve">й (бездействия) органа местного </w:t>
      </w:r>
      <w:r w:rsidR="00257DA7" w:rsidRPr="00E91A8A">
        <w:rPr>
          <w:rStyle w:val="9"/>
          <w:b/>
          <w:color w:val="000000"/>
          <w:sz w:val="28"/>
          <w:szCs w:val="28"/>
        </w:rPr>
        <w:t>самоуправления,</w:t>
      </w:r>
      <w:r w:rsidRPr="00E91A8A">
        <w:rPr>
          <w:sz w:val="28"/>
          <w:szCs w:val="28"/>
        </w:rPr>
        <w:t xml:space="preserve"> </w:t>
      </w:r>
      <w:r w:rsidRPr="00E91A8A">
        <w:rPr>
          <w:rStyle w:val="9"/>
          <w:b/>
          <w:color w:val="000000"/>
          <w:sz w:val="28"/>
          <w:szCs w:val="28"/>
        </w:rPr>
        <w:t xml:space="preserve">предоставляющего муниципальную </w:t>
      </w:r>
      <w:r w:rsidR="00257DA7" w:rsidRPr="00E91A8A">
        <w:rPr>
          <w:rStyle w:val="9"/>
          <w:b/>
          <w:color w:val="000000"/>
          <w:sz w:val="28"/>
          <w:szCs w:val="28"/>
        </w:rPr>
        <w:t>услугу, а также его должностных</w:t>
      </w:r>
      <w:r w:rsidRPr="00E91A8A">
        <w:rPr>
          <w:sz w:val="28"/>
          <w:szCs w:val="28"/>
        </w:rPr>
        <w:t xml:space="preserve"> </w:t>
      </w:r>
      <w:r w:rsidRPr="00E91A8A">
        <w:rPr>
          <w:rStyle w:val="9"/>
          <w:b/>
          <w:color w:val="000000"/>
          <w:sz w:val="28"/>
          <w:szCs w:val="28"/>
        </w:rPr>
        <w:t xml:space="preserve">лиц, </w:t>
      </w:r>
      <w:r w:rsidR="00257DA7" w:rsidRPr="00E91A8A">
        <w:rPr>
          <w:rStyle w:val="9"/>
          <w:b/>
          <w:color w:val="000000"/>
          <w:sz w:val="28"/>
          <w:szCs w:val="28"/>
        </w:rPr>
        <w:t>муниципальных служащих</w:t>
      </w:r>
    </w:p>
    <w:p w:rsidR="00E91A8A" w:rsidRPr="00E91A8A" w:rsidRDefault="00E91A8A" w:rsidP="00E91A8A">
      <w:pPr>
        <w:pStyle w:val="90"/>
        <w:shd w:val="clear" w:color="auto" w:fill="auto"/>
        <w:tabs>
          <w:tab w:val="left" w:pos="993"/>
        </w:tabs>
        <w:spacing w:line="240" w:lineRule="auto"/>
        <w:ind w:left="709"/>
        <w:jc w:val="left"/>
        <w:rPr>
          <w:sz w:val="28"/>
          <w:szCs w:val="28"/>
        </w:rPr>
      </w:pPr>
    </w:p>
    <w:p w:rsidR="00257DA7" w:rsidRPr="00E91A8A" w:rsidRDefault="00257DA7" w:rsidP="00E91A8A">
      <w:pPr>
        <w:pStyle w:val="a4"/>
        <w:numPr>
          <w:ilvl w:val="0"/>
          <w:numId w:val="17"/>
        </w:numPr>
        <w:shd w:val="clear" w:color="auto" w:fill="auto"/>
        <w:tabs>
          <w:tab w:val="left" w:pos="1225"/>
        </w:tabs>
        <w:spacing w:before="0" w:line="240" w:lineRule="auto"/>
        <w:ind w:firstLine="709"/>
        <w:rPr>
          <w:sz w:val="28"/>
          <w:szCs w:val="28"/>
        </w:rPr>
      </w:pPr>
      <w:r w:rsidRPr="00E91A8A">
        <w:rPr>
          <w:rStyle w:val="1"/>
          <w:color w:val="000000"/>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257DA7" w:rsidRPr="00E91A8A" w:rsidRDefault="00257DA7" w:rsidP="00E91A8A">
      <w:pPr>
        <w:pStyle w:val="a4"/>
        <w:numPr>
          <w:ilvl w:val="0"/>
          <w:numId w:val="17"/>
        </w:numPr>
        <w:shd w:val="clear" w:color="auto" w:fill="auto"/>
        <w:tabs>
          <w:tab w:val="left" w:pos="1225"/>
        </w:tabs>
        <w:spacing w:before="0" w:line="240" w:lineRule="auto"/>
        <w:ind w:firstLine="709"/>
        <w:rPr>
          <w:sz w:val="28"/>
          <w:szCs w:val="28"/>
        </w:rPr>
      </w:pPr>
      <w:r w:rsidRPr="00E91A8A">
        <w:rPr>
          <w:rStyle w:val="1"/>
          <w:color w:val="000000"/>
          <w:sz w:val="28"/>
          <w:szCs w:val="28"/>
        </w:rPr>
        <w:lastRenderedPageBreak/>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257DA7" w:rsidRPr="00E91A8A" w:rsidRDefault="00257DA7" w:rsidP="00E91A8A">
      <w:pPr>
        <w:pStyle w:val="a4"/>
        <w:numPr>
          <w:ilvl w:val="0"/>
          <w:numId w:val="5"/>
        </w:numPr>
        <w:shd w:val="clear" w:color="auto" w:fill="auto"/>
        <w:tabs>
          <w:tab w:val="left" w:pos="892"/>
        </w:tabs>
        <w:spacing w:before="0" w:line="240" w:lineRule="auto"/>
        <w:ind w:firstLine="709"/>
        <w:rPr>
          <w:sz w:val="28"/>
          <w:szCs w:val="28"/>
        </w:rPr>
      </w:pPr>
      <w:r w:rsidRPr="00E91A8A">
        <w:rPr>
          <w:rStyle w:val="1"/>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57DA7" w:rsidRPr="00E91A8A" w:rsidRDefault="00257DA7" w:rsidP="00E91A8A">
      <w:pPr>
        <w:pStyle w:val="a4"/>
        <w:numPr>
          <w:ilvl w:val="0"/>
          <w:numId w:val="5"/>
        </w:numPr>
        <w:shd w:val="clear" w:color="auto" w:fill="auto"/>
        <w:tabs>
          <w:tab w:val="left" w:pos="892"/>
        </w:tabs>
        <w:spacing w:before="0" w:line="240" w:lineRule="auto"/>
        <w:ind w:firstLine="709"/>
        <w:rPr>
          <w:sz w:val="28"/>
          <w:szCs w:val="28"/>
        </w:rPr>
      </w:pPr>
      <w:r w:rsidRPr="00E91A8A">
        <w:rPr>
          <w:rStyle w:val="1"/>
          <w:color w:val="000000"/>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257DA7" w:rsidRPr="00E91A8A" w:rsidRDefault="00257DA7" w:rsidP="00E91A8A">
      <w:pPr>
        <w:pStyle w:val="a4"/>
        <w:numPr>
          <w:ilvl w:val="0"/>
          <w:numId w:val="5"/>
        </w:numPr>
        <w:shd w:val="clear" w:color="auto" w:fill="auto"/>
        <w:tabs>
          <w:tab w:val="left" w:pos="892"/>
        </w:tabs>
        <w:spacing w:before="0" w:line="240" w:lineRule="auto"/>
        <w:ind w:firstLine="709"/>
        <w:rPr>
          <w:sz w:val="28"/>
          <w:szCs w:val="28"/>
        </w:rPr>
      </w:pPr>
      <w:r w:rsidRPr="00E91A8A">
        <w:rPr>
          <w:rStyle w:val="1"/>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257DA7" w:rsidRPr="00E91A8A" w:rsidRDefault="00257DA7" w:rsidP="00E91A8A">
      <w:pPr>
        <w:pStyle w:val="a4"/>
        <w:numPr>
          <w:ilvl w:val="0"/>
          <w:numId w:val="5"/>
        </w:numPr>
        <w:shd w:val="clear" w:color="auto" w:fill="auto"/>
        <w:tabs>
          <w:tab w:val="left" w:pos="892"/>
        </w:tabs>
        <w:spacing w:before="0" w:line="240" w:lineRule="auto"/>
        <w:ind w:firstLine="709"/>
        <w:rPr>
          <w:sz w:val="28"/>
          <w:szCs w:val="28"/>
        </w:rPr>
      </w:pPr>
      <w:r w:rsidRPr="00E91A8A">
        <w:rPr>
          <w:rStyle w:val="1"/>
          <w:color w:val="000000"/>
          <w:sz w:val="28"/>
          <w:szCs w:val="28"/>
        </w:rPr>
        <w:t>к учредителю многофункционального центра - на решение и действия (бездействие) многофункционального центра.</w:t>
      </w:r>
    </w:p>
    <w:p w:rsidR="00257DA7" w:rsidRPr="00E91A8A" w:rsidRDefault="00257DA7" w:rsidP="00E91A8A">
      <w:pPr>
        <w:pStyle w:val="a4"/>
        <w:shd w:val="clear" w:color="auto" w:fill="auto"/>
        <w:spacing w:before="0" w:line="240" w:lineRule="auto"/>
        <w:ind w:firstLine="709"/>
        <w:rPr>
          <w:sz w:val="28"/>
          <w:szCs w:val="28"/>
        </w:rPr>
      </w:pPr>
      <w:r w:rsidRPr="00E91A8A">
        <w:rPr>
          <w:rStyle w:val="1"/>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57DA7" w:rsidRPr="00E91A8A" w:rsidRDefault="00257DA7" w:rsidP="00E91A8A">
      <w:pPr>
        <w:pStyle w:val="a4"/>
        <w:numPr>
          <w:ilvl w:val="0"/>
          <w:numId w:val="17"/>
        </w:numPr>
        <w:shd w:val="clear" w:color="auto" w:fill="auto"/>
        <w:tabs>
          <w:tab w:val="left" w:pos="1230"/>
        </w:tabs>
        <w:spacing w:before="0" w:line="240" w:lineRule="auto"/>
        <w:ind w:firstLine="709"/>
        <w:rPr>
          <w:sz w:val="28"/>
          <w:szCs w:val="28"/>
        </w:rPr>
      </w:pPr>
      <w:r w:rsidRPr="00E91A8A">
        <w:rPr>
          <w:rStyle w:val="1"/>
          <w:color w:val="000000"/>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257DA7" w:rsidRPr="00E91A8A" w:rsidRDefault="00257DA7" w:rsidP="00E91A8A">
      <w:pPr>
        <w:pStyle w:val="a4"/>
        <w:numPr>
          <w:ilvl w:val="0"/>
          <w:numId w:val="17"/>
        </w:numPr>
        <w:shd w:val="clear" w:color="auto" w:fill="auto"/>
        <w:tabs>
          <w:tab w:val="left" w:pos="1230"/>
        </w:tabs>
        <w:spacing w:before="0" w:line="240" w:lineRule="auto"/>
        <w:ind w:firstLine="709"/>
        <w:rPr>
          <w:sz w:val="28"/>
          <w:szCs w:val="28"/>
        </w:rPr>
      </w:pPr>
      <w:r w:rsidRPr="00E91A8A">
        <w:rPr>
          <w:rStyle w:val="1"/>
          <w:color w:val="000000"/>
          <w:sz w:val="28"/>
          <w:szCs w:val="28"/>
        </w:rPr>
        <w:t>Порядок досудебного (внесудебного) обжалования решений и действий (бездействия) регулируется:</w:t>
      </w:r>
    </w:p>
    <w:p w:rsidR="00257DA7" w:rsidRPr="00E91A8A" w:rsidRDefault="00257DA7" w:rsidP="00E91A8A">
      <w:pPr>
        <w:pStyle w:val="a4"/>
        <w:numPr>
          <w:ilvl w:val="0"/>
          <w:numId w:val="5"/>
        </w:numPr>
        <w:shd w:val="clear" w:color="auto" w:fill="auto"/>
        <w:tabs>
          <w:tab w:val="left" w:pos="882"/>
        </w:tabs>
        <w:spacing w:before="0" w:line="240" w:lineRule="auto"/>
        <w:ind w:firstLine="709"/>
        <w:rPr>
          <w:sz w:val="28"/>
          <w:szCs w:val="28"/>
        </w:rPr>
      </w:pPr>
      <w:r w:rsidRPr="00E91A8A">
        <w:rPr>
          <w:rStyle w:val="1"/>
          <w:color w:val="000000"/>
          <w:sz w:val="28"/>
          <w:szCs w:val="28"/>
        </w:rPr>
        <w:t>Федеральным законом № 210-ФЗ;</w:t>
      </w:r>
    </w:p>
    <w:p w:rsidR="00257DA7" w:rsidRPr="00E91A8A" w:rsidRDefault="00257DA7" w:rsidP="00E91A8A">
      <w:pPr>
        <w:pStyle w:val="a4"/>
        <w:numPr>
          <w:ilvl w:val="0"/>
          <w:numId w:val="5"/>
        </w:numPr>
        <w:shd w:val="clear" w:color="auto" w:fill="auto"/>
        <w:tabs>
          <w:tab w:val="left" w:pos="882"/>
        </w:tabs>
        <w:spacing w:before="0" w:line="240" w:lineRule="auto"/>
        <w:ind w:firstLine="709"/>
        <w:rPr>
          <w:rStyle w:val="1"/>
          <w:sz w:val="28"/>
          <w:szCs w:val="28"/>
        </w:rPr>
      </w:pPr>
      <w:r w:rsidRPr="00E91A8A">
        <w:rPr>
          <w:rStyle w:val="1"/>
          <w:color w:val="000000"/>
          <w:sz w:val="28"/>
          <w:szCs w:val="28"/>
        </w:rPr>
        <w:t>постановлением Правитель</w:t>
      </w:r>
      <w:r w:rsidR="00E91A8A" w:rsidRPr="00E91A8A">
        <w:rPr>
          <w:rStyle w:val="1"/>
          <w:color w:val="000000"/>
          <w:sz w:val="28"/>
          <w:szCs w:val="28"/>
        </w:rPr>
        <w:t>ства Российской Федерации от 20.11.</w:t>
      </w:r>
      <w:r w:rsidRPr="00E91A8A">
        <w:rPr>
          <w:rStyle w:val="1"/>
          <w:color w:val="000000"/>
          <w:sz w:val="28"/>
          <w:szCs w:val="28"/>
        </w:rPr>
        <w:t xml:space="preserve">2012 </w:t>
      </w:r>
      <w:r w:rsidR="00E91A8A" w:rsidRPr="00E91A8A">
        <w:rPr>
          <w:rStyle w:val="1"/>
          <w:color w:val="000000"/>
          <w:sz w:val="28"/>
          <w:szCs w:val="28"/>
        </w:rPr>
        <w:t xml:space="preserve">               № </w:t>
      </w:r>
      <w:r w:rsidRPr="00E91A8A">
        <w:rPr>
          <w:rStyle w:val="1"/>
          <w:color w:val="000000"/>
          <w:sz w:val="28"/>
          <w:szCs w:val="28"/>
        </w:rPr>
        <w:t>1198 «О федеральной государственной информационной системе,</w:t>
      </w:r>
      <w:r w:rsidR="00E91A8A" w:rsidRPr="00E91A8A">
        <w:rPr>
          <w:sz w:val="28"/>
          <w:szCs w:val="28"/>
        </w:rPr>
        <w:t xml:space="preserve"> </w:t>
      </w:r>
      <w:r w:rsidRPr="00E91A8A">
        <w:rPr>
          <w:rStyle w:val="1"/>
          <w:color w:val="000000"/>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1A8A" w:rsidRDefault="00E91A8A" w:rsidP="00E91A8A">
      <w:pPr>
        <w:pStyle w:val="a4"/>
        <w:shd w:val="clear" w:color="auto" w:fill="auto"/>
        <w:tabs>
          <w:tab w:val="left" w:pos="882"/>
        </w:tabs>
        <w:spacing w:before="0" w:line="360" w:lineRule="exact"/>
        <w:ind w:left="760"/>
      </w:pPr>
    </w:p>
    <w:p w:rsidR="00257DA7" w:rsidRPr="00D16F22" w:rsidRDefault="00257DA7" w:rsidP="00D16F22">
      <w:pPr>
        <w:pStyle w:val="a4"/>
        <w:shd w:val="clear" w:color="auto" w:fill="auto"/>
        <w:tabs>
          <w:tab w:val="left" w:pos="890"/>
        </w:tabs>
        <w:spacing w:before="0" w:line="360" w:lineRule="exact"/>
        <w:ind w:left="720" w:right="20"/>
        <w:rPr>
          <w:color w:val="FFFFFF" w:themeColor="background1"/>
        </w:rPr>
        <w:sectPr w:rsidR="00257DA7" w:rsidRPr="00D16F22" w:rsidSect="00B27B1E">
          <w:headerReference w:type="even" r:id="rId10"/>
          <w:headerReference w:type="default" r:id="rId11"/>
          <w:pgSz w:w="11909" w:h="16838"/>
          <w:pgMar w:top="968" w:right="851" w:bottom="851" w:left="1418" w:header="709" w:footer="6" w:gutter="0"/>
          <w:cols w:space="720"/>
          <w:noEndnote/>
          <w:titlePg/>
          <w:docGrid w:linePitch="360"/>
        </w:sectPr>
      </w:pPr>
      <w:r w:rsidRPr="00D16F22">
        <w:rPr>
          <w:rStyle w:val="1"/>
          <w:color w:val="FFFFFF" w:themeColor="background1"/>
        </w:rPr>
        <w:t>.</w:t>
      </w:r>
    </w:p>
    <w:p w:rsidR="00DC5B09" w:rsidRDefault="00DC5B09">
      <w:pPr>
        <w:widowControl/>
        <w:rPr>
          <w:rStyle w:val="9"/>
          <w:rFonts w:cs="Times New Roman"/>
          <w:bCs/>
          <w:szCs w:val="27"/>
        </w:rPr>
      </w:pPr>
      <w:r>
        <w:rPr>
          <w:rStyle w:val="9"/>
          <w:rFonts w:cs="Times New Roman"/>
          <w:b w:val="0"/>
          <w:szCs w:val="27"/>
        </w:rPr>
        <w:lastRenderedPageBreak/>
        <w:br w:type="page"/>
      </w:r>
    </w:p>
    <w:p w:rsidR="00382896" w:rsidRPr="00382896" w:rsidRDefault="00382896" w:rsidP="008B2F5E">
      <w:pPr>
        <w:tabs>
          <w:tab w:val="left" w:leader="underscore" w:pos="9955"/>
        </w:tabs>
        <w:ind w:left="5103"/>
        <w:rPr>
          <w:rFonts w:ascii="Times New Roman" w:hAnsi="Times New Roman"/>
        </w:rPr>
      </w:pPr>
      <w:r w:rsidRPr="00382896">
        <w:rPr>
          <w:rFonts w:ascii="Times New Roman" w:hAnsi="Times New Roman"/>
        </w:rPr>
        <w:t xml:space="preserve">Приложение № 1 </w:t>
      </w:r>
    </w:p>
    <w:p w:rsidR="00382896" w:rsidRPr="00382896" w:rsidRDefault="00382896" w:rsidP="008B2F5E">
      <w:pPr>
        <w:ind w:left="5103"/>
        <w:rPr>
          <w:rFonts w:ascii="Times New Roman" w:hAnsi="Times New Roman"/>
        </w:rPr>
      </w:pPr>
      <w:r w:rsidRPr="00382896">
        <w:rPr>
          <w:rFonts w:ascii="Times New Roman" w:hAnsi="Times New Roman"/>
        </w:rPr>
        <w:t xml:space="preserve">к Административному регламенту по предоставлению муниципальной услуги </w:t>
      </w:r>
    </w:p>
    <w:p w:rsidR="00382896" w:rsidRPr="00382896" w:rsidRDefault="00382896" w:rsidP="008B2F5E">
      <w:pPr>
        <w:pStyle w:val="90"/>
        <w:shd w:val="clear" w:color="auto" w:fill="auto"/>
        <w:spacing w:after="218" w:line="270" w:lineRule="exact"/>
        <w:ind w:left="5103"/>
        <w:jc w:val="left"/>
        <w:rPr>
          <w:rStyle w:val="9"/>
          <w:color w:val="000000"/>
        </w:rPr>
      </w:pPr>
      <w:r w:rsidRPr="00382896">
        <w:rPr>
          <w:b w:val="0"/>
          <w:sz w:val="24"/>
          <w:szCs w:val="24"/>
        </w:rPr>
        <w:t>«Присвоение адреса объекту адресации, изменение и аннулирование такого адреса»</w:t>
      </w:r>
    </w:p>
    <w:p w:rsidR="008B2F5E" w:rsidRDefault="008B2F5E" w:rsidP="008B2F5E">
      <w:pPr>
        <w:pStyle w:val="90"/>
        <w:shd w:val="clear" w:color="auto" w:fill="auto"/>
        <w:spacing w:after="218" w:line="270" w:lineRule="exact"/>
        <w:rPr>
          <w:rStyle w:val="9"/>
          <w:b/>
          <w:color w:val="000000"/>
        </w:rPr>
      </w:pPr>
    </w:p>
    <w:p w:rsidR="008B2F5E" w:rsidRPr="008B2F5E" w:rsidRDefault="008B2F5E" w:rsidP="008B2F5E">
      <w:pPr>
        <w:widowControl/>
        <w:spacing w:line="276" w:lineRule="auto"/>
        <w:jc w:val="center"/>
        <w:rPr>
          <w:rFonts w:ascii="Times New Roman" w:hAnsi="Times New Roman" w:cs="Times New Roman"/>
          <w:color w:val="auto"/>
          <w:szCs w:val="20"/>
        </w:rPr>
      </w:pPr>
      <w:r w:rsidRPr="008B2F5E">
        <w:rPr>
          <w:rFonts w:ascii="Times New Roman" w:hAnsi="Times New Roman" w:cs="Times New Roman"/>
          <w:color w:val="auto"/>
          <w:sz w:val="10"/>
          <w:szCs w:val="20"/>
        </w:rPr>
        <w:t xml:space="preserve">  </w:t>
      </w:r>
      <w:r w:rsidRPr="008B2F5E">
        <w:rPr>
          <w:rFonts w:ascii="Times New Roman" w:hAnsi="Times New Roman" w:cs="Times New Roman"/>
          <w:color w:val="auto"/>
          <w:szCs w:val="20"/>
        </w:rPr>
        <w:t>Российская Федерация</w:t>
      </w:r>
    </w:p>
    <w:p w:rsidR="008B2F5E" w:rsidRPr="008B2F5E" w:rsidRDefault="00812A71" w:rsidP="008B2F5E">
      <w:pPr>
        <w:widowControl/>
        <w:spacing w:line="276" w:lineRule="auto"/>
        <w:jc w:val="center"/>
        <w:rPr>
          <w:rFonts w:ascii="Times New Roman" w:hAnsi="Times New Roman" w:cs="Times New Roman"/>
          <w:color w:val="auto"/>
          <w:sz w:val="20"/>
          <w:szCs w:val="20"/>
        </w:rPr>
      </w:pPr>
      <w:r>
        <w:rPr>
          <w:rFonts w:ascii="Times New Roman" w:hAnsi="Times New Roman" w:cs="Times New Roman"/>
          <w:noProof/>
          <w:color w:val="auto"/>
          <w:sz w:val="20"/>
          <w:szCs w:val="20"/>
        </w:rPr>
        <w:drawing>
          <wp:inline distT="0" distB="0" distL="0" distR="0">
            <wp:extent cx="723900" cy="914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723900" cy="914400"/>
                    </a:xfrm>
                    <a:prstGeom prst="rect">
                      <a:avLst/>
                    </a:prstGeom>
                    <a:noFill/>
                    <a:ln w="9525">
                      <a:noFill/>
                      <a:miter lim="800000"/>
                      <a:headEnd/>
                      <a:tailEnd/>
                    </a:ln>
                  </pic:spPr>
                </pic:pic>
              </a:graphicData>
            </a:graphic>
          </wp:inline>
        </w:drawing>
      </w:r>
    </w:p>
    <w:p w:rsidR="008B2F5E" w:rsidRPr="008B2F5E" w:rsidRDefault="008B2F5E" w:rsidP="008B2F5E">
      <w:pPr>
        <w:keepNext/>
        <w:widowControl/>
        <w:spacing w:line="276" w:lineRule="auto"/>
        <w:jc w:val="center"/>
        <w:outlineLvl w:val="0"/>
        <w:rPr>
          <w:rFonts w:ascii="Garamond" w:hAnsi="Garamond" w:cs="Times New Roman"/>
          <w:b/>
          <w:color w:val="auto"/>
          <w:sz w:val="44"/>
          <w:szCs w:val="20"/>
        </w:rPr>
      </w:pPr>
      <w:r w:rsidRPr="008B2F5E">
        <w:rPr>
          <w:rFonts w:ascii="Garamond" w:hAnsi="Garamond" w:cs="Times New Roman"/>
          <w:b/>
          <w:color w:val="auto"/>
          <w:sz w:val="44"/>
          <w:szCs w:val="20"/>
        </w:rPr>
        <w:t>Администрация города Дивногорска</w:t>
      </w:r>
    </w:p>
    <w:p w:rsidR="008B2F5E" w:rsidRPr="008B2F5E" w:rsidRDefault="008B2F5E" w:rsidP="008B2F5E">
      <w:pPr>
        <w:widowControl/>
        <w:spacing w:line="276" w:lineRule="auto"/>
        <w:jc w:val="center"/>
        <w:rPr>
          <w:rFonts w:ascii="Times New Roman" w:hAnsi="Times New Roman" w:cs="Times New Roman"/>
          <w:color w:val="auto"/>
          <w:szCs w:val="20"/>
        </w:rPr>
      </w:pPr>
      <w:r w:rsidRPr="008B2F5E">
        <w:rPr>
          <w:rFonts w:ascii="Times New Roman" w:hAnsi="Times New Roman" w:cs="Times New Roman"/>
          <w:color w:val="auto"/>
          <w:szCs w:val="20"/>
        </w:rPr>
        <w:t>Красноярского края</w:t>
      </w:r>
    </w:p>
    <w:p w:rsidR="008B2F5E" w:rsidRPr="008B2F5E" w:rsidRDefault="008B2F5E" w:rsidP="008B2F5E">
      <w:pPr>
        <w:keepNext/>
        <w:widowControl/>
        <w:spacing w:line="276" w:lineRule="auto"/>
        <w:jc w:val="center"/>
        <w:outlineLvl w:val="0"/>
        <w:rPr>
          <w:rFonts w:ascii="Garamond" w:hAnsi="Garamond" w:cs="Times New Roman"/>
          <w:b/>
          <w:color w:val="auto"/>
          <w:sz w:val="44"/>
          <w:szCs w:val="20"/>
        </w:rPr>
      </w:pPr>
      <w:r w:rsidRPr="008B2F5E">
        <w:rPr>
          <w:rFonts w:ascii="Garamond" w:hAnsi="Garamond" w:cs="Times New Roman"/>
          <w:b/>
          <w:color w:val="auto"/>
          <w:sz w:val="44"/>
          <w:szCs w:val="20"/>
        </w:rPr>
        <w:t xml:space="preserve">Р А С П О Р Я Ж Е Н И Е </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tblPr>
      <w:tblGrid>
        <w:gridCol w:w="4595"/>
        <w:gridCol w:w="4869"/>
      </w:tblGrid>
      <w:tr w:rsidR="008B2F5E" w:rsidRPr="008B2F5E" w:rsidTr="0089178F">
        <w:tblPrEx>
          <w:tblCellMar>
            <w:top w:w="0" w:type="dxa"/>
            <w:bottom w:w="0" w:type="dxa"/>
          </w:tblCellMar>
        </w:tblPrEx>
        <w:trPr>
          <w:trHeight w:val="40"/>
        </w:trPr>
        <w:tc>
          <w:tcPr>
            <w:tcW w:w="4595" w:type="dxa"/>
            <w:tcBorders>
              <w:top w:val="dashDotStroked" w:sz="24" w:space="0" w:color="auto"/>
              <w:right w:val="nil"/>
            </w:tcBorders>
          </w:tcPr>
          <w:p w:rsidR="008B2F5E" w:rsidRPr="008B2F5E" w:rsidRDefault="008B2F5E" w:rsidP="008B2F5E">
            <w:pPr>
              <w:widowControl/>
              <w:jc w:val="both"/>
              <w:rPr>
                <w:rFonts w:ascii="Times New Roman" w:hAnsi="Times New Roman" w:cs="Times New Roman"/>
                <w:color w:val="auto"/>
                <w:sz w:val="4"/>
                <w:szCs w:val="20"/>
              </w:rPr>
            </w:pPr>
          </w:p>
        </w:tc>
        <w:tc>
          <w:tcPr>
            <w:tcW w:w="4869" w:type="dxa"/>
            <w:tcBorders>
              <w:top w:val="dashDotStroked" w:sz="24" w:space="0" w:color="auto"/>
              <w:left w:val="nil"/>
            </w:tcBorders>
          </w:tcPr>
          <w:p w:rsidR="008B2F5E" w:rsidRPr="008B2F5E" w:rsidRDefault="008B2F5E" w:rsidP="008B2F5E">
            <w:pPr>
              <w:widowControl/>
              <w:jc w:val="both"/>
              <w:rPr>
                <w:rFonts w:ascii="Times New Roman" w:hAnsi="Times New Roman" w:cs="Times New Roman"/>
                <w:color w:val="auto"/>
                <w:sz w:val="4"/>
                <w:szCs w:val="20"/>
              </w:rPr>
            </w:pPr>
          </w:p>
        </w:tc>
      </w:tr>
      <w:tr w:rsidR="008B2F5E" w:rsidRPr="008B2F5E" w:rsidTr="0089178F">
        <w:tblPrEx>
          <w:tblCellMar>
            <w:top w:w="0" w:type="dxa"/>
            <w:bottom w:w="0" w:type="dxa"/>
          </w:tblCellMar>
        </w:tblPrEx>
        <w:tc>
          <w:tcPr>
            <w:tcW w:w="4595" w:type="dxa"/>
            <w:tcBorders>
              <w:right w:val="nil"/>
            </w:tcBorders>
          </w:tcPr>
          <w:p w:rsidR="008B2F5E" w:rsidRPr="008B2F5E" w:rsidRDefault="008B2F5E" w:rsidP="008B2F5E">
            <w:pPr>
              <w:widowControl/>
              <w:jc w:val="both"/>
              <w:rPr>
                <w:rFonts w:ascii="Times New Roman" w:hAnsi="Times New Roman" w:cs="Times New Roman"/>
                <w:color w:val="auto"/>
                <w:sz w:val="4"/>
                <w:szCs w:val="20"/>
              </w:rPr>
            </w:pPr>
          </w:p>
        </w:tc>
        <w:tc>
          <w:tcPr>
            <w:tcW w:w="4869" w:type="dxa"/>
            <w:tcBorders>
              <w:left w:val="nil"/>
            </w:tcBorders>
          </w:tcPr>
          <w:p w:rsidR="008B2F5E" w:rsidRPr="008B2F5E" w:rsidRDefault="008B2F5E" w:rsidP="008B2F5E">
            <w:pPr>
              <w:widowControl/>
              <w:jc w:val="both"/>
              <w:rPr>
                <w:rFonts w:ascii="Times New Roman" w:hAnsi="Times New Roman" w:cs="Times New Roman"/>
                <w:color w:val="auto"/>
                <w:sz w:val="4"/>
                <w:szCs w:val="20"/>
              </w:rPr>
            </w:pPr>
          </w:p>
        </w:tc>
      </w:tr>
    </w:tbl>
    <w:p w:rsidR="008B2F5E" w:rsidRPr="008B2F5E" w:rsidRDefault="008B2F5E" w:rsidP="008B2F5E">
      <w:pPr>
        <w:widowControl/>
        <w:jc w:val="both"/>
        <w:rPr>
          <w:rFonts w:ascii="Times New Roman" w:hAnsi="Times New Roman" w:cs="Times New Roman"/>
          <w:color w:val="auto"/>
          <w:sz w:val="10"/>
          <w:szCs w:val="20"/>
        </w:rPr>
      </w:pPr>
    </w:p>
    <w:p w:rsidR="008B2F5E" w:rsidRPr="008B2F5E" w:rsidRDefault="008B2F5E" w:rsidP="008B2F5E">
      <w:pPr>
        <w:widowControl/>
        <w:jc w:val="both"/>
        <w:rPr>
          <w:rFonts w:ascii="Times New Roman" w:hAnsi="Times New Roman" w:cs="Times New Roman"/>
          <w:color w:val="auto"/>
          <w:sz w:val="10"/>
          <w:szCs w:val="20"/>
        </w:rPr>
      </w:pPr>
    </w:p>
    <w:p w:rsidR="008B2F5E" w:rsidRPr="008B2F5E" w:rsidRDefault="008B2F5E" w:rsidP="008B2F5E">
      <w:pPr>
        <w:widowControl/>
        <w:jc w:val="both"/>
        <w:rPr>
          <w:rFonts w:ascii="Times New Roman" w:hAnsi="Times New Roman" w:cs="Times New Roman"/>
          <w:color w:val="auto"/>
          <w:szCs w:val="20"/>
        </w:rPr>
      </w:pPr>
      <w:r>
        <w:rPr>
          <w:rFonts w:ascii="Times New Roman" w:hAnsi="Times New Roman" w:cs="Times New Roman"/>
          <w:color w:val="auto"/>
          <w:szCs w:val="20"/>
        </w:rPr>
        <w:t>__________</w:t>
      </w:r>
      <w:r w:rsidRPr="008B2F5E">
        <w:rPr>
          <w:rFonts w:ascii="Times New Roman" w:hAnsi="Times New Roman" w:cs="Times New Roman"/>
          <w:color w:val="auto"/>
          <w:szCs w:val="20"/>
        </w:rPr>
        <w:tab/>
        <w:t xml:space="preserve">             </w:t>
      </w:r>
      <w:r>
        <w:rPr>
          <w:rFonts w:ascii="Times New Roman" w:hAnsi="Times New Roman" w:cs="Times New Roman"/>
          <w:color w:val="auto"/>
          <w:szCs w:val="20"/>
        </w:rPr>
        <w:t xml:space="preserve">                                 </w:t>
      </w:r>
      <w:r w:rsidRPr="008B2F5E">
        <w:rPr>
          <w:rFonts w:ascii="Times New Roman" w:hAnsi="Times New Roman" w:cs="Times New Roman"/>
          <w:color w:val="auto"/>
          <w:szCs w:val="20"/>
        </w:rPr>
        <w:t>г. Дивногорск</w:t>
      </w:r>
      <w:r w:rsidRPr="008B2F5E">
        <w:rPr>
          <w:rFonts w:ascii="Times New Roman" w:hAnsi="Times New Roman" w:cs="Times New Roman"/>
          <w:color w:val="auto"/>
          <w:szCs w:val="20"/>
        </w:rPr>
        <w:tab/>
      </w:r>
      <w:r w:rsidRPr="008B2F5E">
        <w:rPr>
          <w:rFonts w:ascii="Times New Roman" w:hAnsi="Times New Roman" w:cs="Times New Roman"/>
          <w:color w:val="auto"/>
          <w:szCs w:val="20"/>
        </w:rPr>
        <w:tab/>
      </w:r>
      <w:r w:rsidRPr="008B2F5E">
        <w:rPr>
          <w:rFonts w:ascii="Times New Roman" w:hAnsi="Times New Roman" w:cs="Times New Roman"/>
          <w:color w:val="auto"/>
          <w:szCs w:val="20"/>
        </w:rPr>
        <w:tab/>
        <w:t xml:space="preserve">                № </w:t>
      </w:r>
      <w:r>
        <w:rPr>
          <w:rFonts w:ascii="Times New Roman" w:hAnsi="Times New Roman" w:cs="Times New Roman"/>
          <w:color w:val="auto"/>
          <w:szCs w:val="20"/>
        </w:rPr>
        <w:t>________</w:t>
      </w:r>
    </w:p>
    <w:p w:rsidR="008B2F5E" w:rsidRPr="008B2F5E" w:rsidRDefault="008B2F5E" w:rsidP="008B2F5E">
      <w:pPr>
        <w:widowControl/>
        <w:rPr>
          <w:rFonts w:ascii="Times New Roman" w:hAnsi="Times New Roman" w:cs="Times New Roman"/>
          <w:color w:val="auto"/>
          <w:szCs w:val="20"/>
        </w:rPr>
      </w:pPr>
    </w:p>
    <w:p w:rsidR="008B2F5E" w:rsidRPr="008B2F5E" w:rsidRDefault="008B2F5E" w:rsidP="008B2F5E">
      <w:pPr>
        <w:widowControl/>
        <w:rPr>
          <w:rFonts w:ascii="Times New Roman" w:hAnsi="Times New Roman" w:cs="Times New Roman"/>
          <w:color w:val="auto"/>
          <w:szCs w:val="20"/>
        </w:rPr>
      </w:pPr>
      <w:r w:rsidRPr="008B2F5E">
        <w:rPr>
          <w:rFonts w:ascii="Times New Roman" w:hAnsi="Times New Roman" w:cs="Times New Roman"/>
          <w:color w:val="auto"/>
          <w:szCs w:val="20"/>
        </w:rPr>
        <w:t xml:space="preserve">О  присвоении  адреса  </w:t>
      </w:r>
      <w:r>
        <w:rPr>
          <w:rFonts w:ascii="Times New Roman" w:hAnsi="Times New Roman" w:cs="Times New Roman"/>
          <w:color w:val="auto"/>
          <w:szCs w:val="20"/>
        </w:rPr>
        <w:t>объекту адресации (</w:t>
      </w:r>
      <w:r w:rsidRPr="008B2F5E">
        <w:rPr>
          <w:rFonts w:ascii="Times New Roman" w:hAnsi="Times New Roman" w:cs="Times New Roman"/>
          <w:i/>
          <w:color w:val="auto"/>
          <w:szCs w:val="20"/>
        </w:rPr>
        <w:t>указывается кадастровый номер при наличии</w:t>
      </w:r>
      <w:r>
        <w:rPr>
          <w:rFonts w:ascii="Times New Roman" w:hAnsi="Times New Roman" w:cs="Times New Roman"/>
          <w:color w:val="auto"/>
          <w:szCs w:val="20"/>
        </w:rPr>
        <w:t>)</w:t>
      </w:r>
    </w:p>
    <w:p w:rsidR="008B2F5E" w:rsidRPr="008B2F5E" w:rsidRDefault="008B2F5E" w:rsidP="008B2F5E">
      <w:pPr>
        <w:widowControl/>
        <w:jc w:val="both"/>
        <w:rPr>
          <w:rFonts w:ascii="Times New Roman" w:hAnsi="Times New Roman" w:cs="Times New Roman"/>
          <w:color w:val="auto"/>
          <w:sz w:val="28"/>
          <w:szCs w:val="28"/>
        </w:rPr>
      </w:pPr>
    </w:p>
    <w:p w:rsidR="008B2F5E" w:rsidRPr="008B2F5E" w:rsidRDefault="008B2F5E" w:rsidP="008B2F5E">
      <w:pPr>
        <w:widowControl/>
        <w:ind w:firstLine="709"/>
        <w:jc w:val="both"/>
        <w:rPr>
          <w:rFonts w:ascii="Times New Roman" w:hAnsi="Times New Roman" w:cs="Times New Roman"/>
          <w:color w:val="auto"/>
          <w:sz w:val="28"/>
          <w:szCs w:val="28"/>
        </w:rPr>
      </w:pPr>
      <w:r w:rsidRPr="008B2F5E">
        <w:rPr>
          <w:rFonts w:ascii="Times New Roman" w:hAnsi="Times New Roman" w:cs="Times New Roman"/>
          <w:color w:val="auto"/>
          <w:sz w:val="28"/>
          <w:szCs w:val="28"/>
        </w:rPr>
        <w:t>В соответствии  с пунктом 27 статьи 16 Федерального закона  № 131-ФЗ от 06.10.2003 «Об общих принципах организации местного самоуправления в Российской Федерации», Федеральным законом № 443-ФЗ от 28.12.2013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w:t>
      </w:r>
      <w:r>
        <w:rPr>
          <w:rFonts w:ascii="Times New Roman" w:hAnsi="Times New Roman" w:cs="Times New Roman"/>
          <w:color w:val="auto"/>
          <w:sz w:val="28"/>
          <w:szCs w:val="28"/>
        </w:rPr>
        <w:t>ами</w:t>
      </w:r>
      <w:r w:rsidRPr="008B2F5E">
        <w:rPr>
          <w:rFonts w:ascii="Times New Roman" w:hAnsi="Times New Roman" w:cs="Times New Roman"/>
          <w:color w:val="auto"/>
          <w:sz w:val="28"/>
          <w:szCs w:val="28"/>
        </w:rPr>
        <w:t xml:space="preserve"> присвоения, изменения и аннулирования адресов, утвержденны</w:t>
      </w:r>
      <w:r>
        <w:rPr>
          <w:rFonts w:ascii="Times New Roman" w:hAnsi="Times New Roman" w:cs="Times New Roman"/>
          <w:color w:val="auto"/>
          <w:sz w:val="28"/>
          <w:szCs w:val="28"/>
        </w:rPr>
        <w:t>ми</w:t>
      </w:r>
      <w:r w:rsidRPr="008B2F5E">
        <w:rPr>
          <w:rFonts w:ascii="Times New Roman" w:hAnsi="Times New Roman" w:cs="Times New Roman"/>
          <w:color w:val="auto"/>
          <w:sz w:val="28"/>
          <w:szCs w:val="28"/>
        </w:rPr>
        <w:t xml:space="preserve"> постановлением Правитель</w:t>
      </w:r>
      <w:r>
        <w:rPr>
          <w:rFonts w:ascii="Times New Roman" w:hAnsi="Times New Roman" w:cs="Times New Roman"/>
          <w:color w:val="auto"/>
          <w:sz w:val="28"/>
          <w:szCs w:val="28"/>
        </w:rPr>
        <w:t>ства Российской Федерации от 19.11.</w:t>
      </w:r>
      <w:r w:rsidRPr="008B2F5E">
        <w:rPr>
          <w:rFonts w:ascii="Times New Roman" w:hAnsi="Times New Roman" w:cs="Times New Roman"/>
          <w:color w:val="auto"/>
          <w:sz w:val="28"/>
          <w:szCs w:val="28"/>
        </w:rPr>
        <w:t>2014 № 1221</w:t>
      </w:r>
      <w:r>
        <w:rPr>
          <w:rFonts w:ascii="Times New Roman" w:hAnsi="Times New Roman" w:cs="Times New Roman"/>
          <w:color w:val="auto"/>
          <w:sz w:val="28"/>
          <w:szCs w:val="28"/>
        </w:rPr>
        <w:t xml:space="preserve">, </w:t>
      </w:r>
      <w:r w:rsidRPr="008B2F5E">
        <w:rPr>
          <w:rFonts w:ascii="Times New Roman" w:hAnsi="Times New Roman" w:cs="Times New Roman"/>
          <w:color w:val="auto"/>
          <w:sz w:val="28"/>
          <w:szCs w:val="28"/>
        </w:rPr>
        <w:t xml:space="preserve">постановлением администрации города Дивногорска от 04.02.2015 № 13п «Об утверждении Правил присвоения, изменения и аннулирования адресов на территории муниципального образования город Дивногорск», на основании </w:t>
      </w:r>
      <w:r w:rsidR="00AD0C90">
        <w:rPr>
          <w:rFonts w:ascii="Times New Roman" w:hAnsi="Times New Roman" w:cs="Times New Roman"/>
          <w:color w:val="auto"/>
          <w:sz w:val="28"/>
          <w:szCs w:val="28"/>
        </w:rPr>
        <w:t>обращения (</w:t>
      </w:r>
      <w:r w:rsidR="00AD0C90" w:rsidRPr="00AD0C90">
        <w:rPr>
          <w:rFonts w:ascii="Times New Roman" w:hAnsi="Times New Roman" w:cs="Times New Roman"/>
          <w:i/>
          <w:color w:val="auto"/>
          <w:sz w:val="28"/>
          <w:szCs w:val="28"/>
        </w:rPr>
        <w:t>указывается номер и дата</w:t>
      </w:r>
      <w:r w:rsidR="00AD0C90">
        <w:rPr>
          <w:rFonts w:ascii="Times New Roman" w:hAnsi="Times New Roman" w:cs="Times New Roman"/>
          <w:color w:val="auto"/>
          <w:sz w:val="28"/>
          <w:szCs w:val="28"/>
        </w:rPr>
        <w:t>)</w:t>
      </w:r>
      <w:r w:rsidRPr="008B2F5E">
        <w:rPr>
          <w:rFonts w:ascii="Times New Roman" w:hAnsi="Times New Roman" w:cs="Times New Roman"/>
          <w:color w:val="auto"/>
          <w:sz w:val="28"/>
          <w:szCs w:val="28"/>
        </w:rPr>
        <w:t>, руководствуясь п.12 ст.43 Устава города, в целях упорядочения адресной схемы и ведения государственного адресного реестра:</w:t>
      </w:r>
    </w:p>
    <w:p w:rsidR="008B2F5E" w:rsidRPr="008B2F5E" w:rsidRDefault="008B2F5E" w:rsidP="008B2F5E">
      <w:pPr>
        <w:widowControl/>
        <w:jc w:val="both"/>
        <w:rPr>
          <w:rFonts w:ascii="Times New Roman" w:hAnsi="Times New Roman" w:cs="Times New Roman"/>
          <w:color w:val="auto"/>
          <w:sz w:val="28"/>
          <w:szCs w:val="28"/>
        </w:rPr>
      </w:pPr>
    </w:p>
    <w:p w:rsidR="0076130B" w:rsidRDefault="008B2F5E" w:rsidP="008B2F5E">
      <w:pPr>
        <w:widowControl/>
        <w:numPr>
          <w:ilvl w:val="0"/>
          <w:numId w:val="24"/>
        </w:numPr>
        <w:tabs>
          <w:tab w:val="left" w:pos="993"/>
        </w:tabs>
        <w:ind w:left="0" w:firstLine="709"/>
        <w:jc w:val="both"/>
        <w:rPr>
          <w:rFonts w:ascii="Times New Roman" w:hAnsi="Times New Roman" w:cs="Times New Roman"/>
          <w:color w:val="auto"/>
          <w:sz w:val="28"/>
          <w:szCs w:val="28"/>
        </w:rPr>
      </w:pPr>
      <w:r w:rsidRPr="008B2F5E">
        <w:rPr>
          <w:rFonts w:ascii="Times New Roman" w:hAnsi="Times New Roman" w:cs="Times New Roman"/>
          <w:color w:val="auto"/>
          <w:sz w:val="28"/>
          <w:szCs w:val="28"/>
        </w:rPr>
        <w:t xml:space="preserve">Присвоить </w:t>
      </w:r>
      <w:r w:rsidR="0076130B">
        <w:rPr>
          <w:rFonts w:ascii="Times New Roman" w:hAnsi="Times New Roman" w:cs="Times New Roman"/>
          <w:color w:val="auto"/>
          <w:sz w:val="28"/>
          <w:szCs w:val="28"/>
        </w:rPr>
        <w:t>объекту адресации _________________________________</w:t>
      </w:r>
    </w:p>
    <w:p w:rsidR="0076130B" w:rsidRDefault="0076130B" w:rsidP="0003505E">
      <w:pPr>
        <w:pStyle w:val="121"/>
        <w:shd w:val="clear" w:color="auto" w:fill="auto"/>
        <w:spacing w:before="0" w:after="0" w:line="276" w:lineRule="auto"/>
        <w:ind w:left="720"/>
      </w:pPr>
      <w:r>
        <w:rPr>
          <w:rStyle w:val="120"/>
          <w:color w:val="000000"/>
        </w:rPr>
        <w:t>( вид, наименование, описание местонахождения объекта адресации,</w:t>
      </w:r>
    </w:p>
    <w:p w:rsidR="0076130B" w:rsidRDefault="0076130B" w:rsidP="0003505E">
      <w:pPr>
        <w:pStyle w:val="121"/>
        <w:shd w:val="clear" w:color="auto" w:fill="auto"/>
        <w:spacing w:before="0" w:after="0" w:line="276" w:lineRule="auto"/>
        <w:ind w:left="720"/>
      </w:pPr>
      <w:r>
        <w:rPr>
          <w:rStyle w:val="120"/>
          <w:color w:val="00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76130B" w:rsidRDefault="0076130B" w:rsidP="0003505E">
      <w:pPr>
        <w:pStyle w:val="121"/>
        <w:shd w:val="clear" w:color="auto" w:fill="auto"/>
        <w:spacing w:before="0" w:after="0" w:line="276" w:lineRule="auto"/>
        <w:ind w:left="720"/>
      </w:pPr>
      <w:r>
        <w:rPr>
          <w:rStyle w:val="120"/>
          <w:color w:val="00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76130B" w:rsidRDefault="0076130B" w:rsidP="0003505E">
      <w:pPr>
        <w:pStyle w:val="121"/>
        <w:shd w:val="clear" w:color="auto" w:fill="auto"/>
        <w:spacing w:before="0" w:after="0" w:line="276" w:lineRule="auto"/>
        <w:ind w:left="720"/>
      </w:pPr>
      <w:r>
        <w:rPr>
          <w:rStyle w:val="120"/>
          <w:color w:val="00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76130B" w:rsidRDefault="0076130B" w:rsidP="0003505E">
      <w:pPr>
        <w:pStyle w:val="121"/>
        <w:shd w:val="clear" w:color="auto" w:fill="auto"/>
        <w:spacing w:before="0" w:after="0" w:line="276" w:lineRule="auto"/>
        <w:ind w:left="720"/>
      </w:pPr>
      <w:r>
        <w:rPr>
          <w:rStyle w:val="120"/>
          <w:color w:val="000000"/>
        </w:rPr>
        <w:t>другие необходимые сведения, определенные уполномоченным органом (при наличии)</w:t>
      </w:r>
    </w:p>
    <w:p w:rsidR="008B2F5E" w:rsidRDefault="008B2F5E" w:rsidP="0076130B">
      <w:pPr>
        <w:widowControl/>
        <w:tabs>
          <w:tab w:val="left" w:pos="993"/>
        </w:tabs>
        <w:jc w:val="both"/>
        <w:rPr>
          <w:rFonts w:ascii="Times New Roman" w:hAnsi="Times New Roman" w:cs="Times New Roman"/>
          <w:color w:val="auto"/>
          <w:sz w:val="28"/>
          <w:szCs w:val="28"/>
        </w:rPr>
      </w:pPr>
      <w:r w:rsidRPr="008B2F5E">
        <w:rPr>
          <w:rFonts w:ascii="Times New Roman" w:hAnsi="Times New Roman" w:cs="Times New Roman"/>
          <w:color w:val="auto"/>
          <w:sz w:val="28"/>
          <w:szCs w:val="28"/>
        </w:rPr>
        <w:t xml:space="preserve">адрес: </w:t>
      </w:r>
      <w:r w:rsidR="0076130B">
        <w:rPr>
          <w:rFonts w:ascii="Times New Roman" w:hAnsi="Times New Roman" w:cs="Times New Roman"/>
          <w:color w:val="auto"/>
          <w:sz w:val="28"/>
          <w:szCs w:val="28"/>
        </w:rPr>
        <w:t>__________________________________________________________</w:t>
      </w:r>
      <w:r w:rsidRPr="008B2F5E">
        <w:rPr>
          <w:rFonts w:ascii="Times New Roman" w:hAnsi="Times New Roman" w:cs="Times New Roman"/>
          <w:color w:val="auto"/>
          <w:sz w:val="28"/>
          <w:szCs w:val="28"/>
        </w:rPr>
        <w:t>.</w:t>
      </w:r>
    </w:p>
    <w:p w:rsidR="0076130B" w:rsidRDefault="0076130B" w:rsidP="0076130B">
      <w:pPr>
        <w:pStyle w:val="121"/>
        <w:shd w:val="clear" w:color="auto" w:fill="auto"/>
        <w:spacing w:before="0" w:after="247" w:line="190" w:lineRule="exact"/>
        <w:ind w:left="2920" w:firstLine="1380"/>
        <w:jc w:val="left"/>
      </w:pPr>
      <w:r>
        <w:rPr>
          <w:rStyle w:val="120"/>
          <w:color w:val="000000"/>
        </w:rPr>
        <w:t>(присвоенный объекту адресации адрес)</w:t>
      </w:r>
    </w:p>
    <w:p w:rsidR="008B2F5E" w:rsidRPr="008B2F5E" w:rsidRDefault="008B2F5E" w:rsidP="008B2F5E">
      <w:pPr>
        <w:widowControl/>
        <w:numPr>
          <w:ilvl w:val="0"/>
          <w:numId w:val="24"/>
        </w:numPr>
        <w:tabs>
          <w:tab w:val="left" w:pos="993"/>
        </w:tabs>
        <w:ind w:left="0" w:firstLine="709"/>
        <w:jc w:val="both"/>
        <w:rPr>
          <w:rFonts w:ascii="Times New Roman" w:hAnsi="Times New Roman" w:cs="Times New Roman"/>
          <w:color w:val="auto"/>
          <w:sz w:val="28"/>
          <w:szCs w:val="28"/>
        </w:rPr>
      </w:pPr>
      <w:r w:rsidRPr="008B2F5E">
        <w:rPr>
          <w:rFonts w:ascii="Times New Roman" w:hAnsi="Times New Roman" w:cs="Times New Roman"/>
          <w:color w:val="auto"/>
          <w:sz w:val="28"/>
          <w:szCs w:val="28"/>
        </w:rPr>
        <w:lastRenderedPageBreak/>
        <w:t>Собственнику объекта установить номерной знак установленного  образца на фасаде объекта и уведомить в течение 30 дней с момента получения настоящего распоряжения администрацию города Дивногорска о выполнении требования.</w:t>
      </w:r>
    </w:p>
    <w:p w:rsidR="008B2F5E" w:rsidRPr="008B2F5E" w:rsidRDefault="008B2F5E" w:rsidP="008B2F5E">
      <w:pPr>
        <w:widowControl/>
        <w:numPr>
          <w:ilvl w:val="0"/>
          <w:numId w:val="24"/>
        </w:numPr>
        <w:tabs>
          <w:tab w:val="left" w:pos="993"/>
        </w:tabs>
        <w:ind w:left="0" w:firstLine="709"/>
        <w:jc w:val="both"/>
        <w:rPr>
          <w:rFonts w:ascii="Times New Roman" w:hAnsi="Times New Roman" w:cs="Times New Roman"/>
          <w:color w:val="auto"/>
          <w:sz w:val="28"/>
          <w:szCs w:val="28"/>
        </w:rPr>
      </w:pPr>
      <w:r w:rsidRPr="008B2F5E">
        <w:rPr>
          <w:rFonts w:ascii="Times New Roman" w:hAnsi="Times New Roman" w:cs="Times New Roman"/>
          <w:color w:val="auto"/>
          <w:sz w:val="28"/>
          <w:szCs w:val="28"/>
        </w:rPr>
        <w:t xml:space="preserve">Отделу архитектуры и градостроительства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w:t>
      </w:r>
    </w:p>
    <w:p w:rsidR="008B2F5E" w:rsidRPr="008B2F5E" w:rsidRDefault="008B2F5E" w:rsidP="008B2F5E">
      <w:pPr>
        <w:widowControl/>
        <w:tabs>
          <w:tab w:val="left" w:pos="993"/>
        </w:tabs>
        <w:ind w:firstLine="709"/>
        <w:jc w:val="both"/>
        <w:rPr>
          <w:rFonts w:ascii="Times New Roman" w:hAnsi="Times New Roman" w:cs="Times New Roman"/>
          <w:color w:val="auto"/>
          <w:sz w:val="28"/>
          <w:szCs w:val="28"/>
        </w:rPr>
      </w:pPr>
      <w:r w:rsidRPr="008B2F5E">
        <w:rPr>
          <w:rFonts w:ascii="Times New Roman" w:hAnsi="Times New Roman" w:cs="Times New Roman"/>
          <w:color w:val="auto"/>
          <w:sz w:val="28"/>
          <w:szCs w:val="28"/>
        </w:rPr>
        <w:t>направить сведения оператору федеральной информационной адресной системы, осуществляющему ведение государственного адресного реестра;</w:t>
      </w:r>
    </w:p>
    <w:p w:rsidR="008B2F5E" w:rsidRPr="008B2F5E" w:rsidRDefault="008B2F5E" w:rsidP="008B2F5E">
      <w:pPr>
        <w:widowControl/>
        <w:tabs>
          <w:tab w:val="left" w:pos="993"/>
        </w:tabs>
        <w:ind w:firstLine="709"/>
        <w:jc w:val="both"/>
        <w:rPr>
          <w:rFonts w:ascii="Times New Roman" w:hAnsi="Times New Roman" w:cs="Times New Roman"/>
          <w:color w:val="auto"/>
          <w:sz w:val="28"/>
          <w:szCs w:val="28"/>
        </w:rPr>
      </w:pPr>
      <w:r w:rsidRPr="008B2F5E">
        <w:rPr>
          <w:rFonts w:ascii="Times New Roman" w:hAnsi="Times New Roman" w:cs="Times New Roman"/>
          <w:color w:val="auto"/>
          <w:sz w:val="28"/>
          <w:szCs w:val="28"/>
        </w:rPr>
        <w:t>в порядке информационного взаимодействия при ведении государственного кадастра недвижимости направить информацию в                ФГБУ «Федеральная кадастровая палата Федеральной службы государственной регистрации, кадастра и картографии» по Красноярскому краю.</w:t>
      </w:r>
    </w:p>
    <w:p w:rsidR="008B2F5E" w:rsidRPr="008B2F5E" w:rsidRDefault="008B2F5E" w:rsidP="008B2F5E">
      <w:pPr>
        <w:widowControl/>
        <w:numPr>
          <w:ilvl w:val="0"/>
          <w:numId w:val="24"/>
        </w:numPr>
        <w:tabs>
          <w:tab w:val="left" w:pos="993"/>
        </w:tabs>
        <w:ind w:left="0" w:firstLine="709"/>
        <w:jc w:val="both"/>
        <w:rPr>
          <w:rFonts w:ascii="Times New Roman" w:hAnsi="Times New Roman" w:cs="Times New Roman"/>
          <w:color w:val="auto"/>
          <w:sz w:val="28"/>
          <w:szCs w:val="28"/>
        </w:rPr>
      </w:pPr>
      <w:r w:rsidRPr="008B2F5E">
        <w:rPr>
          <w:rFonts w:ascii="Times New Roman" w:hAnsi="Times New Roman" w:cs="Times New Roman"/>
          <w:color w:val="auto"/>
          <w:sz w:val="28"/>
          <w:szCs w:val="28"/>
        </w:rPr>
        <w:t xml:space="preserve">Контроль за исполнением распоряжения возложить на </w:t>
      </w:r>
      <w:r w:rsidR="002D3EAB">
        <w:rPr>
          <w:rFonts w:ascii="Times New Roman" w:hAnsi="Times New Roman" w:cs="Times New Roman"/>
          <w:color w:val="auto"/>
          <w:sz w:val="28"/>
          <w:szCs w:val="28"/>
        </w:rPr>
        <w:t xml:space="preserve">_____________ </w:t>
      </w:r>
      <w:r w:rsidR="002D3EAB" w:rsidRPr="002D3EAB">
        <w:rPr>
          <w:rFonts w:ascii="Times New Roman" w:hAnsi="Times New Roman" w:cs="Times New Roman"/>
          <w:i/>
          <w:color w:val="auto"/>
          <w:sz w:val="28"/>
          <w:szCs w:val="28"/>
        </w:rPr>
        <w:t>(должность, ФИО)</w:t>
      </w:r>
      <w:r w:rsidRPr="008B2F5E">
        <w:rPr>
          <w:rFonts w:ascii="Times New Roman" w:hAnsi="Times New Roman" w:cs="Times New Roman"/>
          <w:color w:val="auto"/>
          <w:sz w:val="28"/>
          <w:szCs w:val="28"/>
        </w:rPr>
        <w:t>.</w:t>
      </w:r>
    </w:p>
    <w:p w:rsidR="008B2F5E" w:rsidRPr="008B2F5E" w:rsidRDefault="008B2F5E" w:rsidP="008B2F5E">
      <w:pPr>
        <w:widowControl/>
        <w:jc w:val="both"/>
        <w:rPr>
          <w:rFonts w:ascii="Times New Roman" w:hAnsi="Times New Roman" w:cs="Times New Roman"/>
          <w:color w:val="auto"/>
          <w:sz w:val="28"/>
          <w:szCs w:val="28"/>
        </w:rPr>
      </w:pPr>
    </w:p>
    <w:p w:rsidR="008B2F5E" w:rsidRPr="008B2F5E" w:rsidRDefault="008B2F5E" w:rsidP="008B2F5E">
      <w:pPr>
        <w:widowControl/>
        <w:jc w:val="both"/>
        <w:rPr>
          <w:rFonts w:ascii="Times New Roman" w:hAnsi="Times New Roman" w:cs="Times New Roman"/>
          <w:color w:val="auto"/>
          <w:sz w:val="28"/>
          <w:szCs w:val="28"/>
        </w:rPr>
      </w:pPr>
    </w:p>
    <w:p w:rsidR="002D3EAB" w:rsidRDefault="002D3EAB" w:rsidP="002D3EAB">
      <w:pPr>
        <w:pStyle w:val="60"/>
        <w:shd w:val="clear" w:color="auto" w:fill="auto"/>
        <w:spacing w:after="0" w:line="240" w:lineRule="auto"/>
        <w:jc w:val="both"/>
        <w:rPr>
          <w:rStyle w:val="6"/>
          <w:color w:val="000000"/>
          <w:sz w:val="28"/>
          <w:szCs w:val="28"/>
        </w:rPr>
      </w:pPr>
      <w:r>
        <w:rPr>
          <w:rStyle w:val="6"/>
          <w:color w:val="000000"/>
          <w:sz w:val="28"/>
          <w:szCs w:val="28"/>
        </w:rPr>
        <w:t>_________________________</w:t>
      </w:r>
      <w:r>
        <w:rPr>
          <w:rStyle w:val="6"/>
          <w:color w:val="000000"/>
          <w:sz w:val="28"/>
          <w:szCs w:val="28"/>
        </w:rPr>
        <w:tab/>
        <w:t xml:space="preserve">       _________________       _________________</w:t>
      </w:r>
    </w:p>
    <w:p w:rsidR="002D3EAB" w:rsidRPr="00126BC8" w:rsidRDefault="002D3EAB" w:rsidP="002D3EAB">
      <w:pPr>
        <w:pStyle w:val="60"/>
        <w:shd w:val="clear" w:color="auto" w:fill="auto"/>
        <w:spacing w:after="0" w:line="240" w:lineRule="auto"/>
        <w:jc w:val="both"/>
        <w:rPr>
          <w:i/>
          <w:sz w:val="20"/>
          <w:szCs w:val="20"/>
        </w:rPr>
      </w:pPr>
      <w:r>
        <w:rPr>
          <w:rStyle w:val="6"/>
          <w:i/>
          <w:color w:val="000000"/>
          <w:sz w:val="20"/>
          <w:szCs w:val="20"/>
        </w:rPr>
        <w:t xml:space="preserve">                   </w:t>
      </w:r>
      <w:r w:rsidRPr="00126BC8">
        <w:rPr>
          <w:rStyle w:val="6"/>
          <w:i/>
          <w:color w:val="000000"/>
          <w:sz w:val="20"/>
          <w:szCs w:val="20"/>
        </w:rPr>
        <w:t>Должность</w:t>
      </w:r>
      <w:r>
        <w:rPr>
          <w:rStyle w:val="6"/>
          <w:i/>
          <w:color w:val="000000"/>
          <w:sz w:val="20"/>
          <w:szCs w:val="20"/>
        </w:rPr>
        <w:t xml:space="preserve">                                                           подпись</w:t>
      </w:r>
      <w:r w:rsidRPr="00126BC8">
        <w:rPr>
          <w:rStyle w:val="6"/>
          <w:i/>
          <w:color w:val="000000"/>
          <w:sz w:val="20"/>
          <w:szCs w:val="20"/>
        </w:rPr>
        <w:t xml:space="preserve"> </w:t>
      </w:r>
      <w:r>
        <w:rPr>
          <w:rStyle w:val="6"/>
          <w:i/>
          <w:color w:val="000000"/>
          <w:sz w:val="20"/>
          <w:szCs w:val="20"/>
        </w:rPr>
        <w:t xml:space="preserve">                                                   </w:t>
      </w:r>
      <w:r w:rsidRPr="00126BC8">
        <w:rPr>
          <w:rStyle w:val="6"/>
          <w:i/>
          <w:color w:val="000000"/>
          <w:sz w:val="20"/>
          <w:szCs w:val="20"/>
        </w:rPr>
        <w:t>ФИО</w:t>
      </w:r>
      <w:r>
        <w:rPr>
          <w:rStyle w:val="6"/>
          <w:i/>
          <w:color w:val="000000"/>
          <w:sz w:val="20"/>
          <w:szCs w:val="20"/>
        </w:rPr>
        <w:t xml:space="preserve">                               </w:t>
      </w:r>
    </w:p>
    <w:p w:rsidR="004A4226" w:rsidRDefault="004A4226" w:rsidP="004A4226">
      <w:pPr>
        <w:widowControl/>
        <w:tabs>
          <w:tab w:val="left" w:pos="709"/>
        </w:tabs>
        <w:jc w:val="both"/>
        <w:rPr>
          <w:rFonts w:ascii="Times New Roman" w:hAnsi="Times New Roman" w:cs="Times New Roman"/>
          <w:color w:val="auto"/>
          <w:sz w:val="23"/>
          <w:szCs w:val="23"/>
        </w:rPr>
      </w:pPr>
      <w:r>
        <w:br w:type="page"/>
      </w:r>
    </w:p>
    <w:p w:rsidR="004A4226" w:rsidRPr="00382896" w:rsidRDefault="004A4226" w:rsidP="004A4226">
      <w:pPr>
        <w:tabs>
          <w:tab w:val="left" w:leader="underscore" w:pos="9955"/>
        </w:tabs>
        <w:ind w:left="5103"/>
        <w:rPr>
          <w:rFonts w:ascii="Times New Roman" w:hAnsi="Times New Roman"/>
        </w:rPr>
      </w:pPr>
      <w:r w:rsidRPr="00382896">
        <w:rPr>
          <w:rFonts w:ascii="Times New Roman" w:hAnsi="Times New Roman"/>
        </w:rPr>
        <w:t xml:space="preserve">Приложение № </w:t>
      </w:r>
      <w:r>
        <w:rPr>
          <w:rFonts w:ascii="Times New Roman" w:hAnsi="Times New Roman"/>
        </w:rPr>
        <w:t>2</w:t>
      </w:r>
      <w:r w:rsidRPr="00382896">
        <w:rPr>
          <w:rFonts w:ascii="Times New Roman" w:hAnsi="Times New Roman"/>
        </w:rPr>
        <w:t xml:space="preserve"> </w:t>
      </w:r>
    </w:p>
    <w:p w:rsidR="004A4226" w:rsidRPr="00382896" w:rsidRDefault="004A4226" w:rsidP="004A4226">
      <w:pPr>
        <w:ind w:left="5103"/>
        <w:rPr>
          <w:rFonts w:ascii="Times New Roman" w:hAnsi="Times New Roman"/>
        </w:rPr>
      </w:pPr>
      <w:r w:rsidRPr="00382896">
        <w:rPr>
          <w:rFonts w:ascii="Times New Roman" w:hAnsi="Times New Roman"/>
        </w:rPr>
        <w:t xml:space="preserve">к Административному регламенту по предоставлению муниципальной услуги </w:t>
      </w:r>
    </w:p>
    <w:p w:rsidR="004A4226" w:rsidRPr="00382896" w:rsidRDefault="004A4226" w:rsidP="004A4226">
      <w:pPr>
        <w:pStyle w:val="90"/>
        <w:shd w:val="clear" w:color="auto" w:fill="auto"/>
        <w:spacing w:after="218" w:line="270" w:lineRule="exact"/>
        <w:ind w:left="5103"/>
        <w:jc w:val="left"/>
        <w:rPr>
          <w:rStyle w:val="9"/>
          <w:color w:val="000000"/>
        </w:rPr>
      </w:pPr>
      <w:r w:rsidRPr="00382896">
        <w:rPr>
          <w:b w:val="0"/>
          <w:sz w:val="24"/>
          <w:szCs w:val="24"/>
        </w:rPr>
        <w:t>«Присвоение адреса объекту адресации, изменение и аннулирование такого адреса»</w:t>
      </w:r>
    </w:p>
    <w:p w:rsidR="004A4226" w:rsidRDefault="004A4226" w:rsidP="004A4226">
      <w:pPr>
        <w:widowControl/>
        <w:spacing w:line="276" w:lineRule="auto"/>
        <w:jc w:val="center"/>
        <w:rPr>
          <w:rFonts w:ascii="Times New Roman" w:hAnsi="Times New Roman" w:cs="Times New Roman"/>
          <w:color w:val="auto"/>
          <w:szCs w:val="20"/>
        </w:rPr>
      </w:pPr>
    </w:p>
    <w:p w:rsidR="004A4226" w:rsidRPr="004A4226" w:rsidRDefault="004A4226" w:rsidP="004A4226">
      <w:pPr>
        <w:widowControl/>
        <w:spacing w:line="276" w:lineRule="auto"/>
        <w:jc w:val="center"/>
        <w:rPr>
          <w:rFonts w:ascii="Times New Roman" w:hAnsi="Times New Roman" w:cs="Times New Roman"/>
          <w:color w:val="auto"/>
          <w:szCs w:val="20"/>
        </w:rPr>
      </w:pPr>
      <w:r w:rsidRPr="004A4226">
        <w:rPr>
          <w:rFonts w:ascii="Times New Roman" w:hAnsi="Times New Roman" w:cs="Times New Roman"/>
          <w:color w:val="auto"/>
          <w:szCs w:val="20"/>
        </w:rPr>
        <w:t>Российская Федерация</w:t>
      </w:r>
    </w:p>
    <w:p w:rsidR="004A4226" w:rsidRPr="004A4226" w:rsidRDefault="00812A71" w:rsidP="004A4226">
      <w:pPr>
        <w:widowControl/>
        <w:spacing w:line="276" w:lineRule="auto"/>
        <w:jc w:val="center"/>
        <w:rPr>
          <w:rFonts w:ascii="Times New Roman" w:hAnsi="Times New Roman" w:cs="Times New Roman"/>
          <w:color w:val="auto"/>
          <w:sz w:val="20"/>
          <w:szCs w:val="20"/>
        </w:rPr>
      </w:pPr>
      <w:r>
        <w:rPr>
          <w:rFonts w:ascii="Times New Roman" w:hAnsi="Times New Roman" w:cs="Times New Roman"/>
          <w:noProof/>
          <w:color w:val="auto"/>
          <w:sz w:val="20"/>
          <w:szCs w:val="20"/>
        </w:rPr>
        <w:drawing>
          <wp:inline distT="0" distB="0" distL="0" distR="0">
            <wp:extent cx="723900" cy="9144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723900" cy="914400"/>
                    </a:xfrm>
                    <a:prstGeom prst="rect">
                      <a:avLst/>
                    </a:prstGeom>
                    <a:noFill/>
                    <a:ln w="9525">
                      <a:noFill/>
                      <a:miter lim="800000"/>
                      <a:headEnd/>
                      <a:tailEnd/>
                    </a:ln>
                  </pic:spPr>
                </pic:pic>
              </a:graphicData>
            </a:graphic>
          </wp:inline>
        </w:drawing>
      </w:r>
    </w:p>
    <w:p w:rsidR="004A4226" w:rsidRPr="004A4226" w:rsidRDefault="004A4226" w:rsidP="004A4226">
      <w:pPr>
        <w:keepNext/>
        <w:widowControl/>
        <w:spacing w:line="276" w:lineRule="auto"/>
        <w:jc w:val="center"/>
        <w:outlineLvl w:val="0"/>
        <w:rPr>
          <w:rFonts w:ascii="Garamond" w:hAnsi="Garamond" w:cs="Times New Roman"/>
          <w:b/>
          <w:color w:val="auto"/>
          <w:sz w:val="44"/>
          <w:szCs w:val="20"/>
        </w:rPr>
      </w:pPr>
      <w:r w:rsidRPr="004A4226">
        <w:rPr>
          <w:rFonts w:ascii="Garamond" w:hAnsi="Garamond" w:cs="Times New Roman"/>
          <w:b/>
          <w:color w:val="auto"/>
          <w:sz w:val="44"/>
          <w:szCs w:val="20"/>
        </w:rPr>
        <w:t>Администрация города Дивногорска</w:t>
      </w:r>
    </w:p>
    <w:p w:rsidR="004A4226" w:rsidRPr="004A4226" w:rsidRDefault="004A4226" w:rsidP="004A4226">
      <w:pPr>
        <w:widowControl/>
        <w:spacing w:line="276" w:lineRule="auto"/>
        <w:jc w:val="center"/>
        <w:rPr>
          <w:rFonts w:ascii="Times New Roman" w:hAnsi="Times New Roman" w:cs="Times New Roman"/>
          <w:color w:val="auto"/>
          <w:szCs w:val="20"/>
        </w:rPr>
      </w:pPr>
      <w:r w:rsidRPr="004A4226">
        <w:rPr>
          <w:rFonts w:ascii="Times New Roman" w:hAnsi="Times New Roman" w:cs="Times New Roman"/>
          <w:color w:val="auto"/>
          <w:szCs w:val="20"/>
        </w:rPr>
        <w:t>Красноярского края</w:t>
      </w:r>
    </w:p>
    <w:p w:rsidR="004A4226" w:rsidRPr="004A4226" w:rsidRDefault="004A4226" w:rsidP="004A4226">
      <w:pPr>
        <w:keepNext/>
        <w:widowControl/>
        <w:spacing w:line="276" w:lineRule="auto"/>
        <w:jc w:val="center"/>
        <w:outlineLvl w:val="0"/>
        <w:rPr>
          <w:rFonts w:ascii="Garamond" w:hAnsi="Garamond" w:cs="Times New Roman"/>
          <w:b/>
          <w:color w:val="auto"/>
          <w:sz w:val="44"/>
          <w:szCs w:val="20"/>
        </w:rPr>
      </w:pPr>
      <w:r w:rsidRPr="004A4226">
        <w:rPr>
          <w:rFonts w:ascii="Garamond" w:hAnsi="Garamond" w:cs="Times New Roman"/>
          <w:b/>
          <w:color w:val="auto"/>
          <w:sz w:val="44"/>
          <w:szCs w:val="20"/>
        </w:rPr>
        <w:t xml:space="preserve">Р А С П О Р Я Ж Е Н И Е </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tblPr>
      <w:tblGrid>
        <w:gridCol w:w="4595"/>
        <w:gridCol w:w="4869"/>
      </w:tblGrid>
      <w:tr w:rsidR="004A4226" w:rsidRPr="004A4226" w:rsidTr="0089178F">
        <w:tblPrEx>
          <w:tblCellMar>
            <w:top w:w="0" w:type="dxa"/>
            <w:bottom w:w="0" w:type="dxa"/>
          </w:tblCellMar>
        </w:tblPrEx>
        <w:trPr>
          <w:trHeight w:val="40"/>
        </w:trPr>
        <w:tc>
          <w:tcPr>
            <w:tcW w:w="4595" w:type="dxa"/>
            <w:tcBorders>
              <w:top w:val="dashDotStroked" w:sz="24" w:space="0" w:color="auto"/>
              <w:right w:val="nil"/>
            </w:tcBorders>
          </w:tcPr>
          <w:p w:rsidR="004A4226" w:rsidRPr="004A4226" w:rsidRDefault="004A4226" w:rsidP="004A4226">
            <w:pPr>
              <w:widowControl/>
              <w:jc w:val="both"/>
              <w:rPr>
                <w:rFonts w:ascii="Times New Roman" w:hAnsi="Times New Roman" w:cs="Times New Roman"/>
                <w:color w:val="auto"/>
                <w:sz w:val="4"/>
                <w:szCs w:val="20"/>
              </w:rPr>
            </w:pPr>
          </w:p>
        </w:tc>
        <w:tc>
          <w:tcPr>
            <w:tcW w:w="4869" w:type="dxa"/>
            <w:tcBorders>
              <w:top w:val="dashDotStroked" w:sz="24" w:space="0" w:color="auto"/>
              <w:left w:val="nil"/>
            </w:tcBorders>
          </w:tcPr>
          <w:p w:rsidR="004A4226" w:rsidRPr="004A4226" w:rsidRDefault="004A4226" w:rsidP="004A4226">
            <w:pPr>
              <w:widowControl/>
              <w:jc w:val="both"/>
              <w:rPr>
                <w:rFonts w:ascii="Times New Roman" w:hAnsi="Times New Roman" w:cs="Times New Roman"/>
                <w:color w:val="auto"/>
                <w:sz w:val="4"/>
                <w:szCs w:val="20"/>
              </w:rPr>
            </w:pPr>
          </w:p>
        </w:tc>
      </w:tr>
      <w:tr w:rsidR="004A4226" w:rsidRPr="004A4226" w:rsidTr="0089178F">
        <w:tblPrEx>
          <w:tblCellMar>
            <w:top w:w="0" w:type="dxa"/>
            <w:bottom w:w="0" w:type="dxa"/>
          </w:tblCellMar>
        </w:tblPrEx>
        <w:tc>
          <w:tcPr>
            <w:tcW w:w="4595" w:type="dxa"/>
            <w:tcBorders>
              <w:right w:val="nil"/>
            </w:tcBorders>
          </w:tcPr>
          <w:p w:rsidR="004A4226" w:rsidRPr="004A4226" w:rsidRDefault="004A4226" w:rsidP="004A4226">
            <w:pPr>
              <w:widowControl/>
              <w:jc w:val="both"/>
              <w:rPr>
                <w:rFonts w:ascii="Times New Roman" w:hAnsi="Times New Roman" w:cs="Times New Roman"/>
                <w:color w:val="auto"/>
                <w:sz w:val="4"/>
                <w:szCs w:val="20"/>
              </w:rPr>
            </w:pPr>
          </w:p>
        </w:tc>
        <w:tc>
          <w:tcPr>
            <w:tcW w:w="4869" w:type="dxa"/>
            <w:tcBorders>
              <w:left w:val="nil"/>
            </w:tcBorders>
          </w:tcPr>
          <w:p w:rsidR="004A4226" w:rsidRPr="004A4226" w:rsidRDefault="004A4226" w:rsidP="004A4226">
            <w:pPr>
              <w:widowControl/>
              <w:jc w:val="both"/>
              <w:rPr>
                <w:rFonts w:ascii="Times New Roman" w:hAnsi="Times New Roman" w:cs="Times New Roman"/>
                <w:color w:val="auto"/>
                <w:sz w:val="4"/>
                <w:szCs w:val="20"/>
              </w:rPr>
            </w:pPr>
          </w:p>
        </w:tc>
      </w:tr>
    </w:tbl>
    <w:p w:rsidR="004A4226" w:rsidRPr="004A4226" w:rsidRDefault="004A4226" w:rsidP="004A4226">
      <w:pPr>
        <w:widowControl/>
        <w:ind w:right="-2"/>
        <w:jc w:val="both"/>
        <w:rPr>
          <w:rFonts w:ascii="Times New Roman" w:hAnsi="Times New Roman" w:cs="Times New Roman"/>
          <w:color w:val="auto"/>
          <w:sz w:val="16"/>
          <w:szCs w:val="20"/>
        </w:rPr>
      </w:pPr>
    </w:p>
    <w:p w:rsidR="004A4226" w:rsidRPr="004A4226" w:rsidRDefault="004A4226" w:rsidP="004A4226">
      <w:pPr>
        <w:widowControl/>
        <w:ind w:right="-2"/>
        <w:jc w:val="both"/>
        <w:rPr>
          <w:rFonts w:ascii="Times New Roman" w:hAnsi="Times New Roman" w:cs="Times New Roman"/>
          <w:color w:val="auto"/>
          <w:szCs w:val="20"/>
        </w:rPr>
      </w:pPr>
      <w:r w:rsidRPr="004A4226">
        <w:rPr>
          <w:rFonts w:ascii="Times New Roman" w:hAnsi="Times New Roman" w:cs="Times New Roman"/>
          <w:color w:val="auto"/>
          <w:szCs w:val="20"/>
        </w:rPr>
        <w:t>___ . ___ . 2023</w:t>
      </w:r>
      <w:r w:rsidRPr="004A4226">
        <w:rPr>
          <w:rFonts w:ascii="Times New Roman" w:hAnsi="Times New Roman" w:cs="Times New Roman"/>
          <w:color w:val="auto"/>
          <w:szCs w:val="20"/>
        </w:rPr>
        <w:tab/>
      </w:r>
      <w:r w:rsidRPr="004A4226">
        <w:rPr>
          <w:rFonts w:ascii="Times New Roman" w:hAnsi="Times New Roman" w:cs="Times New Roman"/>
          <w:color w:val="auto"/>
          <w:szCs w:val="20"/>
        </w:rPr>
        <w:tab/>
        <w:t xml:space="preserve">                 </w:t>
      </w:r>
      <w:r w:rsidRPr="004A4226">
        <w:rPr>
          <w:rFonts w:ascii="Times New Roman" w:hAnsi="Times New Roman" w:cs="Times New Roman"/>
          <w:color w:val="auto"/>
          <w:sz w:val="20"/>
          <w:szCs w:val="20"/>
        </w:rPr>
        <w:t>г. Дивногорск</w:t>
      </w:r>
      <w:r w:rsidRPr="004A4226">
        <w:rPr>
          <w:rFonts w:ascii="Times New Roman" w:hAnsi="Times New Roman" w:cs="Times New Roman"/>
          <w:color w:val="auto"/>
          <w:sz w:val="20"/>
          <w:szCs w:val="20"/>
        </w:rPr>
        <w:tab/>
        <w:t xml:space="preserve"> </w:t>
      </w:r>
      <w:r w:rsidRPr="004A4226">
        <w:rPr>
          <w:rFonts w:ascii="Times New Roman" w:hAnsi="Times New Roman" w:cs="Times New Roman"/>
          <w:color w:val="auto"/>
          <w:szCs w:val="20"/>
        </w:rPr>
        <w:t xml:space="preserve">                                         № ______</w:t>
      </w:r>
    </w:p>
    <w:p w:rsidR="004A4226" w:rsidRPr="004A4226" w:rsidRDefault="004A4226" w:rsidP="004A4226">
      <w:pPr>
        <w:widowControl/>
        <w:ind w:right="-5"/>
        <w:rPr>
          <w:rFonts w:ascii="Times New Roman" w:hAnsi="Times New Roman" w:cs="Times New Roman"/>
          <w:color w:val="auto"/>
          <w:lang w:eastAsia="en-US"/>
        </w:rPr>
      </w:pPr>
    </w:p>
    <w:p w:rsidR="004A4226" w:rsidRPr="004A4226" w:rsidRDefault="004A4226" w:rsidP="004A4226">
      <w:pPr>
        <w:widowControl/>
        <w:ind w:right="-5"/>
        <w:rPr>
          <w:rFonts w:ascii="Times New Roman" w:hAnsi="Times New Roman" w:cs="Times New Roman"/>
          <w:color w:val="auto"/>
        </w:rPr>
      </w:pPr>
      <w:r w:rsidRPr="004A4226">
        <w:rPr>
          <w:rFonts w:ascii="Times New Roman" w:hAnsi="Times New Roman" w:cs="Times New Roman"/>
          <w:color w:val="auto"/>
          <w:lang w:eastAsia="en-US"/>
        </w:rPr>
        <w:t>О</w:t>
      </w:r>
      <w:r w:rsidRPr="004A4226">
        <w:rPr>
          <w:rFonts w:ascii="Times New Roman" w:hAnsi="Times New Roman" w:cs="Times New Roman"/>
          <w:color w:val="auto"/>
        </w:rPr>
        <w:t>б  аннулировании  информации  из  ГАР ФИАС</w:t>
      </w:r>
    </w:p>
    <w:p w:rsidR="004A4226" w:rsidRPr="004A4226" w:rsidRDefault="004A4226" w:rsidP="004A4226">
      <w:pPr>
        <w:widowControl/>
        <w:ind w:right="-5"/>
        <w:rPr>
          <w:rFonts w:ascii="Times New Roman" w:hAnsi="Times New Roman" w:cs="Times New Roman"/>
          <w:color w:val="auto"/>
        </w:rPr>
      </w:pPr>
    </w:p>
    <w:p w:rsidR="004A4226" w:rsidRPr="004A4226" w:rsidRDefault="004A4226" w:rsidP="004A4226">
      <w:pPr>
        <w:widowControl/>
        <w:ind w:firstLine="709"/>
        <w:jc w:val="both"/>
        <w:rPr>
          <w:rFonts w:ascii="Times New Roman" w:hAnsi="Times New Roman" w:cs="Times New Roman"/>
          <w:color w:val="auto"/>
          <w:sz w:val="27"/>
          <w:szCs w:val="27"/>
        </w:rPr>
      </w:pPr>
      <w:r w:rsidRPr="004A4226">
        <w:rPr>
          <w:rFonts w:ascii="Times New Roman" w:hAnsi="Times New Roman" w:cs="Times New Roman"/>
          <w:color w:val="auto"/>
          <w:sz w:val="27"/>
          <w:szCs w:val="27"/>
        </w:rPr>
        <w:t>В соответствии  с пунктом 27 статьи 16 Федерального закона № 131-ФЗ от 06.10.2003 «Об общих принципах организации местного самоуправления в Российской Федерации»,  Федеральным законом № 443-ФЗ от 28.12.2013 «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w:t>
      </w:r>
      <w:r>
        <w:rPr>
          <w:rFonts w:ascii="Times New Roman" w:hAnsi="Times New Roman" w:cs="Times New Roman"/>
          <w:color w:val="auto"/>
          <w:sz w:val="27"/>
          <w:szCs w:val="27"/>
        </w:rPr>
        <w:t>ами</w:t>
      </w:r>
      <w:r w:rsidRPr="004A4226">
        <w:rPr>
          <w:rFonts w:ascii="Times New Roman" w:hAnsi="Times New Roman" w:cs="Times New Roman"/>
          <w:color w:val="auto"/>
          <w:sz w:val="27"/>
          <w:szCs w:val="27"/>
        </w:rPr>
        <w:t xml:space="preserve"> присвоения, изменения и аннулирования адресов, утвержденны</w:t>
      </w:r>
      <w:r>
        <w:rPr>
          <w:rFonts w:ascii="Times New Roman" w:hAnsi="Times New Roman" w:cs="Times New Roman"/>
          <w:color w:val="auto"/>
          <w:sz w:val="27"/>
          <w:szCs w:val="27"/>
        </w:rPr>
        <w:t>ми</w:t>
      </w:r>
      <w:r w:rsidRPr="004A4226">
        <w:rPr>
          <w:rFonts w:ascii="Times New Roman" w:hAnsi="Times New Roman" w:cs="Times New Roman"/>
          <w:color w:val="auto"/>
          <w:sz w:val="27"/>
          <w:szCs w:val="27"/>
        </w:rPr>
        <w:t xml:space="preserve"> постановлением Правительства Российской Федерации от 19</w:t>
      </w:r>
      <w:r>
        <w:rPr>
          <w:rFonts w:ascii="Times New Roman" w:hAnsi="Times New Roman" w:cs="Times New Roman"/>
          <w:color w:val="auto"/>
          <w:sz w:val="27"/>
          <w:szCs w:val="27"/>
        </w:rPr>
        <w:t>.11.</w:t>
      </w:r>
      <w:r w:rsidRPr="004A4226">
        <w:rPr>
          <w:rFonts w:ascii="Times New Roman" w:hAnsi="Times New Roman" w:cs="Times New Roman"/>
          <w:color w:val="auto"/>
          <w:sz w:val="27"/>
          <w:szCs w:val="27"/>
        </w:rPr>
        <w:t>2014 № 1221</w:t>
      </w:r>
      <w:r>
        <w:rPr>
          <w:rFonts w:ascii="Times New Roman" w:hAnsi="Times New Roman" w:cs="Times New Roman"/>
          <w:color w:val="auto"/>
          <w:sz w:val="27"/>
          <w:szCs w:val="27"/>
        </w:rPr>
        <w:t xml:space="preserve">, </w:t>
      </w:r>
      <w:r w:rsidRPr="004A4226">
        <w:rPr>
          <w:rFonts w:ascii="Times New Roman" w:hAnsi="Times New Roman" w:cs="Times New Roman"/>
          <w:color w:val="auto"/>
          <w:sz w:val="27"/>
          <w:szCs w:val="27"/>
        </w:rPr>
        <w:t xml:space="preserve">с разделом </w:t>
      </w:r>
      <w:r w:rsidRPr="004A4226">
        <w:rPr>
          <w:rFonts w:ascii="Times New Roman" w:hAnsi="Times New Roman" w:cs="Times New Roman"/>
          <w:color w:val="auto"/>
          <w:sz w:val="27"/>
          <w:szCs w:val="27"/>
          <w:lang w:val="en-US"/>
        </w:rPr>
        <w:t>IV</w:t>
      </w:r>
      <w:r w:rsidRPr="004A4226">
        <w:rPr>
          <w:rFonts w:ascii="Times New Roman" w:hAnsi="Times New Roman" w:cs="Times New Roman"/>
          <w:color w:val="auto"/>
          <w:sz w:val="27"/>
          <w:szCs w:val="27"/>
        </w:rPr>
        <w:t xml:space="preserve"> Постановления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Правилами присвоения, изменения и аннулирования  адресов на территории муниципального образования город Дивногорск, утвержденным</w:t>
      </w:r>
      <w:r>
        <w:rPr>
          <w:rFonts w:ascii="Times New Roman" w:hAnsi="Times New Roman" w:cs="Times New Roman"/>
          <w:color w:val="auto"/>
          <w:sz w:val="27"/>
          <w:szCs w:val="27"/>
        </w:rPr>
        <w:t>и</w:t>
      </w:r>
      <w:r w:rsidRPr="004A4226">
        <w:rPr>
          <w:rFonts w:ascii="Times New Roman" w:hAnsi="Times New Roman" w:cs="Times New Roman"/>
          <w:color w:val="auto"/>
          <w:sz w:val="27"/>
          <w:szCs w:val="27"/>
        </w:rPr>
        <w:t xml:space="preserve"> Постановлением администрации города Дивногорска от 04.02.2015 № 13п, руководствуясь п.12 ст.43  Устава города  в целях упорядочения адресной схемы и ведения государственного адресного реестра:</w:t>
      </w:r>
    </w:p>
    <w:p w:rsidR="004A4226" w:rsidRPr="004A4226" w:rsidRDefault="004A4226" w:rsidP="004A4226">
      <w:pPr>
        <w:widowControl/>
        <w:ind w:right="-5"/>
        <w:jc w:val="both"/>
        <w:rPr>
          <w:rFonts w:ascii="Times New Roman" w:hAnsi="Times New Roman" w:cs="Times New Roman"/>
          <w:color w:val="auto"/>
          <w:sz w:val="27"/>
          <w:szCs w:val="27"/>
        </w:rPr>
      </w:pPr>
    </w:p>
    <w:p w:rsidR="00AD2ABE" w:rsidRPr="00AD2ABE" w:rsidRDefault="004A4226" w:rsidP="00AD2ABE">
      <w:pPr>
        <w:widowControl/>
        <w:numPr>
          <w:ilvl w:val="0"/>
          <w:numId w:val="25"/>
        </w:numPr>
        <w:tabs>
          <w:tab w:val="left" w:pos="993"/>
        </w:tabs>
        <w:ind w:right="-5"/>
        <w:jc w:val="both"/>
        <w:rPr>
          <w:rFonts w:ascii="Times New Roman" w:hAnsi="Times New Roman" w:cs="Times New Roman"/>
          <w:color w:val="auto"/>
          <w:sz w:val="27"/>
          <w:szCs w:val="27"/>
        </w:rPr>
      </w:pPr>
      <w:r>
        <w:rPr>
          <w:rFonts w:ascii="Times New Roman" w:hAnsi="Times New Roman" w:cs="Times New Roman"/>
          <w:color w:val="auto"/>
          <w:sz w:val="27"/>
          <w:szCs w:val="27"/>
        </w:rPr>
        <w:t>Аннулировать и удалить</w:t>
      </w:r>
      <w:r w:rsidRPr="004A4226">
        <w:rPr>
          <w:rFonts w:ascii="Times New Roman" w:hAnsi="Times New Roman" w:cs="Times New Roman"/>
          <w:color w:val="auto"/>
          <w:sz w:val="27"/>
          <w:szCs w:val="27"/>
        </w:rPr>
        <w:t xml:space="preserve"> из ГАР ФИАС</w:t>
      </w:r>
      <w:r w:rsidR="00AD2ABE">
        <w:rPr>
          <w:rFonts w:ascii="Times New Roman" w:hAnsi="Times New Roman" w:cs="Times New Roman"/>
          <w:color w:val="auto"/>
          <w:sz w:val="27"/>
          <w:szCs w:val="27"/>
        </w:rPr>
        <w:t xml:space="preserve"> адрес _________________________</w:t>
      </w:r>
      <w:r w:rsidRPr="004A4226">
        <w:rPr>
          <w:rFonts w:ascii="Times New Roman" w:hAnsi="Times New Roman" w:cs="Times New Roman"/>
          <w:color w:val="auto"/>
          <w:sz w:val="27"/>
          <w:szCs w:val="27"/>
        </w:rPr>
        <w:t xml:space="preserve"> </w:t>
      </w:r>
    </w:p>
    <w:p w:rsidR="00AD2ABE" w:rsidRPr="00AD2ABE" w:rsidRDefault="00AD2ABE" w:rsidP="00AD2ABE">
      <w:pPr>
        <w:widowControl/>
        <w:tabs>
          <w:tab w:val="left" w:pos="993"/>
        </w:tabs>
        <w:ind w:left="720" w:right="-5"/>
        <w:jc w:val="center"/>
        <w:rPr>
          <w:rStyle w:val="120"/>
          <w:rFonts w:cs="Times New Roman"/>
          <w:szCs w:val="19"/>
        </w:rPr>
      </w:pPr>
      <w:r w:rsidRPr="00AD2ABE">
        <w:rPr>
          <w:rStyle w:val="120"/>
          <w:rFonts w:cs="Times New Roman"/>
          <w:szCs w:val="19"/>
        </w:rPr>
        <w:t>(аннулируемый адрес объекта адресации, уникальный номер аннулируемого адреса объекта адресации в государственном адресном реестре)</w:t>
      </w:r>
    </w:p>
    <w:p w:rsidR="00AD2ABE" w:rsidRPr="00AD2ABE" w:rsidRDefault="00AD2ABE" w:rsidP="00AD2ABE">
      <w:pPr>
        <w:widowControl/>
        <w:tabs>
          <w:tab w:val="left" w:pos="993"/>
        </w:tabs>
        <w:ind w:right="-5"/>
        <w:jc w:val="both"/>
        <w:rPr>
          <w:rFonts w:ascii="Times New Roman" w:hAnsi="Times New Roman" w:cs="Times New Roman"/>
          <w:color w:val="auto"/>
          <w:sz w:val="27"/>
          <w:szCs w:val="27"/>
        </w:rPr>
      </w:pPr>
      <w:r w:rsidRPr="00AD2ABE">
        <w:rPr>
          <w:rFonts w:ascii="Times New Roman" w:hAnsi="Times New Roman" w:cs="Times New Roman"/>
          <w:color w:val="auto"/>
          <w:sz w:val="27"/>
          <w:szCs w:val="27"/>
        </w:rPr>
        <w:t xml:space="preserve">объекта адресации </w:t>
      </w:r>
      <w:r>
        <w:rPr>
          <w:rFonts w:ascii="Times New Roman" w:hAnsi="Times New Roman" w:cs="Times New Roman"/>
          <w:color w:val="auto"/>
          <w:sz w:val="27"/>
          <w:szCs w:val="27"/>
        </w:rPr>
        <w:t>___________________________________________________</w:t>
      </w:r>
      <w:r w:rsidRPr="00AD2ABE">
        <w:rPr>
          <w:rFonts w:ascii="Times New Roman" w:hAnsi="Times New Roman" w:cs="Times New Roman"/>
          <w:color w:val="auto"/>
          <w:sz w:val="27"/>
          <w:szCs w:val="27"/>
        </w:rPr>
        <w:tab/>
      </w:r>
    </w:p>
    <w:p w:rsidR="00AD2ABE" w:rsidRPr="0003505E" w:rsidRDefault="00AD2ABE" w:rsidP="00AD2ABE">
      <w:pPr>
        <w:widowControl/>
        <w:tabs>
          <w:tab w:val="left" w:pos="993"/>
        </w:tabs>
        <w:ind w:left="720" w:right="-5"/>
        <w:jc w:val="center"/>
        <w:rPr>
          <w:rStyle w:val="120"/>
          <w:rFonts w:cs="Times New Roman"/>
          <w:sz w:val="20"/>
          <w:szCs w:val="20"/>
        </w:rPr>
      </w:pPr>
      <w:r w:rsidRPr="0003505E">
        <w:rPr>
          <w:rStyle w:val="120"/>
          <w:rFonts w:cs="Times New Roman"/>
          <w:sz w:val="20"/>
          <w:szCs w:val="20"/>
        </w:rPr>
        <w:t>(вид и наименование объекта адресации,</w:t>
      </w:r>
    </w:p>
    <w:p w:rsidR="00AD2ABE" w:rsidRPr="0003505E" w:rsidRDefault="00AD2ABE" w:rsidP="00AD2ABE">
      <w:pPr>
        <w:widowControl/>
        <w:tabs>
          <w:tab w:val="left" w:pos="993"/>
        </w:tabs>
        <w:ind w:left="720" w:right="-5"/>
        <w:jc w:val="center"/>
        <w:rPr>
          <w:rStyle w:val="120"/>
          <w:rFonts w:cs="Times New Roman"/>
          <w:sz w:val="20"/>
          <w:szCs w:val="20"/>
        </w:rPr>
      </w:pPr>
      <w:r w:rsidRPr="0003505E">
        <w:rPr>
          <w:rStyle w:val="120"/>
          <w:rFonts w:cs="Times New Roman"/>
          <w:sz w:val="20"/>
          <w:szCs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D2ABE" w:rsidRPr="0003505E" w:rsidRDefault="00AD2ABE" w:rsidP="00AD2ABE">
      <w:pPr>
        <w:widowControl/>
        <w:tabs>
          <w:tab w:val="left" w:pos="993"/>
        </w:tabs>
        <w:ind w:left="720" w:right="-5"/>
        <w:jc w:val="center"/>
        <w:rPr>
          <w:rStyle w:val="120"/>
          <w:rFonts w:cs="Times New Roman"/>
          <w:sz w:val="20"/>
          <w:szCs w:val="20"/>
        </w:rPr>
      </w:pPr>
      <w:r w:rsidRPr="0003505E">
        <w:rPr>
          <w:rStyle w:val="120"/>
          <w:rFonts w:cs="Times New Roman"/>
          <w:sz w:val="20"/>
          <w:szCs w:val="20"/>
        </w:rPr>
        <w:lastRenderedPageBreak/>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w:t>
      </w:r>
      <w:r w:rsidR="0003505E" w:rsidRPr="0003505E">
        <w:rPr>
          <w:rStyle w:val="120"/>
          <w:rFonts w:cs="Times New Roman"/>
          <w:sz w:val="20"/>
          <w:szCs w:val="20"/>
        </w:rPr>
        <w:t xml:space="preserve"> этому объекту адресации нового </w:t>
      </w:r>
      <w:r w:rsidRPr="0003505E">
        <w:rPr>
          <w:rStyle w:val="120"/>
          <w:rFonts w:cs="Times New Roman"/>
          <w:sz w:val="20"/>
          <w:szCs w:val="20"/>
        </w:rPr>
        <w:t>адреса),</w:t>
      </w:r>
    </w:p>
    <w:p w:rsidR="00AD2ABE" w:rsidRPr="0003505E" w:rsidRDefault="00AD2ABE" w:rsidP="00AD2ABE">
      <w:pPr>
        <w:widowControl/>
        <w:tabs>
          <w:tab w:val="left" w:pos="993"/>
        </w:tabs>
        <w:ind w:left="720" w:right="-5"/>
        <w:jc w:val="center"/>
        <w:rPr>
          <w:rStyle w:val="120"/>
          <w:rFonts w:cs="Times New Roman"/>
          <w:sz w:val="20"/>
          <w:szCs w:val="20"/>
        </w:rPr>
      </w:pPr>
      <w:r w:rsidRPr="0003505E">
        <w:rPr>
          <w:rStyle w:val="120"/>
          <w:rFonts w:cs="Times New Roman"/>
          <w:sz w:val="20"/>
          <w:szCs w:val="20"/>
        </w:rPr>
        <w:t>другие необходимые сведения, определенные уполномоченным органом (при наличии)</w:t>
      </w:r>
    </w:p>
    <w:p w:rsidR="00AD2ABE" w:rsidRPr="00AD2ABE" w:rsidRDefault="00AD2ABE" w:rsidP="00AD2ABE">
      <w:pPr>
        <w:widowControl/>
        <w:tabs>
          <w:tab w:val="left" w:pos="993"/>
        </w:tabs>
        <w:ind w:right="-5"/>
        <w:jc w:val="both"/>
        <w:rPr>
          <w:rFonts w:ascii="Times New Roman" w:hAnsi="Times New Roman" w:cs="Times New Roman"/>
          <w:color w:val="auto"/>
          <w:sz w:val="27"/>
          <w:szCs w:val="27"/>
        </w:rPr>
      </w:pPr>
      <w:r w:rsidRPr="00AD2ABE">
        <w:rPr>
          <w:rFonts w:ascii="Times New Roman" w:hAnsi="Times New Roman" w:cs="Times New Roman"/>
          <w:color w:val="auto"/>
          <w:sz w:val="27"/>
          <w:szCs w:val="27"/>
        </w:rPr>
        <w:t xml:space="preserve">по причине </w:t>
      </w:r>
      <w:r w:rsidRPr="00AD2ABE">
        <w:rPr>
          <w:rFonts w:ascii="Times New Roman" w:hAnsi="Times New Roman" w:cs="Times New Roman"/>
          <w:color w:val="auto"/>
          <w:sz w:val="27"/>
          <w:szCs w:val="27"/>
        </w:rPr>
        <w:tab/>
      </w:r>
      <w:r>
        <w:rPr>
          <w:rFonts w:ascii="Times New Roman" w:hAnsi="Times New Roman" w:cs="Times New Roman"/>
          <w:color w:val="auto"/>
          <w:sz w:val="27"/>
          <w:szCs w:val="27"/>
        </w:rPr>
        <w:t>_____________________________________________________</w:t>
      </w:r>
    </w:p>
    <w:p w:rsidR="004A4226" w:rsidRPr="00AD2ABE" w:rsidRDefault="00AD2ABE" w:rsidP="00AD2ABE">
      <w:pPr>
        <w:widowControl/>
        <w:tabs>
          <w:tab w:val="left" w:pos="993"/>
        </w:tabs>
        <w:ind w:left="720" w:right="-5"/>
        <w:jc w:val="center"/>
        <w:rPr>
          <w:rStyle w:val="120"/>
          <w:rFonts w:cs="Times New Roman"/>
          <w:szCs w:val="19"/>
        </w:rPr>
      </w:pPr>
      <w:r w:rsidRPr="00AD2ABE">
        <w:rPr>
          <w:rStyle w:val="120"/>
          <w:rFonts w:cs="Times New Roman"/>
          <w:szCs w:val="19"/>
        </w:rPr>
        <w:t>(причина аннулирования адреса объекта адресации)</w:t>
      </w:r>
    </w:p>
    <w:p w:rsidR="004A4226" w:rsidRPr="004A4226" w:rsidRDefault="004A4226" w:rsidP="00AD2ABE">
      <w:pPr>
        <w:widowControl/>
        <w:numPr>
          <w:ilvl w:val="0"/>
          <w:numId w:val="25"/>
        </w:numPr>
        <w:tabs>
          <w:tab w:val="left" w:pos="993"/>
        </w:tabs>
        <w:ind w:left="0" w:firstLine="709"/>
        <w:jc w:val="both"/>
        <w:rPr>
          <w:rFonts w:ascii="Times New Roman" w:hAnsi="Times New Roman" w:cs="Times New Roman"/>
          <w:color w:val="auto"/>
          <w:sz w:val="27"/>
          <w:szCs w:val="27"/>
        </w:rPr>
      </w:pPr>
      <w:r w:rsidRPr="004A4226">
        <w:rPr>
          <w:rFonts w:ascii="Times New Roman" w:hAnsi="Times New Roman" w:cs="Times New Roman"/>
          <w:color w:val="auto"/>
          <w:sz w:val="27"/>
          <w:szCs w:val="27"/>
        </w:rPr>
        <w:t>Отделу архитектуры и градостроительства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направить сведения оператору федеральной информационной адресной системы, осуществляющему ведение государственного адресного реестра.</w:t>
      </w:r>
    </w:p>
    <w:p w:rsidR="004A4226" w:rsidRPr="004A4226" w:rsidRDefault="004A4226" w:rsidP="004A4226">
      <w:pPr>
        <w:widowControl/>
        <w:ind w:right="-5"/>
        <w:jc w:val="both"/>
        <w:rPr>
          <w:rFonts w:ascii="Times New Roman" w:hAnsi="Times New Roman" w:cs="Times New Roman"/>
          <w:color w:val="auto"/>
          <w:sz w:val="27"/>
          <w:szCs w:val="27"/>
        </w:rPr>
      </w:pPr>
    </w:p>
    <w:p w:rsidR="004A4226" w:rsidRPr="004A4226" w:rsidRDefault="004A4226" w:rsidP="004A4226">
      <w:pPr>
        <w:widowControl/>
        <w:ind w:right="-5"/>
        <w:jc w:val="both"/>
        <w:rPr>
          <w:rFonts w:ascii="Times New Roman" w:hAnsi="Times New Roman" w:cs="Times New Roman"/>
          <w:color w:val="auto"/>
          <w:sz w:val="27"/>
          <w:szCs w:val="27"/>
        </w:rPr>
      </w:pPr>
    </w:p>
    <w:p w:rsidR="002D3EAB" w:rsidRDefault="002D3EAB" w:rsidP="002D3EAB">
      <w:pPr>
        <w:pStyle w:val="60"/>
        <w:shd w:val="clear" w:color="auto" w:fill="auto"/>
        <w:spacing w:after="0" w:line="240" w:lineRule="auto"/>
        <w:jc w:val="both"/>
        <w:rPr>
          <w:rStyle w:val="6"/>
          <w:color w:val="000000"/>
          <w:sz w:val="28"/>
          <w:szCs w:val="28"/>
        </w:rPr>
      </w:pPr>
      <w:r>
        <w:rPr>
          <w:rStyle w:val="6"/>
          <w:color w:val="000000"/>
          <w:sz w:val="28"/>
          <w:szCs w:val="28"/>
        </w:rPr>
        <w:t>_________________________</w:t>
      </w:r>
      <w:r>
        <w:rPr>
          <w:rStyle w:val="6"/>
          <w:color w:val="000000"/>
          <w:sz w:val="28"/>
          <w:szCs w:val="28"/>
        </w:rPr>
        <w:tab/>
        <w:t xml:space="preserve">       _________________       _________________</w:t>
      </w:r>
    </w:p>
    <w:p w:rsidR="002D3EAB" w:rsidRPr="00126BC8" w:rsidRDefault="002D3EAB" w:rsidP="002D3EAB">
      <w:pPr>
        <w:pStyle w:val="60"/>
        <w:shd w:val="clear" w:color="auto" w:fill="auto"/>
        <w:spacing w:after="0" w:line="240" w:lineRule="auto"/>
        <w:jc w:val="both"/>
        <w:rPr>
          <w:i/>
          <w:sz w:val="20"/>
          <w:szCs w:val="20"/>
        </w:rPr>
      </w:pPr>
      <w:r>
        <w:rPr>
          <w:rStyle w:val="6"/>
          <w:i/>
          <w:color w:val="000000"/>
          <w:sz w:val="20"/>
          <w:szCs w:val="20"/>
        </w:rPr>
        <w:t xml:space="preserve">                   </w:t>
      </w:r>
      <w:r w:rsidRPr="00126BC8">
        <w:rPr>
          <w:rStyle w:val="6"/>
          <w:i/>
          <w:color w:val="000000"/>
          <w:sz w:val="20"/>
          <w:szCs w:val="20"/>
        </w:rPr>
        <w:t>Должность</w:t>
      </w:r>
      <w:r>
        <w:rPr>
          <w:rStyle w:val="6"/>
          <w:i/>
          <w:color w:val="000000"/>
          <w:sz w:val="20"/>
          <w:szCs w:val="20"/>
        </w:rPr>
        <w:t xml:space="preserve">                                                           подпись</w:t>
      </w:r>
      <w:r w:rsidRPr="00126BC8">
        <w:rPr>
          <w:rStyle w:val="6"/>
          <w:i/>
          <w:color w:val="000000"/>
          <w:sz w:val="20"/>
          <w:szCs w:val="20"/>
        </w:rPr>
        <w:t xml:space="preserve"> </w:t>
      </w:r>
      <w:r>
        <w:rPr>
          <w:rStyle w:val="6"/>
          <w:i/>
          <w:color w:val="000000"/>
          <w:sz w:val="20"/>
          <w:szCs w:val="20"/>
        </w:rPr>
        <w:t xml:space="preserve">                                                   </w:t>
      </w:r>
      <w:r w:rsidRPr="00126BC8">
        <w:rPr>
          <w:rStyle w:val="6"/>
          <w:i/>
          <w:color w:val="000000"/>
          <w:sz w:val="20"/>
          <w:szCs w:val="20"/>
        </w:rPr>
        <w:t>ФИО</w:t>
      </w:r>
      <w:r>
        <w:rPr>
          <w:rStyle w:val="6"/>
          <w:i/>
          <w:color w:val="000000"/>
          <w:sz w:val="20"/>
          <w:szCs w:val="20"/>
        </w:rPr>
        <w:t xml:space="preserve">                               </w:t>
      </w:r>
    </w:p>
    <w:p w:rsidR="00257DA7" w:rsidRDefault="00257DA7" w:rsidP="0076130B">
      <w:pPr>
        <w:pStyle w:val="60"/>
        <w:shd w:val="clear" w:color="auto" w:fill="auto"/>
        <w:spacing w:after="0" w:line="230" w:lineRule="exact"/>
        <w:jc w:val="left"/>
        <w:sectPr w:rsidR="00257DA7" w:rsidSect="008B2F5E">
          <w:headerReference w:type="even" r:id="rId12"/>
          <w:headerReference w:type="default" r:id="rId13"/>
          <w:footerReference w:type="even" r:id="rId14"/>
          <w:footerReference w:type="default" r:id="rId15"/>
          <w:type w:val="continuous"/>
          <w:pgSz w:w="11909" w:h="16838"/>
          <w:pgMar w:top="851" w:right="851" w:bottom="851" w:left="1418" w:header="0" w:footer="6" w:gutter="0"/>
          <w:pgNumType w:fmt="upperRoman" w:start="1"/>
          <w:cols w:space="720"/>
          <w:noEndnote/>
          <w:docGrid w:linePitch="360"/>
        </w:sectPr>
      </w:pPr>
    </w:p>
    <w:p w:rsidR="00145EF2" w:rsidRPr="00382896" w:rsidRDefault="00145EF2" w:rsidP="00145EF2">
      <w:pPr>
        <w:tabs>
          <w:tab w:val="left" w:leader="underscore" w:pos="9955"/>
        </w:tabs>
        <w:ind w:left="5103"/>
        <w:rPr>
          <w:rFonts w:ascii="Times New Roman" w:hAnsi="Times New Roman"/>
        </w:rPr>
      </w:pPr>
      <w:r w:rsidRPr="00382896">
        <w:rPr>
          <w:rFonts w:ascii="Times New Roman" w:hAnsi="Times New Roman"/>
        </w:rPr>
        <w:lastRenderedPageBreak/>
        <w:t xml:space="preserve">Приложение № </w:t>
      </w:r>
      <w:r>
        <w:rPr>
          <w:rFonts w:ascii="Times New Roman" w:hAnsi="Times New Roman"/>
        </w:rPr>
        <w:t>3</w:t>
      </w:r>
      <w:r w:rsidRPr="00382896">
        <w:rPr>
          <w:rFonts w:ascii="Times New Roman" w:hAnsi="Times New Roman"/>
        </w:rPr>
        <w:t xml:space="preserve"> </w:t>
      </w:r>
    </w:p>
    <w:p w:rsidR="00145EF2" w:rsidRPr="00382896" w:rsidRDefault="00145EF2" w:rsidP="00145EF2">
      <w:pPr>
        <w:ind w:left="5103"/>
        <w:rPr>
          <w:rFonts w:ascii="Times New Roman" w:hAnsi="Times New Roman"/>
        </w:rPr>
      </w:pPr>
      <w:r w:rsidRPr="00382896">
        <w:rPr>
          <w:rFonts w:ascii="Times New Roman" w:hAnsi="Times New Roman"/>
        </w:rPr>
        <w:t xml:space="preserve">к Административному регламенту по предоставлению муниципальной услуги </w:t>
      </w:r>
    </w:p>
    <w:p w:rsidR="00145EF2" w:rsidRPr="00382896" w:rsidRDefault="00145EF2" w:rsidP="00145EF2">
      <w:pPr>
        <w:pStyle w:val="90"/>
        <w:shd w:val="clear" w:color="auto" w:fill="auto"/>
        <w:spacing w:after="218" w:line="270" w:lineRule="exact"/>
        <w:ind w:left="5103"/>
        <w:jc w:val="left"/>
        <w:rPr>
          <w:rStyle w:val="9"/>
          <w:color w:val="000000"/>
        </w:rPr>
      </w:pPr>
      <w:r w:rsidRPr="00382896">
        <w:rPr>
          <w:b w:val="0"/>
          <w:sz w:val="24"/>
          <w:szCs w:val="24"/>
        </w:rPr>
        <w:t>«Присвоение адреса объекту адресации, изменение и аннулирование такого адреса»</w:t>
      </w:r>
    </w:p>
    <w:p w:rsidR="00145EF2" w:rsidRDefault="00145EF2" w:rsidP="00145EF2">
      <w:pPr>
        <w:spacing w:after="60" w:line="230" w:lineRule="auto"/>
        <w:jc w:val="center"/>
        <w:rPr>
          <w:rFonts w:ascii="Times New Roman" w:hAnsi="Times New Roman" w:cs="Times New Roman"/>
        </w:rPr>
      </w:pPr>
    </w:p>
    <w:tbl>
      <w:tblPr>
        <w:tblW w:w="0" w:type="auto"/>
        <w:tblLook w:val="04A0"/>
      </w:tblPr>
      <w:tblGrid>
        <w:gridCol w:w="4955"/>
        <w:gridCol w:w="4901"/>
      </w:tblGrid>
      <w:tr w:rsidR="00BD46F6" w:rsidRPr="00B27B1E" w:rsidTr="00B27B1E">
        <w:tc>
          <w:tcPr>
            <w:tcW w:w="5207" w:type="dxa"/>
          </w:tcPr>
          <w:p w:rsidR="00BD46F6" w:rsidRPr="00B27B1E" w:rsidRDefault="00BD46F6" w:rsidP="00B27B1E">
            <w:pPr>
              <w:jc w:val="center"/>
              <w:rPr>
                <w:rFonts w:ascii="Times New Roman" w:hAnsi="Times New Roman" w:cs="Times New Roman"/>
                <w:sz w:val="18"/>
              </w:rPr>
            </w:pPr>
            <w:r w:rsidRPr="00B27B1E">
              <w:rPr>
                <w:rFonts w:ascii="Times New Roman" w:hAnsi="Times New Roman" w:cs="Times New Roman"/>
                <w:sz w:val="18"/>
              </w:rPr>
              <w:t>Российская Федерация</w:t>
            </w:r>
          </w:p>
          <w:p w:rsidR="00BD46F6" w:rsidRPr="00B27B1E" w:rsidRDefault="00BD46F6" w:rsidP="00B27B1E">
            <w:pPr>
              <w:jc w:val="center"/>
              <w:rPr>
                <w:rFonts w:ascii="Times New Roman" w:hAnsi="Times New Roman" w:cs="Times New Roman"/>
                <w:b/>
                <w:sz w:val="22"/>
              </w:rPr>
            </w:pPr>
            <w:r w:rsidRPr="00B27B1E">
              <w:rPr>
                <w:rFonts w:ascii="Times New Roman" w:hAnsi="Times New Roman" w:cs="Times New Roman"/>
                <w:sz w:val="18"/>
              </w:rPr>
              <w:t>Красноярский край</w:t>
            </w:r>
          </w:p>
          <w:p w:rsidR="00BD46F6" w:rsidRPr="00B27B1E" w:rsidRDefault="00812A71" w:rsidP="00B27B1E">
            <w:pPr>
              <w:jc w:val="center"/>
              <w:rPr>
                <w:rFonts w:ascii="Times New Roman" w:hAnsi="Times New Roman" w:cs="Times New Roman"/>
                <w:b/>
                <w:sz w:val="22"/>
              </w:rPr>
            </w:pPr>
            <w:r>
              <w:rPr>
                <w:rFonts w:ascii="Times New Roman" w:hAnsi="Times New Roman" w:cs="Times New Roman"/>
                <w:noProof/>
              </w:rPr>
              <w:drawing>
                <wp:inline distT="0" distB="0" distL="0" distR="0">
                  <wp:extent cx="495300" cy="6286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495300" cy="628650"/>
                          </a:xfrm>
                          <a:prstGeom prst="rect">
                            <a:avLst/>
                          </a:prstGeom>
                          <a:noFill/>
                          <a:ln w="9525">
                            <a:noFill/>
                            <a:miter lim="800000"/>
                            <a:headEnd/>
                            <a:tailEnd/>
                          </a:ln>
                        </pic:spPr>
                      </pic:pic>
                    </a:graphicData>
                  </a:graphic>
                </wp:inline>
              </w:drawing>
            </w:r>
          </w:p>
          <w:p w:rsidR="00BD46F6" w:rsidRPr="00B27B1E" w:rsidRDefault="00BD46F6" w:rsidP="00B27B1E">
            <w:pPr>
              <w:jc w:val="center"/>
              <w:rPr>
                <w:rFonts w:ascii="Times New Roman" w:hAnsi="Times New Roman" w:cs="Times New Roman"/>
                <w:b/>
                <w:sz w:val="22"/>
              </w:rPr>
            </w:pPr>
            <w:r w:rsidRPr="00B27B1E">
              <w:rPr>
                <w:rFonts w:ascii="Times New Roman" w:hAnsi="Times New Roman" w:cs="Times New Roman"/>
                <w:b/>
                <w:sz w:val="22"/>
              </w:rPr>
              <w:t>АДМИНИСТРАЦИЯ</w:t>
            </w:r>
          </w:p>
          <w:p w:rsidR="00BD46F6" w:rsidRPr="00B27B1E" w:rsidRDefault="00BD46F6" w:rsidP="00B27B1E">
            <w:pPr>
              <w:jc w:val="center"/>
              <w:rPr>
                <w:rFonts w:ascii="Times New Roman" w:hAnsi="Times New Roman" w:cs="Times New Roman"/>
                <w:b/>
              </w:rPr>
            </w:pPr>
            <w:r w:rsidRPr="00B27B1E">
              <w:rPr>
                <w:rFonts w:ascii="Times New Roman" w:hAnsi="Times New Roman" w:cs="Times New Roman"/>
                <w:b/>
                <w:sz w:val="22"/>
              </w:rPr>
              <w:t>г</w:t>
            </w:r>
            <w:r w:rsidRPr="00B27B1E">
              <w:rPr>
                <w:rFonts w:ascii="Times New Roman" w:hAnsi="Times New Roman" w:cs="Times New Roman"/>
                <w:b/>
                <w:sz w:val="22"/>
              </w:rPr>
              <w:t>о</w:t>
            </w:r>
            <w:r w:rsidRPr="00B27B1E">
              <w:rPr>
                <w:rFonts w:ascii="Times New Roman" w:hAnsi="Times New Roman" w:cs="Times New Roman"/>
                <w:b/>
                <w:sz w:val="22"/>
              </w:rPr>
              <w:t>рода Дивногорска</w:t>
            </w:r>
          </w:p>
          <w:p w:rsidR="00BD46F6" w:rsidRPr="00B27B1E" w:rsidRDefault="00BD46F6" w:rsidP="00B27B1E">
            <w:pPr>
              <w:jc w:val="center"/>
              <w:rPr>
                <w:rFonts w:ascii="Times New Roman" w:hAnsi="Times New Roman" w:cs="Times New Roman"/>
                <w:sz w:val="18"/>
              </w:rPr>
            </w:pPr>
            <w:r w:rsidRPr="00B27B1E">
              <w:rPr>
                <w:rFonts w:ascii="Times New Roman" w:hAnsi="Times New Roman" w:cs="Times New Roman"/>
                <w:sz w:val="18"/>
              </w:rPr>
              <w:t>Комсомольская ул., д.2</w:t>
            </w:r>
          </w:p>
          <w:p w:rsidR="00BD46F6" w:rsidRPr="00B27B1E" w:rsidRDefault="00BD46F6" w:rsidP="00B27B1E">
            <w:pPr>
              <w:jc w:val="center"/>
              <w:rPr>
                <w:rFonts w:ascii="Times New Roman" w:hAnsi="Times New Roman" w:cs="Times New Roman"/>
                <w:sz w:val="18"/>
              </w:rPr>
            </w:pPr>
            <w:r w:rsidRPr="00B27B1E">
              <w:rPr>
                <w:rFonts w:ascii="Times New Roman" w:hAnsi="Times New Roman" w:cs="Times New Roman"/>
                <w:sz w:val="18"/>
              </w:rPr>
              <w:t>г. Дивногорск</w:t>
            </w:r>
          </w:p>
          <w:p w:rsidR="00BD46F6" w:rsidRPr="00B27B1E" w:rsidRDefault="00BD46F6" w:rsidP="00B27B1E">
            <w:pPr>
              <w:jc w:val="center"/>
              <w:rPr>
                <w:rFonts w:ascii="Times New Roman" w:hAnsi="Times New Roman" w:cs="Times New Roman"/>
                <w:sz w:val="18"/>
              </w:rPr>
            </w:pPr>
            <w:r w:rsidRPr="00B27B1E">
              <w:rPr>
                <w:rFonts w:ascii="Times New Roman" w:hAnsi="Times New Roman" w:cs="Times New Roman"/>
                <w:sz w:val="18"/>
              </w:rPr>
              <w:t>Красноярский край, 663090</w:t>
            </w:r>
          </w:p>
          <w:p w:rsidR="00BD46F6" w:rsidRPr="00B27B1E" w:rsidRDefault="00BD46F6" w:rsidP="00B27B1E">
            <w:pPr>
              <w:jc w:val="center"/>
              <w:rPr>
                <w:rFonts w:ascii="Times New Roman" w:hAnsi="Times New Roman" w:cs="Times New Roman"/>
                <w:sz w:val="18"/>
              </w:rPr>
            </w:pPr>
            <w:r w:rsidRPr="00B27B1E">
              <w:rPr>
                <w:rFonts w:ascii="Times New Roman" w:hAnsi="Times New Roman" w:cs="Times New Roman"/>
                <w:sz w:val="18"/>
              </w:rPr>
              <w:t>тел: 3-70-33</w:t>
            </w:r>
          </w:p>
          <w:p w:rsidR="00BD46F6" w:rsidRPr="00B27B1E" w:rsidRDefault="00BD46F6" w:rsidP="00B27B1E">
            <w:pPr>
              <w:jc w:val="center"/>
              <w:rPr>
                <w:rFonts w:ascii="Times New Roman" w:hAnsi="Times New Roman" w:cs="Times New Roman"/>
                <w:sz w:val="18"/>
                <w:lang w:val="en-US"/>
              </w:rPr>
            </w:pPr>
            <w:r w:rsidRPr="00B27B1E">
              <w:rPr>
                <w:rFonts w:ascii="Times New Roman" w:hAnsi="Times New Roman" w:cs="Times New Roman"/>
                <w:sz w:val="18"/>
              </w:rPr>
              <w:t>факс</w:t>
            </w:r>
            <w:r w:rsidRPr="00B27B1E">
              <w:rPr>
                <w:rFonts w:ascii="Times New Roman" w:hAnsi="Times New Roman" w:cs="Times New Roman"/>
                <w:sz w:val="18"/>
                <w:lang w:val="en-US"/>
              </w:rPr>
              <w:t>: (391-44) 3-71-78</w:t>
            </w:r>
          </w:p>
          <w:p w:rsidR="00BD46F6" w:rsidRPr="00B27B1E" w:rsidRDefault="00BD46F6" w:rsidP="00B27B1E">
            <w:pPr>
              <w:jc w:val="center"/>
              <w:rPr>
                <w:rFonts w:ascii="Times New Roman" w:hAnsi="Times New Roman" w:cs="Times New Roman"/>
                <w:sz w:val="18"/>
                <w:lang w:val="en-US"/>
              </w:rPr>
            </w:pPr>
            <w:r w:rsidRPr="00B27B1E">
              <w:rPr>
                <w:rFonts w:ascii="Times New Roman" w:hAnsi="Times New Roman" w:cs="Times New Roman"/>
                <w:sz w:val="18"/>
                <w:lang w:val="en-US"/>
              </w:rPr>
              <w:t xml:space="preserve">E-mail: </w:t>
            </w:r>
            <w:r w:rsidRPr="00B27B1E">
              <w:rPr>
                <w:rFonts w:ascii="Times New Roman" w:hAnsi="Times New Roman" w:cs="Times New Roman"/>
                <w:sz w:val="18"/>
                <w:szCs w:val="18"/>
                <w:lang w:val="en-US"/>
              </w:rPr>
              <w:t>adm@48.krskcit.ru</w:t>
            </w:r>
          </w:p>
          <w:p w:rsidR="00BD46F6" w:rsidRPr="00B27B1E" w:rsidRDefault="00BD46F6" w:rsidP="00B27B1E">
            <w:pPr>
              <w:spacing w:line="230" w:lineRule="auto"/>
              <w:jc w:val="center"/>
              <w:rPr>
                <w:rFonts w:ascii="Times New Roman" w:hAnsi="Times New Roman" w:cs="Times New Roman"/>
              </w:rPr>
            </w:pPr>
            <w:r w:rsidRPr="00B27B1E">
              <w:rPr>
                <w:rFonts w:ascii="Times New Roman" w:hAnsi="Times New Roman" w:cs="Times New Roman"/>
                <w:sz w:val="22"/>
                <w:lang w:val="en-US"/>
              </w:rPr>
              <w:t>___________№_________</w:t>
            </w:r>
          </w:p>
          <w:p w:rsidR="00BD46F6" w:rsidRPr="00B27B1E" w:rsidRDefault="00BD46F6" w:rsidP="00B27B1E">
            <w:pPr>
              <w:spacing w:after="60" w:line="230" w:lineRule="auto"/>
              <w:jc w:val="center"/>
              <w:rPr>
                <w:rFonts w:ascii="Times New Roman" w:hAnsi="Times New Roman" w:cs="Times New Roman"/>
              </w:rPr>
            </w:pPr>
          </w:p>
        </w:tc>
        <w:tc>
          <w:tcPr>
            <w:tcW w:w="5208" w:type="dxa"/>
          </w:tcPr>
          <w:p w:rsidR="00BD46F6" w:rsidRPr="00B27B1E" w:rsidRDefault="00BD46F6" w:rsidP="00BD46F6">
            <w:pPr>
              <w:rPr>
                <w:rFonts w:ascii="Times New Roman" w:hAnsi="Times New Roman" w:cs="Times New Roman"/>
              </w:rPr>
            </w:pPr>
          </w:p>
          <w:p w:rsidR="00BD46F6" w:rsidRPr="00B27B1E" w:rsidRDefault="00BD46F6" w:rsidP="00B27B1E">
            <w:pPr>
              <w:pBdr>
                <w:top w:val="single" w:sz="4" w:space="1" w:color="auto"/>
              </w:pBdr>
              <w:spacing w:line="230" w:lineRule="auto"/>
              <w:rPr>
                <w:rFonts w:ascii="Times New Roman" w:hAnsi="Times New Roman" w:cs="Times New Roman"/>
                <w:sz w:val="2"/>
                <w:szCs w:val="2"/>
              </w:rPr>
            </w:pPr>
          </w:p>
          <w:p w:rsidR="00BD46F6" w:rsidRPr="00B27B1E" w:rsidRDefault="00BD46F6" w:rsidP="00B27B1E">
            <w:pPr>
              <w:spacing w:line="230" w:lineRule="auto"/>
              <w:rPr>
                <w:rFonts w:ascii="Times New Roman" w:hAnsi="Times New Roman" w:cs="Times New Roman"/>
              </w:rPr>
            </w:pPr>
          </w:p>
          <w:p w:rsidR="00BD46F6" w:rsidRPr="00B27B1E" w:rsidRDefault="00BD46F6" w:rsidP="00B27B1E">
            <w:pPr>
              <w:pBdr>
                <w:top w:val="single" w:sz="4" w:space="1" w:color="auto"/>
              </w:pBdr>
              <w:spacing w:line="230" w:lineRule="auto"/>
              <w:jc w:val="center"/>
              <w:rPr>
                <w:rFonts w:ascii="Times New Roman" w:hAnsi="Times New Roman" w:cs="Times New Roman"/>
              </w:rPr>
            </w:pPr>
            <w:r w:rsidRPr="00B27B1E">
              <w:rPr>
                <w:rFonts w:ascii="Times New Roman" w:hAnsi="Times New Roman" w:cs="Times New Roman"/>
              </w:rPr>
              <w:t>(Ф.И.О., адрес заявителя (представителя) заявителя)</w:t>
            </w:r>
          </w:p>
          <w:p w:rsidR="00BD46F6" w:rsidRPr="00B27B1E" w:rsidRDefault="00BD46F6" w:rsidP="00B27B1E">
            <w:pPr>
              <w:spacing w:line="230" w:lineRule="auto"/>
              <w:rPr>
                <w:rFonts w:ascii="Times New Roman" w:hAnsi="Times New Roman" w:cs="Times New Roman"/>
              </w:rPr>
            </w:pPr>
          </w:p>
          <w:p w:rsidR="00BD46F6" w:rsidRPr="00B27B1E" w:rsidRDefault="00BD46F6" w:rsidP="00B27B1E">
            <w:pPr>
              <w:pBdr>
                <w:top w:val="single" w:sz="4" w:space="1" w:color="auto"/>
              </w:pBdr>
              <w:spacing w:line="230" w:lineRule="auto"/>
              <w:jc w:val="center"/>
              <w:rPr>
                <w:rFonts w:ascii="Times New Roman" w:hAnsi="Times New Roman" w:cs="Times New Roman"/>
                <w:spacing w:val="-3"/>
              </w:rPr>
            </w:pPr>
            <w:r w:rsidRPr="00B27B1E">
              <w:rPr>
                <w:rFonts w:ascii="Times New Roman" w:hAnsi="Times New Roman" w:cs="Times New Roman"/>
                <w:spacing w:val="-3"/>
              </w:rPr>
              <w:t>(регистрационный номер заявления о присвоении объекту адресации адреса или аннулировании его адреса)</w:t>
            </w:r>
          </w:p>
          <w:p w:rsidR="00BD46F6" w:rsidRPr="00B27B1E" w:rsidRDefault="00BD46F6" w:rsidP="00B27B1E">
            <w:pPr>
              <w:spacing w:after="60" w:line="230" w:lineRule="auto"/>
              <w:jc w:val="center"/>
              <w:rPr>
                <w:rFonts w:ascii="Times New Roman" w:hAnsi="Times New Roman" w:cs="Times New Roman"/>
              </w:rPr>
            </w:pPr>
          </w:p>
        </w:tc>
      </w:tr>
    </w:tbl>
    <w:p w:rsidR="00145EF2" w:rsidRPr="00145EF2" w:rsidRDefault="00BD46F6" w:rsidP="00BD46F6">
      <w:pPr>
        <w:rPr>
          <w:rFonts w:ascii="Times New Roman" w:hAnsi="Times New Roman" w:cs="Times New Roman"/>
          <w:spacing w:val="-3"/>
        </w:rPr>
      </w:pPr>
      <w:r>
        <w:rPr>
          <w:sz w:val="18"/>
        </w:rPr>
        <w:t xml:space="preserve">         </w:t>
      </w:r>
    </w:p>
    <w:p w:rsidR="00145EF2" w:rsidRPr="00BD46F6" w:rsidRDefault="00145EF2" w:rsidP="00145EF2">
      <w:pPr>
        <w:spacing w:before="60"/>
        <w:jc w:val="center"/>
        <w:rPr>
          <w:rFonts w:ascii="Times New Roman" w:hAnsi="Times New Roman" w:cs="Times New Roman"/>
          <w:b/>
          <w:bCs/>
          <w:sz w:val="28"/>
          <w:szCs w:val="28"/>
        </w:rPr>
      </w:pPr>
      <w:r w:rsidRPr="00BD46F6">
        <w:rPr>
          <w:rFonts w:ascii="Times New Roman" w:hAnsi="Times New Roman" w:cs="Times New Roman"/>
          <w:b/>
          <w:bCs/>
          <w:sz w:val="28"/>
          <w:szCs w:val="28"/>
        </w:rPr>
        <w:t>Решение об отказе</w:t>
      </w:r>
      <w:r w:rsidRPr="00BD46F6">
        <w:rPr>
          <w:rFonts w:ascii="Times New Roman" w:hAnsi="Times New Roman" w:cs="Times New Roman"/>
          <w:b/>
          <w:bCs/>
          <w:sz w:val="28"/>
          <w:szCs w:val="28"/>
        </w:rPr>
        <w:br/>
        <w:t>в присвоении объекту адресации адреса или аннулировании его адреса</w:t>
      </w:r>
    </w:p>
    <w:p w:rsidR="00BD46F6" w:rsidRPr="00BD46F6" w:rsidRDefault="00BD46F6" w:rsidP="00145EF2">
      <w:pPr>
        <w:spacing w:before="60"/>
        <w:jc w:val="center"/>
        <w:rPr>
          <w:rFonts w:ascii="Times New Roman" w:hAnsi="Times New Roman" w:cs="Times New Roman"/>
          <w:b/>
          <w:bCs/>
          <w:sz w:val="28"/>
          <w:szCs w:val="28"/>
        </w:rPr>
      </w:pPr>
      <w:r w:rsidRPr="00BD46F6">
        <w:rPr>
          <w:rFonts w:ascii="Times New Roman" w:hAnsi="Times New Roman" w:cs="Times New Roman"/>
          <w:b/>
          <w:bCs/>
          <w:sz w:val="28"/>
          <w:szCs w:val="28"/>
        </w:rPr>
        <w:t>от ___________ № __________</w:t>
      </w:r>
    </w:p>
    <w:p w:rsidR="00BD46F6" w:rsidRDefault="00BD46F6" w:rsidP="00BD46F6">
      <w:pPr>
        <w:tabs>
          <w:tab w:val="right" w:pos="9923"/>
        </w:tabs>
        <w:spacing w:line="230" w:lineRule="auto"/>
        <w:ind w:firstLine="709"/>
        <w:rPr>
          <w:rFonts w:ascii="Times New Roman" w:hAnsi="Times New Roman" w:cs="Times New Roman"/>
          <w:sz w:val="28"/>
        </w:rPr>
      </w:pPr>
    </w:p>
    <w:p w:rsidR="00BD46F6" w:rsidRDefault="00BD46F6" w:rsidP="00BD46F6">
      <w:pPr>
        <w:tabs>
          <w:tab w:val="right" w:pos="9923"/>
        </w:tabs>
        <w:spacing w:line="230" w:lineRule="auto"/>
        <w:ind w:firstLine="709"/>
        <w:rPr>
          <w:rFonts w:ascii="Times New Roman" w:hAnsi="Times New Roman" w:cs="Times New Roman"/>
          <w:sz w:val="28"/>
        </w:rPr>
      </w:pPr>
      <w:r w:rsidRPr="00BD46F6">
        <w:rPr>
          <w:rFonts w:ascii="Times New Roman" w:hAnsi="Times New Roman" w:cs="Times New Roman"/>
          <w:sz w:val="28"/>
        </w:rPr>
        <w:t>Администрация города Дивногорска сообщает, что ___</w:t>
      </w:r>
      <w:r>
        <w:rPr>
          <w:rFonts w:ascii="Times New Roman" w:hAnsi="Times New Roman" w:cs="Times New Roman"/>
          <w:sz w:val="28"/>
        </w:rPr>
        <w:t>________________</w:t>
      </w:r>
    </w:p>
    <w:p w:rsidR="00BD46F6" w:rsidRPr="00BD46F6" w:rsidRDefault="00BD46F6" w:rsidP="00BD46F6">
      <w:pPr>
        <w:tabs>
          <w:tab w:val="right" w:pos="9923"/>
        </w:tabs>
        <w:spacing w:line="230" w:lineRule="auto"/>
        <w:rPr>
          <w:rFonts w:ascii="Times New Roman" w:hAnsi="Times New Roman" w:cs="Times New Roman"/>
          <w:sz w:val="28"/>
        </w:rPr>
      </w:pPr>
      <w:r>
        <w:rPr>
          <w:rFonts w:ascii="Times New Roman" w:hAnsi="Times New Roman" w:cs="Times New Roman"/>
          <w:sz w:val="28"/>
        </w:rPr>
        <w:t>____________________________________________________________________</w:t>
      </w:r>
    </w:p>
    <w:p w:rsidR="00BD46F6" w:rsidRPr="00BD46F6" w:rsidRDefault="00BD46F6" w:rsidP="0003505E">
      <w:pPr>
        <w:spacing w:line="276" w:lineRule="auto"/>
        <w:jc w:val="center"/>
        <w:rPr>
          <w:rFonts w:ascii="Times New Roman" w:hAnsi="Times New Roman" w:cs="Times New Roman"/>
          <w:sz w:val="19"/>
          <w:szCs w:val="19"/>
        </w:rPr>
      </w:pPr>
      <w:r w:rsidRPr="00BD46F6">
        <w:rPr>
          <w:rFonts w:ascii="Times New Roman" w:hAnsi="Times New Roman" w:cs="Times New Roman"/>
          <w:sz w:val="19"/>
          <w:szCs w:val="19"/>
        </w:rPr>
        <w:t>(Ф.И.О. заявителя в дательном падеже, наименование, номер и дата выдачи документа</w:t>
      </w:r>
    </w:p>
    <w:p w:rsidR="00BD46F6" w:rsidRPr="00BD46F6" w:rsidRDefault="00BD46F6" w:rsidP="0003505E">
      <w:pPr>
        <w:spacing w:line="276" w:lineRule="auto"/>
        <w:jc w:val="center"/>
        <w:rPr>
          <w:rFonts w:ascii="Times New Roman" w:hAnsi="Times New Roman" w:cs="Times New Roman"/>
          <w:sz w:val="19"/>
          <w:szCs w:val="19"/>
        </w:rPr>
      </w:pPr>
      <w:r w:rsidRPr="00BD46F6">
        <w:rPr>
          <w:rFonts w:ascii="Times New Roman" w:hAnsi="Times New Roman" w:cs="Times New Roman"/>
          <w:sz w:val="19"/>
          <w:szCs w:val="19"/>
        </w:rPr>
        <w:t>подтверждающего личность, почтовый адрес – для физического лица; полное наименование, ИНН, КПП (для</w:t>
      </w:r>
    </w:p>
    <w:p w:rsidR="00BD46F6" w:rsidRPr="00BD46F6" w:rsidRDefault="00BD46F6" w:rsidP="0003505E">
      <w:pPr>
        <w:spacing w:line="276" w:lineRule="auto"/>
        <w:jc w:val="center"/>
        <w:rPr>
          <w:rFonts w:ascii="Times New Roman" w:hAnsi="Times New Roman" w:cs="Times New Roman"/>
          <w:sz w:val="19"/>
          <w:szCs w:val="19"/>
        </w:rPr>
      </w:pPr>
      <w:r w:rsidRPr="00BD46F6">
        <w:rPr>
          <w:rFonts w:ascii="Times New Roman" w:hAnsi="Times New Roman" w:cs="Times New Roman"/>
          <w:sz w:val="19"/>
          <w:szCs w:val="19"/>
        </w:rPr>
        <w:t>российского юридического лица), страна, дата и номер регистрации (для иностранного юридического лица),</w:t>
      </w:r>
    </w:p>
    <w:p w:rsidR="00BD46F6" w:rsidRPr="00BD46F6" w:rsidRDefault="00BD46F6" w:rsidP="0003505E">
      <w:pPr>
        <w:spacing w:line="276" w:lineRule="auto"/>
        <w:jc w:val="center"/>
        <w:rPr>
          <w:rFonts w:ascii="Times New Roman" w:hAnsi="Times New Roman" w:cs="Times New Roman"/>
          <w:sz w:val="19"/>
          <w:szCs w:val="19"/>
        </w:rPr>
      </w:pPr>
      <w:r w:rsidRPr="00BD46F6">
        <w:rPr>
          <w:rFonts w:ascii="Times New Roman" w:hAnsi="Times New Roman" w:cs="Times New Roman"/>
          <w:sz w:val="19"/>
          <w:szCs w:val="19"/>
        </w:rPr>
        <w:t>почтовый адрес – для юридического лица)</w:t>
      </w:r>
    </w:p>
    <w:p w:rsidR="00145EF2" w:rsidRPr="00BD46F6" w:rsidRDefault="00145EF2" w:rsidP="002023B2">
      <w:pPr>
        <w:tabs>
          <w:tab w:val="right" w:pos="9923"/>
        </w:tabs>
        <w:spacing w:line="230" w:lineRule="auto"/>
        <w:jc w:val="both"/>
        <w:rPr>
          <w:rFonts w:ascii="Times New Roman" w:hAnsi="Times New Roman" w:cs="Times New Roman"/>
          <w:sz w:val="28"/>
        </w:rPr>
      </w:pPr>
      <w:r w:rsidRPr="00BD46F6">
        <w:rPr>
          <w:rFonts w:ascii="Times New Roman" w:hAnsi="Times New Roman" w:cs="Times New Roman"/>
          <w:sz w:val="28"/>
        </w:rPr>
        <w:t>на основании Правил присвоения, изм</w:t>
      </w:r>
      <w:r w:rsidR="00BD46F6">
        <w:rPr>
          <w:rFonts w:ascii="Times New Roman" w:hAnsi="Times New Roman" w:cs="Times New Roman"/>
          <w:sz w:val="28"/>
        </w:rPr>
        <w:t xml:space="preserve">енения и аннулирования адресов, </w:t>
      </w:r>
      <w:r w:rsidRPr="00BD46F6">
        <w:rPr>
          <w:rFonts w:ascii="Times New Roman" w:hAnsi="Times New Roman" w:cs="Times New Roman"/>
          <w:sz w:val="28"/>
        </w:rPr>
        <w:t>утвержденных постановлением Пра</w:t>
      </w:r>
      <w:r w:rsidR="00BD46F6">
        <w:rPr>
          <w:rFonts w:ascii="Times New Roman" w:hAnsi="Times New Roman" w:cs="Times New Roman"/>
          <w:sz w:val="28"/>
        </w:rPr>
        <w:t xml:space="preserve">вительства Российской Федерации от 19.11.2014 </w:t>
      </w:r>
      <w:r w:rsidRPr="00BD46F6">
        <w:rPr>
          <w:rFonts w:ascii="Times New Roman" w:hAnsi="Times New Roman" w:cs="Times New Roman"/>
          <w:sz w:val="28"/>
        </w:rPr>
        <w:t>№ 1221, отказано в присвоении (аннулировании) адреса следующему</w:t>
      </w:r>
      <w:r w:rsidRPr="00BD46F6">
        <w:rPr>
          <w:rFonts w:ascii="Times New Roman" w:hAnsi="Times New Roman" w:cs="Times New Roman"/>
          <w:sz w:val="28"/>
        </w:rPr>
        <w:br/>
        <w:t xml:space="preserve">объекту адресации  </w:t>
      </w:r>
    </w:p>
    <w:p w:rsidR="00145EF2" w:rsidRPr="002023B2" w:rsidRDefault="00145EF2" w:rsidP="00145EF2">
      <w:pPr>
        <w:pBdr>
          <w:top w:val="single" w:sz="4" w:space="1" w:color="auto"/>
        </w:pBdr>
        <w:spacing w:line="230" w:lineRule="auto"/>
        <w:ind w:left="2058"/>
        <w:jc w:val="center"/>
        <w:rPr>
          <w:rFonts w:ascii="Times New Roman" w:hAnsi="Times New Roman" w:cs="Times New Roman"/>
          <w:sz w:val="19"/>
          <w:szCs w:val="19"/>
        </w:rPr>
      </w:pPr>
      <w:r w:rsidRPr="002023B2">
        <w:rPr>
          <w:rFonts w:ascii="Times New Roman" w:hAnsi="Times New Roman" w:cs="Times New Roman"/>
          <w:sz w:val="19"/>
          <w:szCs w:val="19"/>
        </w:rPr>
        <w:t>(вид и наименование объекта адресации, описание</w:t>
      </w:r>
    </w:p>
    <w:p w:rsidR="00145EF2" w:rsidRPr="002023B2" w:rsidRDefault="00145EF2" w:rsidP="00145EF2">
      <w:pPr>
        <w:spacing w:line="230" w:lineRule="auto"/>
        <w:rPr>
          <w:rFonts w:ascii="Times New Roman" w:hAnsi="Times New Roman" w:cs="Times New Roman"/>
          <w:sz w:val="19"/>
          <w:szCs w:val="19"/>
        </w:rPr>
      </w:pPr>
    </w:p>
    <w:p w:rsidR="00145EF2" w:rsidRPr="002023B2" w:rsidRDefault="00145EF2" w:rsidP="00145EF2">
      <w:pPr>
        <w:pBdr>
          <w:top w:val="single" w:sz="4" w:space="1" w:color="auto"/>
        </w:pBdr>
        <w:spacing w:line="230" w:lineRule="auto"/>
        <w:jc w:val="center"/>
        <w:rPr>
          <w:rFonts w:ascii="Times New Roman" w:hAnsi="Times New Roman" w:cs="Times New Roman"/>
          <w:sz w:val="19"/>
          <w:szCs w:val="19"/>
        </w:rPr>
      </w:pPr>
      <w:r w:rsidRPr="002023B2">
        <w:rPr>
          <w:rFonts w:ascii="Times New Roman" w:hAnsi="Times New Roman" w:cs="Times New Roman"/>
          <w:sz w:val="19"/>
          <w:szCs w:val="19"/>
        </w:rPr>
        <w:t>местонахождения объекта адресации в случае обращения заявителя о присвоении объекту адресации адреса,</w:t>
      </w:r>
    </w:p>
    <w:p w:rsidR="00145EF2" w:rsidRPr="002023B2" w:rsidRDefault="00145EF2" w:rsidP="00145EF2">
      <w:pPr>
        <w:spacing w:line="230" w:lineRule="auto"/>
        <w:rPr>
          <w:rFonts w:ascii="Times New Roman" w:hAnsi="Times New Roman" w:cs="Times New Roman"/>
          <w:sz w:val="19"/>
          <w:szCs w:val="19"/>
        </w:rPr>
      </w:pPr>
    </w:p>
    <w:p w:rsidR="00145EF2" w:rsidRPr="002023B2" w:rsidRDefault="00145EF2" w:rsidP="00145EF2">
      <w:pPr>
        <w:pBdr>
          <w:top w:val="single" w:sz="4" w:space="1" w:color="auto"/>
        </w:pBdr>
        <w:spacing w:line="230" w:lineRule="auto"/>
        <w:jc w:val="center"/>
        <w:rPr>
          <w:rFonts w:ascii="Times New Roman" w:hAnsi="Times New Roman" w:cs="Times New Roman"/>
          <w:sz w:val="19"/>
          <w:szCs w:val="19"/>
        </w:rPr>
      </w:pPr>
      <w:r w:rsidRPr="002023B2">
        <w:rPr>
          <w:rFonts w:ascii="Times New Roman" w:hAnsi="Times New Roman" w:cs="Times New Roman"/>
          <w:sz w:val="19"/>
          <w:szCs w:val="19"/>
        </w:rPr>
        <w:t>адрес объекта адресации в случае обращения заявителя об аннулировании его адреса)</w:t>
      </w:r>
    </w:p>
    <w:p w:rsidR="00145EF2" w:rsidRPr="00BD46F6" w:rsidRDefault="00145EF2" w:rsidP="00145EF2">
      <w:pPr>
        <w:spacing w:line="230" w:lineRule="auto"/>
        <w:rPr>
          <w:rFonts w:ascii="Times New Roman" w:hAnsi="Times New Roman" w:cs="Times New Roman"/>
          <w:sz w:val="28"/>
        </w:rPr>
      </w:pPr>
    </w:p>
    <w:p w:rsidR="00145EF2" w:rsidRPr="00BD46F6" w:rsidRDefault="00145EF2" w:rsidP="00145EF2">
      <w:pPr>
        <w:pBdr>
          <w:top w:val="single" w:sz="4" w:space="1" w:color="auto"/>
        </w:pBdr>
        <w:spacing w:line="230" w:lineRule="auto"/>
        <w:rPr>
          <w:rFonts w:ascii="Times New Roman" w:hAnsi="Times New Roman" w:cs="Times New Roman"/>
          <w:sz w:val="4"/>
          <w:szCs w:val="2"/>
        </w:rPr>
      </w:pPr>
    </w:p>
    <w:p w:rsidR="00145EF2" w:rsidRPr="00BD46F6" w:rsidRDefault="00145EF2" w:rsidP="00145EF2">
      <w:pPr>
        <w:spacing w:line="230" w:lineRule="auto"/>
        <w:rPr>
          <w:rFonts w:ascii="Times New Roman" w:hAnsi="Times New Roman" w:cs="Times New Roman"/>
          <w:sz w:val="28"/>
        </w:rPr>
      </w:pPr>
      <w:r w:rsidRPr="00BD46F6">
        <w:rPr>
          <w:rFonts w:ascii="Times New Roman" w:hAnsi="Times New Roman" w:cs="Times New Roman"/>
          <w:sz w:val="28"/>
        </w:rPr>
        <w:t xml:space="preserve">в связи с  </w:t>
      </w:r>
    </w:p>
    <w:p w:rsidR="00145EF2" w:rsidRPr="00BD46F6" w:rsidRDefault="00145EF2" w:rsidP="00145EF2">
      <w:pPr>
        <w:pBdr>
          <w:top w:val="single" w:sz="4" w:space="1" w:color="auto"/>
        </w:pBdr>
        <w:spacing w:line="230" w:lineRule="auto"/>
        <w:ind w:left="1007"/>
        <w:rPr>
          <w:rFonts w:ascii="Times New Roman" w:hAnsi="Times New Roman" w:cs="Times New Roman"/>
          <w:sz w:val="4"/>
          <w:szCs w:val="2"/>
        </w:rPr>
      </w:pPr>
    </w:p>
    <w:p w:rsidR="00145EF2" w:rsidRPr="00BD46F6" w:rsidRDefault="00145EF2" w:rsidP="00145EF2">
      <w:pPr>
        <w:tabs>
          <w:tab w:val="right" w:pos="9921"/>
        </w:tabs>
        <w:spacing w:line="230" w:lineRule="auto"/>
        <w:rPr>
          <w:rFonts w:ascii="Times New Roman" w:hAnsi="Times New Roman" w:cs="Times New Roman"/>
          <w:sz w:val="28"/>
        </w:rPr>
      </w:pPr>
    </w:p>
    <w:p w:rsidR="00145EF2" w:rsidRPr="002023B2" w:rsidRDefault="00145EF2" w:rsidP="00145EF2">
      <w:pPr>
        <w:pBdr>
          <w:top w:val="single" w:sz="4" w:space="1" w:color="auto"/>
        </w:pBdr>
        <w:spacing w:line="230" w:lineRule="auto"/>
        <w:ind w:right="113"/>
        <w:jc w:val="center"/>
        <w:rPr>
          <w:rFonts w:ascii="Times New Roman" w:hAnsi="Times New Roman" w:cs="Times New Roman"/>
          <w:sz w:val="19"/>
          <w:szCs w:val="19"/>
        </w:rPr>
      </w:pPr>
      <w:r w:rsidRPr="002023B2">
        <w:rPr>
          <w:rFonts w:ascii="Times New Roman" w:hAnsi="Times New Roman" w:cs="Times New Roman"/>
          <w:sz w:val="19"/>
          <w:szCs w:val="19"/>
        </w:rPr>
        <w:t>(основание отказа)</w:t>
      </w:r>
    </w:p>
    <w:p w:rsidR="002023B2" w:rsidRDefault="002023B2">
      <w:pPr>
        <w:widowControl/>
        <w:rPr>
          <w:rStyle w:val="101"/>
          <w:rFonts w:cs="Times New Roman"/>
          <w:b w:val="0"/>
          <w:szCs w:val="25"/>
        </w:rPr>
      </w:pPr>
    </w:p>
    <w:p w:rsidR="002023B2" w:rsidRDefault="002023B2">
      <w:pPr>
        <w:widowControl/>
        <w:rPr>
          <w:rStyle w:val="101"/>
          <w:rFonts w:cs="Times New Roman"/>
          <w:b w:val="0"/>
          <w:szCs w:val="25"/>
        </w:rPr>
      </w:pPr>
    </w:p>
    <w:p w:rsidR="002D3EAB" w:rsidRDefault="002D3EAB" w:rsidP="002D3EAB">
      <w:pPr>
        <w:pStyle w:val="60"/>
        <w:shd w:val="clear" w:color="auto" w:fill="auto"/>
        <w:spacing w:after="0" w:line="240" w:lineRule="auto"/>
        <w:jc w:val="both"/>
        <w:rPr>
          <w:rStyle w:val="6"/>
          <w:color w:val="000000"/>
          <w:sz w:val="28"/>
          <w:szCs w:val="28"/>
        </w:rPr>
      </w:pPr>
      <w:r>
        <w:rPr>
          <w:rStyle w:val="6"/>
          <w:color w:val="000000"/>
          <w:sz w:val="28"/>
          <w:szCs w:val="28"/>
        </w:rPr>
        <w:t>_________________________</w:t>
      </w:r>
      <w:r>
        <w:rPr>
          <w:rStyle w:val="6"/>
          <w:color w:val="000000"/>
          <w:sz w:val="28"/>
          <w:szCs w:val="28"/>
        </w:rPr>
        <w:tab/>
        <w:t xml:space="preserve">       _________________       _________________</w:t>
      </w:r>
    </w:p>
    <w:p w:rsidR="002D3EAB" w:rsidRPr="00126BC8" w:rsidRDefault="002D3EAB" w:rsidP="002D3EAB">
      <w:pPr>
        <w:pStyle w:val="60"/>
        <w:shd w:val="clear" w:color="auto" w:fill="auto"/>
        <w:spacing w:after="0" w:line="240" w:lineRule="auto"/>
        <w:jc w:val="both"/>
        <w:rPr>
          <w:i/>
          <w:sz w:val="20"/>
          <w:szCs w:val="20"/>
        </w:rPr>
      </w:pPr>
      <w:r>
        <w:rPr>
          <w:rStyle w:val="6"/>
          <w:i/>
          <w:color w:val="000000"/>
          <w:sz w:val="20"/>
          <w:szCs w:val="20"/>
        </w:rPr>
        <w:t xml:space="preserve">                   </w:t>
      </w:r>
      <w:r w:rsidRPr="00126BC8">
        <w:rPr>
          <w:rStyle w:val="6"/>
          <w:i/>
          <w:color w:val="000000"/>
          <w:sz w:val="20"/>
          <w:szCs w:val="20"/>
        </w:rPr>
        <w:t>Должность</w:t>
      </w:r>
      <w:r>
        <w:rPr>
          <w:rStyle w:val="6"/>
          <w:i/>
          <w:color w:val="000000"/>
          <w:sz w:val="20"/>
          <w:szCs w:val="20"/>
        </w:rPr>
        <w:t xml:space="preserve">                                                           подпись</w:t>
      </w:r>
      <w:r w:rsidRPr="00126BC8">
        <w:rPr>
          <w:rStyle w:val="6"/>
          <w:i/>
          <w:color w:val="000000"/>
          <w:sz w:val="20"/>
          <w:szCs w:val="20"/>
        </w:rPr>
        <w:t xml:space="preserve"> </w:t>
      </w:r>
      <w:r>
        <w:rPr>
          <w:rStyle w:val="6"/>
          <w:i/>
          <w:color w:val="000000"/>
          <w:sz w:val="20"/>
          <w:szCs w:val="20"/>
        </w:rPr>
        <w:t xml:space="preserve">                                                   </w:t>
      </w:r>
      <w:r w:rsidRPr="00126BC8">
        <w:rPr>
          <w:rStyle w:val="6"/>
          <w:i/>
          <w:color w:val="000000"/>
          <w:sz w:val="20"/>
          <w:szCs w:val="20"/>
        </w:rPr>
        <w:t>ФИО</w:t>
      </w:r>
      <w:r>
        <w:rPr>
          <w:rStyle w:val="6"/>
          <w:i/>
          <w:color w:val="000000"/>
          <w:sz w:val="20"/>
          <w:szCs w:val="20"/>
        </w:rPr>
        <w:t xml:space="preserve">                               </w:t>
      </w:r>
    </w:p>
    <w:p w:rsidR="0089178F" w:rsidRDefault="0089178F">
      <w:pPr>
        <w:widowControl/>
        <w:rPr>
          <w:rStyle w:val="101"/>
          <w:rFonts w:cs="Times New Roman"/>
          <w:b w:val="0"/>
          <w:sz w:val="28"/>
          <w:szCs w:val="25"/>
        </w:rPr>
      </w:pPr>
      <w:r>
        <w:rPr>
          <w:rStyle w:val="101"/>
          <w:rFonts w:cs="Times New Roman"/>
          <w:b w:val="0"/>
          <w:sz w:val="28"/>
          <w:szCs w:val="25"/>
        </w:rPr>
        <w:br w:type="page"/>
      </w:r>
    </w:p>
    <w:p w:rsidR="0089178F" w:rsidRPr="00382896" w:rsidRDefault="0089178F" w:rsidP="0089178F">
      <w:pPr>
        <w:tabs>
          <w:tab w:val="left" w:leader="underscore" w:pos="9955"/>
        </w:tabs>
        <w:ind w:left="5103"/>
        <w:rPr>
          <w:rFonts w:ascii="Times New Roman" w:hAnsi="Times New Roman"/>
        </w:rPr>
      </w:pPr>
      <w:r w:rsidRPr="00382896">
        <w:rPr>
          <w:rFonts w:ascii="Times New Roman" w:hAnsi="Times New Roman"/>
        </w:rPr>
        <w:t xml:space="preserve">Приложение № </w:t>
      </w:r>
      <w:r>
        <w:rPr>
          <w:rFonts w:ascii="Times New Roman" w:hAnsi="Times New Roman"/>
        </w:rPr>
        <w:t>4</w:t>
      </w:r>
      <w:r w:rsidRPr="00382896">
        <w:rPr>
          <w:rFonts w:ascii="Times New Roman" w:hAnsi="Times New Roman"/>
        </w:rPr>
        <w:t xml:space="preserve"> </w:t>
      </w:r>
    </w:p>
    <w:p w:rsidR="0089178F" w:rsidRPr="00382896" w:rsidRDefault="0089178F" w:rsidP="0089178F">
      <w:pPr>
        <w:ind w:left="5103"/>
        <w:rPr>
          <w:rFonts w:ascii="Times New Roman" w:hAnsi="Times New Roman"/>
        </w:rPr>
      </w:pPr>
      <w:r w:rsidRPr="00382896">
        <w:rPr>
          <w:rFonts w:ascii="Times New Roman" w:hAnsi="Times New Roman"/>
        </w:rPr>
        <w:t xml:space="preserve">к Административному регламенту по предоставлению муниципальной услуги </w:t>
      </w:r>
    </w:p>
    <w:p w:rsidR="0089178F" w:rsidRDefault="0089178F" w:rsidP="0089178F">
      <w:pPr>
        <w:pStyle w:val="90"/>
        <w:shd w:val="clear" w:color="auto" w:fill="auto"/>
        <w:spacing w:after="218" w:line="270" w:lineRule="exact"/>
        <w:ind w:left="5103"/>
        <w:jc w:val="left"/>
        <w:rPr>
          <w:b w:val="0"/>
          <w:sz w:val="24"/>
          <w:szCs w:val="24"/>
        </w:rPr>
      </w:pPr>
      <w:r w:rsidRPr="00382896">
        <w:rPr>
          <w:b w:val="0"/>
          <w:sz w:val="24"/>
          <w:szCs w:val="24"/>
        </w:rPr>
        <w:t>«Присвоение адреса объекту адресации, изменение и аннулирование такого адреса»</w:t>
      </w:r>
    </w:p>
    <w:p w:rsidR="00257DA7" w:rsidRPr="00687800" w:rsidRDefault="00257DA7" w:rsidP="00687800">
      <w:pPr>
        <w:widowControl/>
        <w:jc w:val="center"/>
        <w:rPr>
          <w:b/>
        </w:rPr>
      </w:pPr>
      <w:r w:rsidRPr="00687800">
        <w:rPr>
          <w:rStyle w:val="101"/>
          <w:rFonts w:cs="Times New Roman"/>
          <w:szCs w:val="25"/>
        </w:rPr>
        <w:t>ФОРМА</w:t>
      </w:r>
    </w:p>
    <w:p w:rsidR="00687800" w:rsidRPr="00687800" w:rsidRDefault="00257DA7" w:rsidP="00687800">
      <w:pPr>
        <w:pStyle w:val="131"/>
        <w:shd w:val="clear" w:color="auto" w:fill="auto"/>
        <w:spacing w:after="122" w:line="288" w:lineRule="exact"/>
        <w:ind w:right="20"/>
        <w:rPr>
          <w:color w:val="000000"/>
        </w:rPr>
      </w:pPr>
      <w:r w:rsidRPr="00687800">
        <w:rPr>
          <w:rStyle w:val="130"/>
          <w:b/>
          <w:color w:val="000000"/>
        </w:rPr>
        <w:t>заявления о присвоении объекту адресации адреса или аннулировании его адреса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2054"/>
      </w:tblGrid>
      <w:tr w:rsidR="00687800" w:rsidRPr="0042535A" w:rsidTr="00687800">
        <w:tc>
          <w:tcPr>
            <w:tcW w:w="6316" w:type="dxa"/>
            <w:gridSpan w:val="7"/>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1331" w:type="dxa"/>
            <w:gridSpan w:val="3"/>
          </w:tcPr>
          <w:p w:rsidR="00687800" w:rsidRPr="0042535A" w:rsidRDefault="00687800" w:rsidP="00687800">
            <w:pPr>
              <w:widowControl/>
              <w:autoSpaceDE w:val="0"/>
              <w:autoSpaceDN w:val="0"/>
              <w:adjustRightInd w:val="0"/>
              <w:ind w:left="5"/>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Лист N ___</w:t>
            </w:r>
          </w:p>
        </w:tc>
        <w:tc>
          <w:tcPr>
            <w:tcW w:w="2054" w:type="dxa"/>
          </w:tcPr>
          <w:p w:rsidR="00687800" w:rsidRPr="0042535A" w:rsidRDefault="00687800" w:rsidP="00687800">
            <w:pPr>
              <w:widowControl/>
              <w:autoSpaceDE w:val="0"/>
              <w:autoSpaceDN w:val="0"/>
              <w:adjustRightInd w:val="0"/>
              <w:ind w:left="10"/>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Всего листов ___</w:t>
            </w:r>
          </w:p>
        </w:tc>
      </w:tr>
      <w:tr w:rsidR="00687800" w:rsidRPr="0042535A" w:rsidTr="00687800">
        <w:tc>
          <w:tcPr>
            <w:tcW w:w="9701" w:type="dxa"/>
            <w:gridSpan w:val="11"/>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val="restart"/>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1</w:t>
            </w:r>
          </w:p>
        </w:tc>
        <w:tc>
          <w:tcPr>
            <w:tcW w:w="3864" w:type="dxa"/>
            <w:gridSpan w:val="4"/>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Заявление</w:t>
            </w:r>
          </w:p>
        </w:tc>
        <w:tc>
          <w:tcPr>
            <w:tcW w:w="532" w:type="dxa"/>
            <w:vMerge w:val="restart"/>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2</w:t>
            </w:r>
          </w:p>
        </w:tc>
        <w:tc>
          <w:tcPr>
            <w:tcW w:w="4755" w:type="dxa"/>
            <w:gridSpan w:val="5"/>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Заявление принято</w:t>
            </w:r>
          </w:p>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регистрационный номер _______________</w:t>
            </w:r>
          </w:p>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количество листов заявления ___________</w:t>
            </w:r>
          </w:p>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количество прилагаемых документов ____,</w:t>
            </w:r>
          </w:p>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в том числе оригиналов ___, копий ____, количество листов в оригиналах ____, копиях ____</w:t>
            </w:r>
          </w:p>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ФИО должностного лица ________________</w:t>
            </w:r>
          </w:p>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подпись должностного лица ____________</w:t>
            </w:r>
          </w:p>
        </w:tc>
      </w:tr>
      <w:tr w:rsidR="00687800" w:rsidRPr="0042535A" w:rsidTr="00687800">
        <w:trPr>
          <w:trHeight w:val="269"/>
        </w:trPr>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64" w:type="dxa"/>
            <w:gridSpan w:val="4"/>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в</w:t>
            </w:r>
          </w:p>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w:t>
            </w:r>
          </w:p>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(наименование органа местного самоуправления, органа</w:t>
            </w:r>
          </w:p>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______________________________</w:t>
            </w:r>
          </w:p>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7" w:history="1">
              <w:r w:rsidRPr="0042535A">
                <w:rPr>
                  <w:rFonts w:ascii="Times New Roman" w:hAnsi="Times New Roman" w:cs="Times New Roman"/>
                  <w:color w:val="0000FF"/>
                  <w:sz w:val="22"/>
                  <w:szCs w:val="22"/>
                </w:rPr>
                <w:t>законом</w:t>
              </w:r>
            </w:hyperlink>
            <w:r w:rsidRPr="0042535A">
              <w:rPr>
                <w:rFonts w:ascii="Times New Roman" w:hAnsi="Times New Roman" w:cs="Times New Roman"/>
                <w:color w:val="auto"/>
                <w:sz w:val="22"/>
                <w:szCs w:val="22"/>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32"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755" w:type="dxa"/>
            <w:gridSpan w:val="5"/>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3864" w:type="dxa"/>
            <w:gridSpan w:val="4"/>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532"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755" w:type="dxa"/>
            <w:gridSpan w:val="5"/>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дата "__" ____________ ____ г.</w:t>
            </w:r>
          </w:p>
        </w:tc>
      </w:tr>
      <w:tr w:rsidR="00687800" w:rsidRPr="0042535A" w:rsidTr="00687800">
        <w:tc>
          <w:tcPr>
            <w:tcW w:w="550" w:type="dxa"/>
            <w:vMerge w:val="restart"/>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3.1</w:t>
            </w:r>
          </w:p>
        </w:tc>
        <w:tc>
          <w:tcPr>
            <w:tcW w:w="9151" w:type="dxa"/>
            <w:gridSpan w:val="10"/>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Прошу в отношении объекта адресации:</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9151" w:type="dxa"/>
            <w:gridSpan w:val="10"/>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Вид:</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7" w:type="dxa"/>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503"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Земельный участок</w:t>
            </w:r>
          </w:p>
        </w:tc>
        <w:tc>
          <w:tcPr>
            <w:tcW w:w="420" w:type="dxa"/>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752"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Сооружение</w:t>
            </w:r>
          </w:p>
        </w:tc>
        <w:tc>
          <w:tcPr>
            <w:tcW w:w="435" w:type="dxa"/>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604" w:type="dxa"/>
            <w:gridSpan w:val="2"/>
            <w:vMerge w:val="restart"/>
            <w:vAlign w:val="center"/>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Машино-место</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503"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752"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5"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604" w:type="dxa"/>
            <w:gridSpan w:val="2"/>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7" w:type="dxa"/>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503"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Здание (строение)</w:t>
            </w:r>
          </w:p>
        </w:tc>
        <w:tc>
          <w:tcPr>
            <w:tcW w:w="420" w:type="dxa"/>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752"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Помещение</w:t>
            </w:r>
          </w:p>
        </w:tc>
        <w:tc>
          <w:tcPr>
            <w:tcW w:w="435"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604" w:type="dxa"/>
            <w:gridSpan w:val="2"/>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503"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752"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5"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604" w:type="dxa"/>
            <w:gridSpan w:val="2"/>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val="restart"/>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3.2</w:t>
            </w:r>
          </w:p>
        </w:tc>
        <w:tc>
          <w:tcPr>
            <w:tcW w:w="9151" w:type="dxa"/>
            <w:gridSpan w:val="10"/>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Присвоить адрес</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9151" w:type="dxa"/>
            <w:gridSpan w:val="10"/>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В связи с:</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7"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714" w:type="dxa"/>
            <w:gridSpan w:val="9"/>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 xml:space="preserve">Образованием земельного участка(ов) из земель, находящихся в государственной или </w:t>
            </w:r>
            <w:r w:rsidRPr="0042535A">
              <w:rPr>
                <w:rFonts w:ascii="Times New Roman" w:hAnsi="Times New Roman" w:cs="Times New Roman"/>
                <w:color w:val="auto"/>
                <w:sz w:val="22"/>
                <w:szCs w:val="22"/>
              </w:rPr>
              <w:lastRenderedPageBreak/>
              <w:t>муниципальной собственности</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64" w:type="dxa"/>
            <w:gridSpan w:val="4"/>
          </w:tcPr>
          <w:p w:rsidR="00687800" w:rsidRPr="0042535A" w:rsidRDefault="00687800" w:rsidP="00687800">
            <w:pPr>
              <w:widowControl/>
              <w:autoSpaceDE w:val="0"/>
              <w:autoSpaceDN w:val="0"/>
              <w:adjustRightInd w:val="0"/>
              <w:ind w:firstLine="5"/>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Количество образуемых земельных участков</w:t>
            </w:r>
          </w:p>
        </w:tc>
        <w:tc>
          <w:tcPr>
            <w:tcW w:w="5287"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64" w:type="dxa"/>
            <w:gridSpan w:val="4"/>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Дополнительная информация:</w:t>
            </w:r>
          </w:p>
        </w:tc>
        <w:tc>
          <w:tcPr>
            <w:tcW w:w="5287"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64" w:type="dxa"/>
            <w:gridSpan w:val="4"/>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287"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64" w:type="dxa"/>
            <w:gridSpan w:val="4"/>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287"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9151" w:type="dxa"/>
            <w:gridSpan w:val="10"/>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Образованием земельного участка(ов) путем раздела земельного участка</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64" w:type="dxa"/>
            <w:gridSpan w:val="4"/>
          </w:tcPr>
          <w:p w:rsidR="00687800" w:rsidRPr="0042535A" w:rsidRDefault="00687800" w:rsidP="00687800">
            <w:pPr>
              <w:widowControl/>
              <w:autoSpaceDE w:val="0"/>
              <w:autoSpaceDN w:val="0"/>
              <w:adjustRightInd w:val="0"/>
              <w:ind w:firstLine="5"/>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Количество образуемых земельных участков</w:t>
            </w:r>
          </w:p>
        </w:tc>
        <w:tc>
          <w:tcPr>
            <w:tcW w:w="5287"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6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Кадастровый номер земельного участка, раздел которого осуществляется</w:t>
            </w:r>
          </w:p>
        </w:tc>
        <w:tc>
          <w:tcPr>
            <w:tcW w:w="5287"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Адрес земельного участка, раздел которого осуществляется</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64" w:type="dxa"/>
            <w:gridSpan w:val="4"/>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287"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64" w:type="dxa"/>
            <w:gridSpan w:val="4"/>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287"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7"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714" w:type="dxa"/>
            <w:gridSpan w:val="9"/>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Образованием земельного участка путем объединения земельных участков</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64" w:type="dxa"/>
            <w:gridSpan w:val="4"/>
          </w:tcPr>
          <w:p w:rsidR="00687800" w:rsidRPr="0042535A" w:rsidRDefault="00687800" w:rsidP="00687800">
            <w:pPr>
              <w:widowControl/>
              <w:autoSpaceDE w:val="0"/>
              <w:autoSpaceDN w:val="0"/>
              <w:adjustRightInd w:val="0"/>
              <w:ind w:firstLine="5"/>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Количество объединяемых земельных участков</w:t>
            </w:r>
          </w:p>
        </w:tc>
        <w:tc>
          <w:tcPr>
            <w:tcW w:w="5287"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64" w:type="dxa"/>
            <w:gridSpan w:val="4"/>
          </w:tcPr>
          <w:p w:rsidR="00687800" w:rsidRPr="0042535A" w:rsidRDefault="00687800" w:rsidP="00687800">
            <w:pPr>
              <w:widowControl/>
              <w:autoSpaceDE w:val="0"/>
              <w:autoSpaceDN w:val="0"/>
              <w:adjustRightInd w:val="0"/>
              <w:ind w:firstLine="5"/>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 xml:space="preserve">Кадастровый номер объединяемого земельного участка </w:t>
            </w:r>
            <w:hyperlink w:anchor="Par571" w:history="1">
              <w:r w:rsidRPr="0042535A">
                <w:rPr>
                  <w:rFonts w:ascii="Times New Roman" w:hAnsi="Times New Roman" w:cs="Times New Roman"/>
                  <w:color w:val="0000FF"/>
                  <w:sz w:val="22"/>
                  <w:szCs w:val="22"/>
                </w:rPr>
                <w:t>&lt;1&gt;</w:t>
              </w:r>
            </w:hyperlink>
          </w:p>
        </w:tc>
        <w:tc>
          <w:tcPr>
            <w:tcW w:w="5287"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 xml:space="preserve">Адрес объединяемого земельного участка </w:t>
            </w:r>
            <w:hyperlink w:anchor="Par571" w:history="1">
              <w:r w:rsidRPr="0042535A">
                <w:rPr>
                  <w:rFonts w:ascii="Times New Roman" w:hAnsi="Times New Roman" w:cs="Times New Roman"/>
                  <w:color w:val="0000FF"/>
                  <w:sz w:val="22"/>
                  <w:szCs w:val="22"/>
                </w:rPr>
                <w:t>&lt;1&gt;</w:t>
              </w:r>
            </w:hyperlink>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64" w:type="dxa"/>
            <w:gridSpan w:val="4"/>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287"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64" w:type="dxa"/>
            <w:gridSpan w:val="4"/>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287"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bl>
    <w:p w:rsidR="00687800" w:rsidRPr="0042535A" w:rsidRDefault="00687800" w:rsidP="00687800">
      <w:pPr>
        <w:widowControl/>
        <w:autoSpaceDE w:val="0"/>
        <w:autoSpaceDN w:val="0"/>
        <w:adjustRightInd w:val="0"/>
        <w:jc w:val="both"/>
        <w:rPr>
          <w:rFonts w:ascii="Times New Roman" w:hAnsi="Times New Roman" w:cs="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
        <w:gridCol w:w="434"/>
        <w:gridCol w:w="3416"/>
        <w:gridCol w:w="1944"/>
        <w:gridCol w:w="1331"/>
        <w:gridCol w:w="2054"/>
      </w:tblGrid>
      <w:tr w:rsidR="00687800" w:rsidRPr="0042535A" w:rsidTr="00687800">
        <w:tc>
          <w:tcPr>
            <w:tcW w:w="6316"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1331" w:type="dxa"/>
          </w:tcPr>
          <w:p w:rsidR="00687800" w:rsidRPr="0042535A" w:rsidRDefault="00687800" w:rsidP="00687800">
            <w:pPr>
              <w:widowControl/>
              <w:autoSpaceDE w:val="0"/>
              <w:autoSpaceDN w:val="0"/>
              <w:adjustRightInd w:val="0"/>
              <w:ind w:left="5"/>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Лист N ___</w:t>
            </w:r>
          </w:p>
        </w:tc>
        <w:tc>
          <w:tcPr>
            <w:tcW w:w="2054" w:type="dxa"/>
          </w:tcPr>
          <w:p w:rsidR="00687800" w:rsidRPr="0042535A" w:rsidRDefault="00687800" w:rsidP="00687800">
            <w:pPr>
              <w:widowControl/>
              <w:autoSpaceDE w:val="0"/>
              <w:autoSpaceDN w:val="0"/>
              <w:adjustRightInd w:val="0"/>
              <w:ind w:left="10"/>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Всего листов ___</w:t>
            </w:r>
          </w:p>
        </w:tc>
      </w:tr>
      <w:tr w:rsidR="00687800" w:rsidRPr="0042535A" w:rsidTr="00687800">
        <w:tc>
          <w:tcPr>
            <w:tcW w:w="9701"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22" w:type="dxa"/>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4"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745"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Образованием земельного участка(ов) путем выдела из земельного участка</w:t>
            </w:r>
          </w:p>
        </w:tc>
      </w:tr>
      <w:tr w:rsidR="00687800" w:rsidRPr="0042535A" w:rsidTr="00687800">
        <w:tc>
          <w:tcPr>
            <w:tcW w:w="52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50" w:type="dxa"/>
            <w:gridSpan w:val="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29"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2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50" w:type="dxa"/>
            <w:gridSpan w:val="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Кадастровый номер земельного участка, из которого осуществляется выдел</w:t>
            </w:r>
          </w:p>
        </w:tc>
        <w:tc>
          <w:tcPr>
            <w:tcW w:w="5329"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Адрес земельного участка, из которого осуществляется выдел</w:t>
            </w:r>
          </w:p>
        </w:tc>
      </w:tr>
      <w:tr w:rsidR="00687800" w:rsidRPr="0042535A" w:rsidTr="00687800">
        <w:tc>
          <w:tcPr>
            <w:tcW w:w="52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50" w:type="dxa"/>
            <w:gridSpan w:val="2"/>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329"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2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50" w:type="dxa"/>
            <w:gridSpan w:val="2"/>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329"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2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4"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745"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Образованием земельного участка(ов) путем перераспределения земельных участков</w:t>
            </w:r>
          </w:p>
        </w:tc>
      </w:tr>
      <w:tr w:rsidR="00687800" w:rsidRPr="0042535A" w:rsidTr="00687800">
        <w:tc>
          <w:tcPr>
            <w:tcW w:w="52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50" w:type="dxa"/>
            <w:gridSpan w:val="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Количество образуемых земельных участков</w:t>
            </w:r>
          </w:p>
        </w:tc>
        <w:tc>
          <w:tcPr>
            <w:tcW w:w="5329" w:type="dxa"/>
            <w:gridSpan w:val="3"/>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Количество земельных участков, которые перераспределяются</w:t>
            </w:r>
          </w:p>
        </w:tc>
      </w:tr>
      <w:tr w:rsidR="00687800" w:rsidRPr="0042535A" w:rsidTr="00687800">
        <w:tc>
          <w:tcPr>
            <w:tcW w:w="522"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3850" w:type="dxa"/>
            <w:gridSpan w:val="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329"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2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50" w:type="dxa"/>
            <w:gridSpan w:val="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 xml:space="preserve">Кадастровый номер земельного участка, который перераспределяется </w:t>
            </w:r>
            <w:hyperlink w:anchor="Par572" w:history="1">
              <w:r w:rsidRPr="0042535A">
                <w:rPr>
                  <w:rFonts w:ascii="Times New Roman" w:hAnsi="Times New Roman" w:cs="Times New Roman"/>
                  <w:color w:val="0000FF"/>
                  <w:sz w:val="22"/>
                  <w:szCs w:val="22"/>
                </w:rPr>
                <w:t>&lt;2&gt;</w:t>
              </w:r>
            </w:hyperlink>
          </w:p>
        </w:tc>
        <w:tc>
          <w:tcPr>
            <w:tcW w:w="5329"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 xml:space="preserve">Адрес земельного участка, который перераспределяется </w:t>
            </w:r>
            <w:hyperlink w:anchor="Par572" w:history="1">
              <w:r w:rsidRPr="0042535A">
                <w:rPr>
                  <w:rFonts w:ascii="Times New Roman" w:hAnsi="Times New Roman" w:cs="Times New Roman"/>
                  <w:color w:val="0000FF"/>
                  <w:sz w:val="22"/>
                  <w:szCs w:val="22"/>
                </w:rPr>
                <w:t>&lt;2&gt;</w:t>
              </w:r>
            </w:hyperlink>
          </w:p>
        </w:tc>
      </w:tr>
      <w:tr w:rsidR="00687800" w:rsidRPr="0042535A" w:rsidTr="00687800">
        <w:tc>
          <w:tcPr>
            <w:tcW w:w="52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50" w:type="dxa"/>
            <w:gridSpan w:val="2"/>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329"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2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50" w:type="dxa"/>
            <w:gridSpan w:val="2"/>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329"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2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4"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745"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Строительством, реконструкцией здания (строения), сооружения</w:t>
            </w:r>
          </w:p>
        </w:tc>
      </w:tr>
      <w:tr w:rsidR="00687800" w:rsidRPr="0042535A" w:rsidTr="00687800">
        <w:tc>
          <w:tcPr>
            <w:tcW w:w="52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50" w:type="dxa"/>
            <w:gridSpan w:val="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Наименование объекта строительства (реконструкции) в соответствии с проектной документацией</w:t>
            </w:r>
          </w:p>
        </w:tc>
        <w:tc>
          <w:tcPr>
            <w:tcW w:w="5329"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2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50" w:type="dxa"/>
            <w:gridSpan w:val="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Кадастровый номер земельного участка, на котором осуществляется строительство (реконструкция)</w:t>
            </w:r>
          </w:p>
        </w:tc>
        <w:tc>
          <w:tcPr>
            <w:tcW w:w="5329"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Адрес земельного участка, на котором осуществляется строительство (реконструкция)</w:t>
            </w:r>
          </w:p>
        </w:tc>
      </w:tr>
      <w:tr w:rsidR="00687800" w:rsidRPr="0042535A" w:rsidTr="00687800">
        <w:tc>
          <w:tcPr>
            <w:tcW w:w="52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50" w:type="dxa"/>
            <w:gridSpan w:val="2"/>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329"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2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50" w:type="dxa"/>
            <w:gridSpan w:val="2"/>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329"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2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4"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745"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8" w:history="1">
              <w:r w:rsidRPr="0042535A">
                <w:rPr>
                  <w:rFonts w:ascii="Times New Roman" w:hAnsi="Times New Roman" w:cs="Times New Roman"/>
                  <w:color w:val="0000FF"/>
                  <w:sz w:val="22"/>
                  <w:szCs w:val="22"/>
                </w:rPr>
                <w:t>кодексом</w:t>
              </w:r>
            </w:hyperlink>
            <w:r w:rsidRPr="0042535A">
              <w:rPr>
                <w:rFonts w:ascii="Times New Roman" w:hAnsi="Times New Roman" w:cs="Times New Roman"/>
                <w:color w:val="auto"/>
                <w:sz w:val="22"/>
                <w:szCs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87800" w:rsidRPr="0042535A" w:rsidTr="00687800">
        <w:tc>
          <w:tcPr>
            <w:tcW w:w="52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50" w:type="dxa"/>
            <w:gridSpan w:val="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Тип здания (строения), сооружения</w:t>
            </w:r>
          </w:p>
        </w:tc>
        <w:tc>
          <w:tcPr>
            <w:tcW w:w="5329"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2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50" w:type="dxa"/>
            <w:gridSpan w:val="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29"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2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50" w:type="dxa"/>
            <w:gridSpan w:val="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Кадастровый номер земельного участка, на котором осуществляется строительство (реконструкция)</w:t>
            </w:r>
          </w:p>
        </w:tc>
        <w:tc>
          <w:tcPr>
            <w:tcW w:w="5329"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Адрес земельного участка, на котором осуществляется строительство (реконструкция)</w:t>
            </w:r>
          </w:p>
        </w:tc>
      </w:tr>
      <w:tr w:rsidR="00687800" w:rsidRPr="0042535A" w:rsidTr="00687800">
        <w:tc>
          <w:tcPr>
            <w:tcW w:w="52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50" w:type="dxa"/>
            <w:gridSpan w:val="2"/>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329"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2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50" w:type="dxa"/>
            <w:gridSpan w:val="2"/>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329"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2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4"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745"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Переводом жилого помещения в нежилое помещение и нежилого помещения в жилое помещение</w:t>
            </w:r>
          </w:p>
        </w:tc>
      </w:tr>
      <w:tr w:rsidR="00687800" w:rsidRPr="0042535A" w:rsidTr="00687800">
        <w:tc>
          <w:tcPr>
            <w:tcW w:w="52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50" w:type="dxa"/>
            <w:gridSpan w:val="2"/>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Кадастровый номер помещения</w:t>
            </w:r>
          </w:p>
        </w:tc>
        <w:tc>
          <w:tcPr>
            <w:tcW w:w="5329" w:type="dxa"/>
            <w:gridSpan w:val="3"/>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Адрес помещения</w:t>
            </w:r>
          </w:p>
        </w:tc>
      </w:tr>
      <w:tr w:rsidR="00687800" w:rsidRPr="0042535A" w:rsidTr="00687800">
        <w:tc>
          <w:tcPr>
            <w:tcW w:w="522"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3850" w:type="dxa"/>
            <w:gridSpan w:val="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329"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2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850" w:type="dxa"/>
            <w:gridSpan w:val="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329"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bl>
    <w:p w:rsidR="00687800" w:rsidRPr="0042535A" w:rsidRDefault="00687800" w:rsidP="00687800">
      <w:pPr>
        <w:widowControl/>
        <w:autoSpaceDE w:val="0"/>
        <w:autoSpaceDN w:val="0"/>
        <w:adjustRightInd w:val="0"/>
        <w:jc w:val="both"/>
        <w:rPr>
          <w:rFonts w:ascii="Times New Roman" w:hAnsi="Times New Roman" w:cs="Times New Roman"/>
          <w:color w:val="auto"/>
          <w:sz w:val="22"/>
          <w:szCs w:val="22"/>
        </w:rPr>
      </w:pPr>
    </w:p>
    <w:p w:rsidR="00687800" w:rsidRPr="0042535A" w:rsidRDefault="00687800" w:rsidP="00687800">
      <w:pPr>
        <w:widowControl/>
        <w:autoSpaceDE w:val="0"/>
        <w:autoSpaceDN w:val="0"/>
        <w:adjustRightInd w:val="0"/>
        <w:jc w:val="both"/>
        <w:rPr>
          <w:rFonts w:ascii="Times New Roman" w:hAnsi="Times New Roman" w:cs="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504"/>
      </w:tblGrid>
      <w:tr w:rsidR="00687800" w:rsidRPr="0042535A" w:rsidTr="00687800">
        <w:tc>
          <w:tcPr>
            <w:tcW w:w="6316" w:type="dxa"/>
            <w:gridSpan w:val="9"/>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1331" w:type="dxa"/>
            <w:gridSpan w:val="2"/>
          </w:tcPr>
          <w:p w:rsidR="00687800" w:rsidRPr="0042535A" w:rsidRDefault="00687800" w:rsidP="00687800">
            <w:pPr>
              <w:widowControl/>
              <w:autoSpaceDE w:val="0"/>
              <w:autoSpaceDN w:val="0"/>
              <w:adjustRightInd w:val="0"/>
              <w:ind w:left="5"/>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Лист N ___</w:t>
            </w:r>
          </w:p>
        </w:tc>
        <w:tc>
          <w:tcPr>
            <w:tcW w:w="2054" w:type="dxa"/>
            <w:gridSpan w:val="2"/>
          </w:tcPr>
          <w:p w:rsidR="00687800" w:rsidRPr="0042535A" w:rsidRDefault="00687800" w:rsidP="00687800">
            <w:pPr>
              <w:widowControl/>
              <w:autoSpaceDE w:val="0"/>
              <w:autoSpaceDN w:val="0"/>
              <w:adjustRightInd w:val="0"/>
              <w:ind w:left="10"/>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Всего листов ___</w:t>
            </w:r>
          </w:p>
        </w:tc>
      </w:tr>
      <w:tr w:rsidR="00687800" w:rsidRPr="0042535A" w:rsidTr="00687800">
        <w:tc>
          <w:tcPr>
            <w:tcW w:w="9701" w:type="dxa"/>
            <w:gridSpan w:val="1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6"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725" w:type="dxa"/>
            <w:gridSpan w:val="11"/>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Образованием помещения(ий) в здании (строении), сооружении путем раздела здания (строения), сооружения</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6" w:type="dxa"/>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4"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165"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Образование жилого помещения</w:t>
            </w:r>
          </w:p>
        </w:tc>
        <w:tc>
          <w:tcPr>
            <w:tcW w:w="3612"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Количество образуемых помещений</w:t>
            </w:r>
          </w:p>
        </w:tc>
        <w:tc>
          <w:tcPr>
            <w:tcW w:w="1504"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6"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4"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165"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Образование нежилого помещения</w:t>
            </w:r>
          </w:p>
        </w:tc>
        <w:tc>
          <w:tcPr>
            <w:tcW w:w="3612"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Количество образуемых помещений</w:t>
            </w:r>
          </w:p>
        </w:tc>
        <w:tc>
          <w:tcPr>
            <w:tcW w:w="1504"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Кадастровый номер здания, сооружения</w:t>
            </w: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Адрес здания, сооружения</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Дополнительная информация:</w:t>
            </w: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6"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725" w:type="dxa"/>
            <w:gridSpan w:val="11"/>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Образованием помещения(ий) в здании (строении), сооружении путем раздела помещения, машино-места</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079" w:type="dxa"/>
            <w:gridSpan w:val="3"/>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 xml:space="preserve">Назначение помещения (жилое (нежилое) помещение) </w:t>
            </w:r>
            <w:hyperlink w:anchor="Par573" w:history="1">
              <w:r w:rsidRPr="0042535A">
                <w:rPr>
                  <w:rFonts w:ascii="Times New Roman" w:hAnsi="Times New Roman" w:cs="Times New Roman"/>
                  <w:color w:val="0000FF"/>
                  <w:sz w:val="22"/>
                  <w:szCs w:val="22"/>
                </w:rPr>
                <w:t>&lt;3&gt;</w:t>
              </w:r>
            </w:hyperlink>
          </w:p>
        </w:tc>
        <w:tc>
          <w:tcPr>
            <w:tcW w:w="3024" w:type="dxa"/>
            <w:gridSpan w:val="6"/>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 xml:space="preserve">Вид помещения </w:t>
            </w:r>
            <w:hyperlink w:anchor="Par573" w:history="1">
              <w:r w:rsidRPr="0042535A">
                <w:rPr>
                  <w:rFonts w:ascii="Times New Roman" w:hAnsi="Times New Roman" w:cs="Times New Roman"/>
                  <w:color w:val="0000FF"/>
                  <w:sz w:val="22"/>
                  <w:szCs w:val="22"/>
                </w:rPr>
                <w:t>&lt;3&gt;</w:t>
              </w:r>
            </w:hyperlink>
          </w:p>
        </w:tc>
        <w:tc>
          <w:tcPr>
            <w:tcW w:w="3048" w:type="dxa"/>
            <w:gridSpan w:val="3"/>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 xml:space="preserve">Количество помещений </w:t>
            </w:r>
            <w:hyperlink w:anchor="Par573" w:history="1">
              <w:r w:rsidRPr="0042535A">
                <w:rPr>
                  <w:rFonts w:ascii="Times New Roman" w:hAnsi="Times New Roman" w:cs="Times New Roman"/>
                  <w:color w:val="0000FF"/>
                  <w:sz w:val="22"/>
                  <w:szCs w:val="22"/>
                </w:rPr>
                <w:t>&lt;3&gt;</w:t>
              </w:r>
            </w:hyperlink>
          </w:p>
        </w:tc>
      </w:tr>
      <w:tr w:rsidR="00687800" w:rsidRPr="0042535A" w:rsidTr="00687800">
        <w:tc>
          <w:tcPr>
            <w:tcW w:w="550"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3079"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024"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048"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tcPr>
          <w:p w:rsidR="00687800" w:rsidRPr="0042535A" w:rsidRDefault="00687800" w:rsidP="00687800">
            <w:pPr>
              <w:widowControl/>
              <w:autoSpaceDE w:val="0"/>
              <w:autoSpaceDN w:val="0"/>
              <w:adjustRightInd w:val="0"/>
              <w:ind w:firstLine="5"/>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Кадастровый номер помещения, машино-места, раздел которого осуществляется</w:t>
            </w: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Адрес помещения, машино-места, раздел которого осуществляется</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Дополнительная информация:</w:t>
            </w: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6"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725" w:type="dxa"/>
            <w:gridSpan w:val="11"/>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Образованием помещения в здании (строении), сооружении путем объединения помещений, машино-мест в здании (строении), сооружении</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6"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4"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468" w:type="dxa"/>
            <w:gridSpan w:val="4"/>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Образование жилого помещения</w:t>
            </w:r>
          </w:p>
        </w:tc>
        <w:tc>
          <w:tcPr>
            <w:tcW w:w="371"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42" w:type="dxa"/>
            <w:gridSpan w:val="5"/>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Образование нежилого помещения</w:t>
            </w:r>
          </w:p>
        </w:tc>
      </w:tr>
      <w:tr w:rsidR="00687800" w:rsidRPr="0042535A" w:rsidTr="00687800">
        <w:tc>
          <w:tcPr>
            <w:tcW w:w="550"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369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Количество объединяемых помещений</w:t>
            </w: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 xml:space="preserve">Кадастровый номер объединяемого помещения </w:t>
            </w:r>
            <w:hyperlink w:anchor="Par574" w:history="1">
              <w:r w:rsidRPr="0042535A">
                <w:rPr>
                  <w:rFonts w:ascii="Times New Roman" w:hAnsi="Times New Roman" w:cs="Times New Roman"/>
                  <w:color w:val="0000FF"/>
                  <w:sz w:val="22"/>
                  <w:szCs w:val="22"/>
                </w:rPr>
                <w:t>&lt;4&gt;</w:t>
              </w:r>
            </w:hyperlink>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 xml:space="preserve">Адрес объединяемого помещения </w:t>
            </w:r>
            <w:hyperlink w:anchor="Par574" w:history="1">
              <w:r w:rsidRPr="0042535A">
                <w:rPr>
                  <w:rFonts w:ascii="Times New Roman" w:hAnsi="Times New Roman" w:cs="Times New Roman"/>
                  <w:color w:val="0000FF"/>
                  <w:sz w:val="22"/>
                  <w:szCs w:val="22"/>
                </w:rPr>
                <w:t>&lt;4&gt;</w:t>
              </w:r>
            </w:hyperlink>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Дополнительная информация:</w:t>
            </w: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6"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725" w:type="dxa"/>
            <w:gridSpan w:val="11"/>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6"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4"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468" w:type="dxa"/>
            <w:gridSpan w:val="4"/>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Образование жилого помещения</w:t>
            </w:r>
          </w:p>
        </w:tc>
        <w:tc>
          <w:tcPr>
            <w:tcW w:w="371"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42" w:type="dxa"/>
            <w:gridSpan w:val="5"/>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Образование нежилого помещения</w:t>
            </w:r>
          </w:p>
        </w:tc>
      </w:tr>
      <w:tr w:rsidR="00687800" w:rsidRPr="0042535A" w:rsidTr="00687800">
        <w:tc>
          <w:tcPr>
            <w:tcW w:w="550"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369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Количество образуемых помещений</w:t>
            </w: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Кадастровый номер здания, сооружения</w:t>
            </w: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Адрес здания, сооружения</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Дополнительная информация:</w:t>
            </w: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6"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725" w:type="dxa"/>
            <w:gridSpan w:val="11"/>
            <w:vAlign w:val="bottom"/>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Образованием машино-места в здании, сооружении путем раздела здания, сооружения</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Align w:val="center"/>
          </w:tcPr>
          <w:p w:rsidR="00687800" w:rsidRPr="0042535A" w:rsidRDefault="00687800" w:rsidP="00687800">
            <w:pPr>
              <w:widowControl/>
              <w:autoSpaceDE w:val="0"/>
              <w:autoSpaceDN w:val="0"/>
              <w:adjustRightInd w:val="0"/>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Количество образуемых машиномест</w:t>
            </w: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Align w:val="bottom"/>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Кадастровый номер здания, сооружения</w:t>
            </w: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Адрес здания, сооружения</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Дополнительная информация:</w:t>
            </w: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6"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725" w:type="dxa"/>
            <w:gridSpan w:val="11"/>
            <w:vAlign w:val="bottom"/>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Образованием машино-места (машино-мест) в здании, сооружении путем раздела помещения, машино-места</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Align w:val="center"/>
          </w:tcPr>
          <w:p w:rsidR="00687800" w:rsidRPr="0042535A" w:rsidRDefault="00687800" w:rsidP="00687800">
            <w:pPr>
              <w:widowControl/>
              <w:autoSpaceDE w:val="0"/>
              <w:autoSpaceDN w:val="0"/>
              <w:adjustRightInd w:val="0"/>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Количество машино-мест</w:t>
            </w: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Align w:val="bottom"/>
          </w:tcPr>
          <w:p w:rsidR="00687800" w:rsidRPr="0042535A" w:rsidRDefault="00687800" w:rsidP="00687800">
            <w:pPr>
              <w:widowControl/>
              <w:autoSpaceDE w:val="0"/>
              <w:autoSpaceDN w:val="0"/>
              <w:adjustRightInd w:val="0"/>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Кадастровый номер помещения, машино-места, раздел которого осуществляется</w:t>
            </w: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Адрес помещения, машино-места раздел которого осуществляется</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Merge w:val="restart"/>
          </w:tcPr>
          <w:p w:rsidR="00687800" w:rsidRPr="0042535A" w:rsidRDefault="00687800" w:rsidP="00687800">
            <w:pPr>
              <w:widowControl/>
              <w:autoSpaceDE w:val="0"/>
              <w:autoSpaceDN w:val="0"/>
              <w:adjustRightInd w:val="0"/>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Дополнительная информация:</w:t>
            </w: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6"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725" w:type="dxa"/>
            <w:gridSpan w:val="11"/>
            <w:vAlign w:val="bottom"/>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Образованием машино-места в здании, сооружении путем объединения помещений, машино-мест в здании, сооружении</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Align w:val="bottom"/>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Количество объединяемых помещений, машино-мест</w:t>
            </w: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Align w:val="center"/>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 xml:space="preserve">Кадастровый номер объединяемого </w:t>
            </w:r>
            <w:r w:rsidRPr="0042535A">
              <w:rPr>
                <w:rFonts w:ascii="Times New Roman" w:hAnsi="Times New Roman" w:cs="Times New Roman"/>
                <w:color w:val="auto"/>
                <w:sz w:val="22"/>
                <w:szCs w:val="22"/>
              </w:rPr>
              <w:lastRenderedPageBreak/>
              <w:t xml:space="preserve">помещения </w:t>
            </w:r>
            <w:hyperlink w:anchor="Par574" w:history="1">
              <w:r w:rsidRPr="0042535A">
                <w:rPr>
                  <w:rFonts w:ascii="Times New Roman" w:hAnsi="Times New Roman" w:cs="Times New Roman"/>
                  <w:color w:val="0000FF"/>
                  <w:sz w:val="22"/>
                  <w:szCs w:val="22"/>
                </w:rPr>
                <w:t>&lt;4&gt;</w:t>
              </w:r>
            </w:hyperlink>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lastRenderedPageBreak/>
              <w:t xml:space="preserve">Адрес объединяемого помещения </w:t>
            </w:r>
            <w:hyperlink w:anchor="Par574" w:history="1">
              <w:r w:rsidRPr="0042535A">
                <w:rPr>
                  <w:rFonts w:ascii="Times New Roman" w:hAnsi="Times New Roman" w:cs="Times New Roman"/>
                  <w:color w:val="0000FF"/>
                  <w:sz w:val="22"/>
                  <w:szCs w:val="22"/>
                </w:rPr>
                <w:t>&lt;4&gt;</w:t>
              </w:r>
            </w:hyperlink>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Дополнительная информация:</w:t>
            </w: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6"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725" w:type="dxa"/>
            <w:gridSpan w:val="11"/>
            <w:vAlign w:val="bottom"/>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Образованием машино-места в здании, сооружении путем переустройства и (или) перепланировки мест общего пользования</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Align w:val="center"/>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Количество образуемых машиномест</w:t>
            </w: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Align w:val="bottom"/>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Кадастровый номер здания, сооружения</w:t>
            </w: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Адрес здания, сооружения</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Дополнительная информация:</w:t>
            </w: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94" w:type="dxa"/>
            <w:gridSpan w:val="4"/>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57"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6"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725" w:type="dxa"/>
            <w:gridSpan w:val="11"/>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9" w:history="1">
              <w:r w:rsidRPr="0042535A">
                <w:rPr>
                  <w:rFonts w:ascii="Times New Roman" w:hAnsi="Times New Roman" w:cs="Times New Roman"/>
                  <w:color w:val="0000FF"/>
                  <w:sz w:val="22"/>
                  <w:szCs w:val="22"/>
                </w:rPr>
                <w:t>законом</w:t>
              </w:r>
            </w:hyperlink>
            <w:r w:rsidRPr="0042535A">
              <w:rPr>
                <w:rFonts w:ascii="Times New Roman" w:hAnsi="Times New Roman" w:cs="Times New Roman"/>
                <w:color w:val="auto"/>
                <w:sz w:val="22"/>
                <w:szCs w:val="22"/>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38" w:type="dxa"/>
            <w:gridSpan w:val="6"/>
            <w:vAlign w:val="center"/>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Кадастровый номер земельного участка, здания (строения), сооружения, помещения, машиноместа</w:t>
            </w:r>
          </w:p>
        </w:tc>
        <w:tc>
          <w:tcPr>
            <w:tcW w:w="4813" w:type="dxa"/>
            <w:gridSpan w:val="6"/>
            <w:vAlign w:val="center"/>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Существующий адрес земельного участка, здания (строения), сооружения, помещения, машиноместа</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38" w:type="dxa"/>
            <w:gridSpan w:val="6"/>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813"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38" w:type="dxa"/>
            <w:gridSpan w:val="6"/>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813"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38" w:type="dxa"/>
            <w:gridSpan w:val="6"/>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Дополнительная информация:</w:t>
            </w:r>
          </w:p>
        </w:tc>
        <w:tc>
          <w:tcPr>
            <w:tcW w:w="4813"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38" w:type="dxa"/>
            <w:gridSpan w:val="6"/>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813"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38" w:type="dxa"/>
            <w:gridSpan w:val="6"/>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813"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6"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725" w:type="dxa"/>
            <w:gridSpan w:val="11"/>
            <w:vAlign w:val="bottom"/>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20" w:history="1">
              <w:r w:rsidRPr="0042535A">
                <w:rPr>
                  <w:rFonts w:ascii="Times New Roman" w:hAnsi="Times New Roman" w:cs="Times New Roman"/>
                  <w:color w:val="0000FF"/>
                  <w:sz w:val="22"/>
                  <w:szCs w:val="22"/>
                </w:rPr>
                <w:t>законом</w:t>
              </w:r>
            </w:hyperlink>
            <w:r w:rsidRPr="0042535A">
              <w:rPr>
                <w:rFonts w:ascii="Times New Roman" w:hAnsi="Times New Roman" w:cs="Times New Roman"/>
                <w:color w:val="auto"/>
                <w:sz w:val="22"/>
                <w:szCs w:val="22"/>
              </w:rPr>
              <w:t xml:space="preserve"> "О государственной регистрации недвижимости", адреса</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38"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Кадастровый номер земельного участка, здания (строения), сооружения, помещения, машиноместа</w:t>
            </w:r>
          </w:p>
        </w:tc>
        <w:tc>
          <w:tcPr>
            <w:tcW w:w="4813" w:type="dxa"/>
            <w:gridSpan w:val="6"/>
            <w:vAlign w:val="bottom"/>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38"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813"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38"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813"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38" w:type="dxa"/>
            <w:gridSpan w:val="6"/>
            <w:vAlign w:val="bottom"/>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Дополнительная информация:</w:t>
            </w:r>
          </w:p>
        </w:tc>
        <w:tc>
          <w:tcPr>
            <w:tcW w:w="4813"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38"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813"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38"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813"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bl>
    <w:p w:rsidR="00687800" w:rsidRPr="0042535A" w:rsidRDefault="00687800" w:rsidP="00687800">
      <w:pPr>
        <w:widowControl/>
        <w:autoSpaceDE w:val="0"/>
        <w:autoSpaceDN w:val="0"/>
        <w:adjustRightInd w:val="0"/>
        <w:jc w:val="both"/>
        <w:rPr>
          <w:rFonts w:ascii="Times New Roman" w:hAnsi="Times New Roman" w:cs="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432"/>
        <w:gridCol w:w="3255"/>
        <w:gridCol w:w="2091"/>
        <w:gridCol w:w="1331"/>
        <w:gridCol w:w="2054"/>
      </w:tblGrid>
      <w:tr w:rsidR="00687800" w:rsidRPr="0042535A" w:rsidTr="00687800">
        <w:tc>
          <w:tcPr>
            <w:tcW w:w="6316"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1331" w:type="dxa"/>
          </w:tcPr>
          <w:p w:rsidR="00687800" w:rsidRPr="0042535A" w:rsidRDefault="00687800" w:rsidP="00687800">
            <w:pPr>
              <w:widowControl/>
              <w:autoSpaceDE w:val="0"/>
              <w:autoSpaceDN w:val="0"/>
              <w:adjustRightInd w:val="0"/>
              <w:ind w:left="5"/>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Лист N ___</w:t>
            </w:r>
          </w:p>
        </w:tc>
        <w:tc>
          <w:tcPr>
            <w:tcW w:w="2054" w:type="dxa"/>
          </w:tcPr>
          <w:p w:rsidR="00687800" w:rsidRPr="0042535A" w:rsidRDefault="00687800" w:rsidP="00687800">
            <w:pPr>
              <w:widowControl/>
              <w:autoSpaceDE w:val="0"/>
              <w:autoSpaceDN w:val="0"/>
              <w:adjustRightInd w:val="0"/>
              <w:ind w:left="10"/>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Всего листов ___</w:t>
            </w:r>
          </w:p>
        </w:tc>
      </w:tr>
      <w:tr w:rsidR="00687800" w:rsidRPr="0042535A" w:rsidTr="00687800">
        <w:tc>
          <w:tcPr>
            <w:tcW w:w="6316"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1331"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054"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8" w:type="dxa"/>
            <w:vMerge w:val="restart"/>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3.3</w:t>
            </w:r>
          </w:p>
        </w:tc>
        <w:tc>
          <w:tcPr>
            <w:tcW w:w="9163" w:type="dxa"/>
            <w:gridSpan w:val="5"/>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Аннулировать адрес объекта адресации:</w:t>
            </w:r>
          </w:p>
        </w:tc>
      </w:tr>
      <w:tr w:rsidR="00687800" w:rsidRPr="0042535A" w:rsidTr="00687800">
        <w:tc>
          <w:tcPr>
            <w:tcW w:w="53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87" w:type="dxa"/>
            <w:gridSpan w:val="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Наименование страны</w:t>
            </w:r>
          </w:p>
        </w:tc>
        <w:tc>
          <w:tcPr>
            <w:tcW w:w="5476"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87" w:type="dxa"/>
            <w:gridSpan w:val="2"/>
          </w:tcPr>
          <w:p w:rsidR="00687800" w:rsidRPr="0042535A" w:rsidRDefault="00687800" w:rsidP="00687800">
            <w:pPr>
              <w:widowControl/>
              <w:autoSpaceDE w:val="0"/>
              <w:autoSpaceDN w:val="0"/>
              <w:adjustRightInd w:val="0"/>
              <w:ind w:firstLine="5"/>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Наименование субъекта Российской Федерации</w:t>
            </w:r>
          </w:p>
        </w:tc>
        <w:tc>
          <w:tcPr>
            <w:tcW w:w="5476"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87" w:type="dxa"/>
            <w:gridSpan w:val="2"/>
          </w:tcPr>
          <w:p w:rsidR="00687800" w:rsidRPr="0042535A" w:rsidRDefault="00687800" w:rsidP="00687800">
            <w:pPr>
              <w:widowControl/>
              <w:autoSpaceDE w:val="0"/>
              <w:autoSpaceDN w:val="0"/>
              <w:adjustRightInd w:val="0"/>
              <w:ind w:firstLine="10"/>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5476"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87" w:type="dxa"/>
            <w:gridSpan w:val="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Наименование поселения</w:t>
            </w:r>
          </w:p>
        </w:tc>
        <w:tc>
          <w:tcPr>
            <w:tcW w:w="5476"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87" w:type="dxa"/>
            <w:gridSpan w:val="2"/>
          </w:tcPr>
          <w:p w:rsidR="00687800" w:rsidRPr="0042535A" w:rsidRDefault="00687800" w:rsidP="00687800">
            <w:pPr>
              <w:widowControl/>
              <w:autoSpaceDE w:val="0"/>
              <w:autoSpaceDN w:val="0"/>
              <w:adjustRightInd w:val="0"/>
              <w:ind w:firstLine="5"/>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Наименование внутригородского района городского округа</w:t>
            </w:r>
          </w:p>
        </w:tc>
        <w:tc>
          <w:tcPr>
            <w:tcW w:w="5476"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87" w:type="dxa"/>
            <w:gridSpan w:val="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Наименование населенного пункта</w:t>
            </w:r>
          </w:p>
        </w:tc>
        <w:tc>
          <w:tcPr>
            <w:tcW w:w="5476"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87" w:type="dxa"/>
            <w:gridSpan w:val="2"/>
          </w:tcPr>
          <w:p w:rsidR="00687800" w:rsidRPr="0042535A" w:rsidRDefault="00687800" w:rsidP="00687800">
            <w:pPr>
              <w:widowControl/>
              <w:autoSpaceDE w:val="0"/>
              <w:autoSpaceDN w:val="0"/>
              <w:adjustRightInd w:val="0"/>
              <w:ind w:firstLine="5"/>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Наименование элемента планировочной структуры</w:t>
            </w:r>
          </w:p>
        </w:tc>
        <w:tc>
          <w:tcPr>
            <w:tcW w:w="5476"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87" w:type="dxa"/>
            <w:gridSpan w:val="2"/>
          </w:tcPr>
          <w:p w:rsidR="00687800" w:rsidRPr="0042535A" w:rsidRDefault="00687800" w:rsidP="00687800">
            <w:pPr>
              <w:widowControl/>
              <w:autoSpaceDE w:val="0"/>
              <w:autoSpaceDN w:val="0"/>
              <w:adjustRightInd w:val="0"/>
              <w:ind w:firstLine="5"/>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Наименование элемента улично-дорожной сети</w:t>
            </w:r>
          </w:p>
        </w:tc>
        <w:tc>
          <w:tcPr>
            <w:tcW w:w="5476"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87" w:type="dxa"/>
            <w:gridSpan w:val="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Номер земельного участка</w:t>
            </w:r>
          </w:p>
        </w:tc>
        <w:tc>
          <w:tcPr>
            <w:tcW w:w="5476"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87" w:type="dxa"/>
            <w:gridSpan w:val="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Тип и номер здания, сооружения или объекта незавершенного строительства</w:t>
            </w:r>
          </w:p>
        </w:tc>
        <w:tc>
          <w:tcPr>
            <w:tcW w:w="5476"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87" w:type="dxa"/>
            <w:gridSpan w:val="2"/>
          </w:tcPr>
          <w:p w:rsidR="00687800" w:rsidRPr="0042535A" w:rsidRDefault="00687800" w:rsidP="00687800">
            <w:pPr>
              <w:widowControl/>
              <w:autoSpaceDE w:val="0"/>
              <w:autoSpaceDN w:val="0"/>
              <w:adjustRightInd w:val="0"/>
              <w:ind w:firstLine="5"/>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Тип и номер помещения, расположенного в здании или сооружении</w:t>
            </w:r>
          </w:p>
        </w:tc>
        <w:tc>
          <w:tcPr>
            <w:tcW w:w="5476"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87" w:type="dxa"/>
            <w:gridSpan w:val="2"/>
          </w:tcPr>
          <w:p w:rsidR="00687800" w:rsidRPr="0042535A" w:rsidRDefault="00687800" w:rsidP="00687800">
            <w:pPr>
              <w:widowControl/>
              <w:autoSpaceDE w:val="0"/>
              <w:autoSpaceDN w:val="0"/>
              <w:adjustRightInd w:val="0"/>
              <w:ind w:firstLine="5"/>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Тип и номер помещения в пределах квартиры (в отношении коммунальных квартир)</w:t>
            </w:r>
          </w:p>
        </w:tc>
        <w:tc>
          <w:tcPr>
            <w:tcW w:w="5476"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87" w:type="dxa"/>
            <w:gridSpan w:val="2"/>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Дополнительная информация:</w:t>
            </w:r>
          </w:p>
        </w:tc>
        <w:tc>
          <w:tcPr>
            <w:tcW w:w="5476"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87" w:type="dxa"/>
            <w:gridSpan w:val="2"/>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76"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87" w:type="dxa"/>
            <w:gridSpan w:val="2"/>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76"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9163" w:type="dxa"/>
            <w:gridSpan w:val="5"/>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В связи с:</w:t>
            </w:r>
          </w:p>
        </w:tc>
      </w:tr>
      <w:tr w:rsidR="00687800" w:rsidRPr="0042535A" w:rsidTr="00687800">
        <w:tc>
          <w:tcPr>
            <w:tcW w:w="53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2" w:type="dxa"/>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731"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687800" w:rsidRPr="0042535A" w:rsidTr="00687800">
        <w:tc>
          <w:tcPr>
            <w:tcW w:w="53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731"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 xml:space="preserve">Исключением из Единого государственного реестра недвижимости указанных в </w:t>
            </w:r>
            <w:hyperlink r:id="rId21" w:history="1">
              <w:r w:rsidRPr="0042535A">
                <w:rPr>
                  <w:rFonts w:ascii="Times New Roman" w:hAnsi="Times New Roman" w:cs="Times New Roman"/>
                  <w:color w:val="0000FF"/>
                  <w:sz w:val="22"/>
                  <w:szCs w:val="22"/>
                </w:rPr>
                <w:t>части 7 статьи 72</w:t>
              </w:r>
            </w:hyperlink>
            <w:r w:rsidRPr="0042535A">
              <w:rPr>
                <w:rFonts w:ascii="Times New Roman" w:hAnsi="Times New Roman" w:cs="Times New Roman"/>
                <w:color w:val="auto"/>
                <w:sz w:val="22"/>
                <w:szCs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687800" w:rsidRPr="0042535A" w:rsidTr="00687800">
        <w:tc>
          <w:tcPr>
            <w:tcW w:w="53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731"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Присвоением объекту адресации нового адреса</w:t>
            </w:r>
          </w:p>
        </w:tc>
      </w:tr>
      <w:tr w:rsidR="00687800" w:rsidRPr="0042535A" w:rsidTr="00687800">
        <w:tc>
          <w:tcPr>
            <w:tcW w:w="53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87" w:type="dxa"/>
            <w:gridSpan w:val="2"/>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Дополнительная информация:</w:t>
            </w:r>
          </w:p>
        </w:tc>
        <w:tc>
          <w:tcPr>
            <w:tcW w:w="5476"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87" w:type="dxa"/>
            <w:gridSpan w:val="2"/>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76"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687" w:type="dxa"/>
            <w:gridSpan w:val="2"/>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476"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bl>
    <w:p w:rsidR="00687800" w:rsidRPr="0042535A" w:rsidRDefault="00687800" w:rsidP="00687800">
      <w:pPr>
        <w:widowControl/>
        <w:autoSpaceDE w:val="0"/>
        <w:autoSpaceDN w:val="0"/>
        <w:adjustRightInd w:val="0"/>
        <w:jc w:val="both"/>
        <w:rPr>
          <w:rFonts w:ascii="Times New Roman" w:hAnsi="Times New Roman" w:cs="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504"/>
      </w:tblGrid>
      <w:tr w:rsidR="00687800" w:rsidRPr="0042535A" w:rsidTr="00687800">
        <w:tc>
          <w:tcPr>
            <w:tcW w:w="6316" w:type="dxa"/>
            <w:gridSpan w:val="11"/>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1331" w:type="dxa"/>
            <w:gridSpan w:val="2"/>
          </w:tcPr>
          <w:p w:rsidR="00687800" w:rsidRPr="0042535A" w:rsidRDefault="00687800" w:rsidP="00687800">
            <w:pPr>
              <w:widowControl/>
              <w:autoSpaceDE w:val="0"/>
              <w:autoSpaceDN w:val="0"/>
              <w:adjustRightInd w:val="0"/>
              <w:ind w:left="5"/>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Лист N ___</w:t>
            </w:r>
          </w:p>
        </w:tc>
        <w:tc>
          <w:tcPr>
            <w:tcW w:w="2054" w:type="dxa"/>
            <w:gridSpan w:val="2"/>
          </w:tcPr>
          <w:p w:rsidR="00687800" w:rsidRPr="0042535A" w:rsidRDefault="00687800" w:rsidP="00687800">
            <w:pPr>
              <w:widowControl/>
              <w:autoSpaceDE w:val="0"/>
              <w:autoSpaceDN w:val="0"/>
              <w:adjustRightInd w:val="0"/>
              <w:ind w:left="10"/>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Всего листов ___</w:t>
            </w:r>
          </w:p>
        </w:tc>
      </w:tr>
      <w:tr w:rsidR="00687800" w:rsidRPr="0042535A" w:rsidTr="00687800">
        <w:tc>
          <w:tcPr>
            <w:tcW w:w="9701" w:type="dxa"/>
            <w:gridSpan w:val="15"/>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8" w:type="dxa"/>
            <w:vMerge w:val="restart"/>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4</w:t>
            </w:r>
          </w:p>
        </w:tc>
        <w:tc>
          <w:tcPr>
            <w:tcW w:w="9143" w:type="dxa"/>
            <w:gridSpan w:val="1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Собственник объекта адресации или лицо, обладающее иным вещным правом на объект адресации</w:t>
            </w: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1"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274" w:type="dxa"/>
            <w:gridSpan w:val="1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физическое лицо:</w:t>
            </w: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1" w:type="dxa"/>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464" w:type="dxa"/>
            <w:gridSpan w:val="3"/>
            <w:vAlign w:val="center"/>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фамилия:</w:t>
            </w:r>
          </w:p>
        </w:tc>
        <w:tc>
          <w:tcPr>
            <w:tcW w:w="2066" w:type="dxa"/>
            <w:gridSpan w:val="4"/>
            <w:vAlign w:val="center"/>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имя (полностью):</w:t>
            </w:r>
          </w:p>
        </w:tc>
        <w:tc>
          <w:tcPr>
            <w:tcW w:w="2240" w:type="dxa"/>
            <w:gridSpan w:val="4"/>
            <w:vAlign w:val="center"/>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отчество (полностью) (при наличии):</w:t>
            </w:r>
          </w:p>
        </w:tc>
        <w:tc>
          <w:tcPr>
            <w:tcW w:w="1504" w:type="dxa"/>
            <w:vAlign w:val="center"/>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ИНН (при наличии):</w:t>
            </w:r>
          </w:p>
        </w:tc>
      </w:tr>
      <w:tr w:rsidR="00687800" w:rsidRPr="0042535A" w:rsidTr="00687800">
        <w:tc>
          <w:tcPr>
            <w:tcW w:w="558"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21"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2464"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066"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240"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1504"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1"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464" w:type="dxa"/>
            <w:gridSpan w:val="3"/>
            <w:vMerge w:val="restart"/>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документ, удостоверяющий личность:</w:t>
            </w:r>
          </w:p>
        </w:tc>
        <w:tc>
          <w:tcPr>
            <w:tcW w:w="2066" w:type="dxa"/>
            <w:gridSpan w:val="4"/>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вид:</w:t>
            </w:r>
          </w:p>
        </w:tc>
        <w:tc>
          <w:tcPr>
            <w:tcW w:w="2240" w:type="dxa"/>
            <w:gridSpan w:val="4"/>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серия:</w:t>
            </w:r>
          </w:p>
        </w:tc>
        <w:tc>
          <w:tcPr>
            <w:tcW w:w="1504" w:type="dxa"/>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номер:</w:t>
            </w:r>
          </w:p>
        </w:tc>
      </w:tr>
      <w:tr w:rsidR="00687800" w:rsidRPr="0042535A" w:rsidTr="00687800">
        <w:tc>
          <w:tcPr>
            <w:tcW w:w="558"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21"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2464" w:type="dxa"/>
            <w:gridSpan w:val="3"/>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2066"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240"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1504"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1"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464" w:type="dxa"/>
            <w:gridSpan w:val="3"/>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066" w:type="dxa"/>
            <w:gridSpan w:val="4"/>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дата выдачи:</w:t>
            </w:r>
          </w:p>
        </w:tc>
        <w:tc>
          <w:tcPr>
            <w:tcW w:w="3744" w:type="dxa"/>
            <w:gridSpan w:val="5"/>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кем выдан:</w:t>
            </w:r>
          </w:p>
        </w:tc>
      </w:tr>
      <w:tr w:rsidR="00687800" w:rsidRPr="0042535A" w:rsidTr="00687800">
        <w:tc>
          <w:tcPr>
            <w:tcW w:w="558"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21"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2464" w:type="dxa"/>
            <w:gridSpan w:val="3"/>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2066" w:type="dxa"/>
            <w:gridSpan w:val="4"/>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"__" ______ ____ г.</w:t>
            </w:r>
          </w:p>
        </w:tc>
        <w:tc>
          <w:tcPr>
            <w:tcW w:w="3744" w:type="dxa"/>
            <w:gridSpan w:val="5"/>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1"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464" w:type="dxa"/>
            <w:gridSpan w:val="3"/>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066" w:type="dxa"/>
            <w:gridSpan w:val="4"/>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744" w:type="dxa"/>
            <w:gridSpan w:val="5"/>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1"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464" w:type="dxa"/>
            <w:gridSpan w:val="3"/>
            <w:vAlign w:val="center"/>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почтовый адрес:</w:t>
            </w:r>
          </w:p>
        </w:tc>
        <w:tc>
          <w:tcPr>
            <w:tcW w:w="2894" w:type="dxa"/>
            <w:gridSpan w:val="6"/>
            <w:vAlign w:val="center"/>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телефон для связи:</w:t>
            </w:r>
          </w:p>
        </w:tc>
        <w:tc>
          <w:tcPr>
            <w:tcW w:w="2916" w:type="dxa"/>
            <w:gridSpan w:val="3"/>
            <w:vAlign w:val="center"/>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адрес электронной почты (при наличии):</w:t>
            </w:r>
          </w:p>
        </w:tc>
      </w:tr>
      <w:tr w:rsidR="00687800" w:rsidRPr="0042535A" w:rsidTr="00687800">
        <w:tc>
          <w:tcPr>
            <w:tcW w:w="558"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21"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2464"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894" w:type="dxa"/>
            <w:gridSpan w:val="6"/>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916" w:type="dxa"/>
            <w:gridSpan w:val="3"/>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1"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464"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894" w:type="dxa"/>
            <w:gridSpan w:val="6"/>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916" w:type="dxa"/>
            <w:gridSpan w:val="3"/>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1"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274" w:type="dxa"/>
            <w:gridSpan w:val="12"/>
          </w:tcPr>
          <w:p w:rsidR="00687800" w:rsidRPr="0042535A" w:rsidRDefault="00687800" w:rsidP="00687800">
            <w:pPr>
              <w:widowControl/>
              <w:autoSpaceDE w:val="0"/>
              <w:autoSpaceDN w:val="0"/>
              <w:adjustRightInd w:val="0"/>
              <w:ind w:firstLine="5"/>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687800" w:rsidRPr="0042535A" w:rsidTr="00687800">
        <w:tc>
          <w:tcPr>
            <w:tcW w:w="558" w:type="dxa"/>
            <w:vMerge/>
          </w:tcPr>
          <w:p w:rsidR="00687800" w:rsidRPr="0042535A" w:rsidRDefault="00687800" w:rsidP="00687800">
            <w:pPr>
              <w:widowControl/>
              <w:autoSpaceDE w:val="0"/>
              <w:autoSpaceDN w:val="0"/>
              <w:adjustRightInd w:val="0"/>
              <w:ind w:firstLine="5"/>
              <w:jc w:val="both"/>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ind w:firstLine="5"/>
              <w:jc w:val="both"/>
              <w:rPr>
                <w:rFonts w:ascii="Times New Roman" w:hAnsi="Times New Roman" w:cs="Times New Roman"/>
                <w:color w:val="auto"/>
                <w:sz w:val="22"/>
                <w:szCs w:val="22"/>
              </w:rPr>
            </w:pPr>
          </w:p>
        </w:tc>
        <w:tc>
          <w:tcPr>
            <w:tcW w:w="421" w:type="dxa"/>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614" w:type="dxa"/>
            <w:gridSpan w:val="4"/>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полное наименование:</w:t>
            </w:r>
          </w:p>
        </w:tc>
        <w:tc>
          <w:tcPr>
            <w:tcW w:w="5660"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1"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614" w:type="dxa"/>
            <w:gridSpan w:val="4"/>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660"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1"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518" w:type="dxa"/>
            <w:gridSpan w:val="6"/>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ИНН (для российского юридического лица):</w:t>
            </w:r>
          </w:p>
        </w:tc>
        <w:tc>
          <w:tcPr>
            <w:tcW w:w="4756" w:type="dxa"/>
            <w:gridSpan w:val="6"/>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КПП (для российского юридического лица):</w:t>
            </w:r>
          </w:p>
        </w:tc>
      </w:tr>
      <w:tr w:rsidR="00687800" w:rsidRPr="0042535A" w:rsidTr="00687800">
        <w:tc>
          <w:tcPr>
            <w:tcW w:w="558"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21"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3518"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756"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1"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614" w:type="dxa"/>
            <w:gridSpan w:val="4"/>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страна регистрации (инкорпорации) (для иностранного юридического лица):</w:t>
            </w:r>
          </w:p>
        </w:tc>
        <w:tc>
          <w:tcPr>
            <w:tcW w:w="2744" w:type="dxa"/>
            <w:gridSpan w:val="5"/>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дата регистрации (для иностранного юридического лица):</w:t>
            </w:r>
          </w:p>
        </w:tc>
        <w:tc>
          <w:tcPr>
            <w:tcW w:w="2916" w:type="dxa"/>
            <w:gridSpan w:val="3"/>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номер регистрации (для иностранного юридического лица):</w:t>
            </w:r>
          </w:p>
        </w:tc>
      </w:tr>
      <w:tr w:rsidR="00687800" w:rsidRPr="0042535A" w:rsidTr="00687800">
        <w:tc>
          <w:tcPr>
            <w:tcW w:w="558"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21"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261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744" w:type="dxa"/>
            <w:gridSpan w:val="5"/>
            <w:vMerge w:val="restart"/>
            <w:vAlign w:val="center"/>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"__" ________ ____ г.</w:t>
            </w:r>
          </w:p>
        </w:tc>
        <w:tc>
          <w:tcPr>
            <w:tcW w:w="2916" w:type="dxa"/>
            <w:gridSpan w:val="3"/>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1"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61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744" w:type="dxa"/>
            <w:gridSpan w:val="5"/>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916" w:type="dxa"/>
            <w:gridSpan w:val="3"/>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1"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614" w:type="dxa"/>
            <w:gridSpan w:val="4"/>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почтовый адрес:</w:t>
            </w:r>
          </w:p>
        </w:tc>
        <w:tc>
          <w:tcPr>
            <w:tcW w:w="2744" w:type="dxa"/>
            <w:gridSpan w:val="5"/>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телефон для связи:</w:t>
            </w:r>
          </w:p>
        </w:tc>
        <w:tc>
          <w:tcPr>
            <w:tcW w:w="2916" w:type="dxa"/>
            <w:gridSpan w:val="3"/>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адрес электронной почты (при наличии):</w:t>
            </w:r>
          </w:p>
        </w:tc>
      </w:tr>
      <w:tr w:rsidR="00687800" w:rsidRPr="0042535A" w:rsidTr="00687800">
        <w:tc>
          <w:tcPr>
            <w:tcW w:w="558"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21"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261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744" w:type="dxa"/>
            <w:gridSpan w:val="5"/>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916" w:type="dxa"/>
            <w:gridSpan w:val="3"/>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1"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61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744" w:type="dxa"/>
            <w:gridSpan w:val="5"/>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916" w:type="dxa"/>
            <w:gridSpan w:val="3"/>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1"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274" w:type="dxa"/>
            <w:gridSpan w:val="1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Вещное право на объект адресации:</w:t>
            </w: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1"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19"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7855" w:type="dxa"/>
            <w:gridSpan w:val="11"/>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право собственности</w:t>
            </w: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1"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19"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7855" w:type="dxa"/>
            <w:gridSpan w:val="11"/>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право хозяйственного ведения имуществом на объект адресации</w:t>
            </w: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1"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19"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7855" w:type="dxa"/>
            <w:gridSpan w:val="11"/>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право оперативного управления имуществом на объект адресации</w:t>
            </w: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1"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19"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7855" w:type="dxa"/>
            <w:gridSpan w:val="11"/>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право пожизненно наследуемого владения земельным участком</w:t>
            </w: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21"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19"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7855" w:type="dxa"/>
            <w:gridSpan w:val="11"/>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право постоянного (бессрочного) пользования земельным участком</w:t>
            </w:r>
          </w:p>
        </w:tc>
      </w:tr>
      <w:tr w:rsidR="00687800" w:rsidRPr="0042535A" w:rsidTr="00687800">
        <w:tc>
          <w:tcPr>
            <w:tcW w:w="558" w:type="dxa"/>
            <w:vMerge w:val="restart"/>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5</w:t>
            </w:r>
          </w:p>
        </w:tc>
        <w:tc>
          <w:tcPr>
            <w:tcW w:w="9143" w:type="dxa"/>
            <w:gridSpan w:val="1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583"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Лично</w:t>
            </w:r>
          </w:p>
        </w:tc>
        <w:tc>
          <w:tcPr>
            <w:tcW w:w="356"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756"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В многофункциональном центре</w:t>
            </w: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583" w:type="dxa"/>
            <w:gridSpan w:val="6"/>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Почтовым отправлением по адресу:</w:t>
            </w:r>
          </w:p>
        </w:tc>
        <w:tc>
          <w:tcPr>
            <w:tcW w:w="5112" w:type="dxa"/>
            <w:gridSpan w:val="7"/>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583" w:type="dxa"/>
            <w:gridSpan w:val="6"/>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112" w:type="dxa"/>
            <w:gridSpan w:val="7"/>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695" w:type="dxa"/>
            <w:gridSpan w:val="13"/>
          </w:tcPr>
          <w:p w:rsidR="00687800" w:rsidRPr="0042535A" w:rsidRDefault="00687800" w:rsidP="00687800">
            <w:pPr>
              <w:widowControl/>
              <w:autoSpaceDE w:val="0"/>
              <w:autoSpaceDN w:val="0"/>
              <w:adjustRightInd w:val="0"/>
              <w:ind w:firstLine="5"/>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87800" w:rsidRPr="0042535A" w:rsidTr="00687800">
        <w:tc>
          <w:tcPr>
            <w:tcW w:w="558" w:type="dxa"/>
            <w:vMerge/>
          </w:tcPr>
          <w:p w:rsidR="00687800" w:rsidRPr="0042535A" w:rsidRDefault="00687800" w:rsidP="00687800">
            <w:pPr>
              <w:widowControl/>
              <w:autoSpaceDE w:val="0"/>
              <w:autoSpaceDN w:val="0"/>
              <w:adjustRightInd w:val="0"/>
              <w:ind w:firstLine="5"/>
              <w:jc w:val="both"/>
              <w:rPr>
                <w:rFonts w:ascii="Times New Roman" w:hAnsi="Times New Roman" w:cs="Times New Roman"/>
                <w:color w:val="auto"/>
                <w:sz w:val="22"/>
                <w:szCs w:val="22"/>
              </w:rPr>
            </w:pPr>
          </w:p>
        </w:tc>
        <w:tc>
          <w:tcPr>
            <w:tcW w:w="448"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695" w:type="dxa"/>
            <w:gridSpan w:val="1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В личном кабинете федеральной информационной адресной системы</w:t>
            </w: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583" w:type="dxa"/>
            <w:gridSpan w:val="6"/>
            <w:vMerge w:val="restart"/>
          </w:tcPr>
          <w:p w:rsidR="00687800" w:rsidRPr="0042535A" w:rsidRDefault="00687800" w:rsidP="00687800">
            <w:pPr>
              <w:widowControl/>
              <w:autoSpaceDE w:val="0"/>
              <w:autoSpaceDN w:val="0"/>
              <w:adjustRightInd w:val="0"/>
              <w:ind w:firstLine="10"/>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На адрес электронной почты (для сообщения о получении заявления и документов)</w:t>
            </w:r>
          </w:p>
        </w:tc>
        <w:tc>
          <w:tcPr>
            <w:tcW w:w="5112" w:type="dxa"/>
            <w:gridSpan w:val="7"/>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583" w:type="dxa"/>
            <w:gridSpan w:val="6"/>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112" w:type="dxa"/>
            <w:gridSpan w:val="7"/>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8" w:type="dxa"/>
            <w:vMerge w:val="restart"/>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6</w:t>
            </w:r>
          </w:p>
        </w:tc>
        <w:tc>
          <w:tcPr>
            <w:tcW w:w="9143" w:type="dxa"/>
            <w:gridSpan w:val="1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Расписку в получении документов прошу:</w:t>
            </w: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1616"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Выдать лично</w:t>
            </w:r>
          </w:p>
        </w:tc>
        <w:tc>
          <w:tcPr>
            <w:tcW w:w="7079" w:type="dxa"/>
            <w:gridSpan w:val="10"/>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Расписка получена: ___________________________________</w:t>
            </w:r>
          </w:p>
          <w:p w:rsidR="00687800" w:rsidRPr="0042535A" w:rsidRDefault="00687800" w:rsidP="00687800">
            <w:pPr>
              <w:widowControl/>
              <w:autoSpaceDE w:val="0"/>
              <w:autoSpaceDN w:val="0"/>
              <w:adjustRightInd w:val="0"/>
              <w:ind w:left="3005"/>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(подпись заявителя)</w:t>
            </w:r>
          </w:p>
        </w:tc>
      </w:tr>
      <w:tr w:rsidR="00687800" w:rsidRPr="0042535A" w:rsidTr="00687800">
        <w:tc>
          <w:tcPr>
            <w:tcW w:w="558" w:type="dxa"/>
            <w:vMerge/>
          </w:tcPr>
          <w:p w:rsidR="00687800" w:rsidRPr="0042535A" w:rsidRDefault="00687800" w:rsidP="00687800">
            <w:pPr>
              <w:widowControl/>
              <w:autoSpaceDE w:val="0"/>
              <w:autoSpaceDN w:val="0"/>
              <w:adjustRightInd w:val="0"/>
              <w:ind w:left="3005"/>
              <w:jc w:val="both"/>
              <w:rPr>
                <w:rFonts w:ascii="Times New Roman" w:hAnsi="Times New Roman" w:cs="Times New Roman"/>
                <w:color w:val="auto"/>
                <w:sz w:val="22"/>
                <w:szCs w:val="22"/>
              </w:rPr>
            </w:pPr>
          </w:p>
        </w:tc>
        <w:tc>
          <w:tcPr>
            <w:tcW w:w="448" w:type="dxa"/>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583" w:type="dxa"/>
            <w:gridSpan w:val="6"/>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Направить почтовым отправлением по адресу:</w:t>
            </w:r>
          </w:p>
        </w:tc>
        <w:tc>
          <w:tcPr>
            <w:tcW w:w="5112" w:type="dxa"/>
            <w:gridSpan w:val="7"/>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583" w:type="dxa"/>
            <w:gridSpan w:val="6"/>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112" w:type="dxa"/>
            <w:gridSpan w:val="7"/>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58"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48"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695" w:type="dxa"/>
            <w:gridSpan w:val="1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Не направлять</w:t>
            </w:r>
          </w:p>
        </w:tc>
      </w:tr>
    </w:tbl>
    <w:p w:rsidR="00687800" w:rsidRPr="0042535A" w:rsidRDefault="00687800" w:rsidP="00687800">
      <w:pPr>
        <w:widowControl/>
        <w:autoSpaceDE w:val="0"/>
        <w:autoSpaceDN w:val="0"/>
        <w:adjustRightInd w:val="0"/>
        <w:jc w:val="both"/>
        <w:rPr>
          <w:rFonts w:ascii="Times New Roman" w:hAnsi="Times New Roman" w:cs="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543"/>
      </w:tblGrid>
      <w:tr w:rsidR="00687800" w:rsidRPr="0042535A" w:rsidTr="00687800">
        <w:tc>
          <w:tcPr>
            <w:tcW w:w="6316" w:type="dxa"/>
            <w:gridSpan w:val="9"/>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1331" w:type="dxa"/>
            <w:gridSpan w:val="2"/>
          </w:tcPr>
          <w:p w:rsidR="00687800" w:rsidRPr="0042535A" w:rsidRDefault="00687800" w:rsidP="00687800">
            <w:pPr>
              <w:widowControl/>
              <w:autoSpaceDE w:val="0"/>
              <w:autoSpaceDN w:val="0"/>
              <w:adjustRightInd w:val="0"/>
              <w:ind w:left="5"/>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Лист N ___</w:t>
            </w:r>
          </w:p>
        </w:tc>
        <w:tc>
          <w:tcPr>
            <w:tcW w:w="2054" w:type="dxa"/>
            <w:gridSpan w:val="2"/>
          </w:tcPr>
          <w:p w:rsidR="00687800" w:rsidRPr="0042535A" w:rsidRDefault="00687800" w:rsidP="00687800">
            <w:pPr>
              <w:widowControl/>
              <w:autoSpaceDE w:val="0"/>
              <w:autoSpaceDN w:val="0"/>
              <w:adjustRightInd w:val="0"/>
              <w:ind w:left="10"/>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Всего листов ___</w:t>
            </w:r>
          </w:p>
        </w:tc>
      </w:tr>
      <w:tr w:rsidR="00687800" w:rsidRPr="0042535A" w:rsidTr="00687800">
        <w:tc>
          <w:tcPr>
            <w:tcW w:w="9701" w:type="dxa"/>
            <w:gridSpan w:val="1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val="restart"/>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lastRenderedPageBreak/>
              <w:t>7</w:t>
            </w:r>
          </w:p>
        </w:tc>
        <w:tc>
          <w:tcPr>
            <w:tcW w:w="9164" w:type="dxa"/>
            <w:gridSpan w:val="1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Заявитель:</w:t>
            </w: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2"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732" w:type="dxa"/>
            <w:gridSpan w:val="11"/>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Собственник объекта адресации или лицо, обладающее иным вещным правом на объект адресации</w:t>
            </w: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2"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732" w:type="dxa"/>
            <w:gridSpan w:val="11"/>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Представитель собственника объекта адресации или лица, обладающего иным вещным правом на объект адресации</w:t>
            </w: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2" w:type="dxa"/>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05" w:type="dxa"/>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327" w:type="dxa"/>
            <w:gridSpan w:val="10"/>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физическое лицо:</w:t>
            </w: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520" w:type="dxa"/>
            <w:vAlign w:val="center"/>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фамилия:</w:t>
            </w:r>
          </w:p>
        </w:tc>
        <w:tc>
          <w:tcPr>
            <w:tcW w:w="2034" w:type="dxa"/>
            <w:gridSpan w:val="4"/>
            <w:vAlign w:val="center"/>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имя (полностью):</w:t>
            </w:r>
          </w:p>
        </w:tc>
        <w:tc>
          <w:tcPr>
            <w:tcW w:w="2230" w:type="dxa"/>
            <w:gridSpan w:val="4"/>
            <w:vAlign w:val="center"/>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отчество (полностью) (при наличии):</w:t>
            </w:r>
          </w:p>
        </w:tc>
        <w:tc>
          <w:tcPr>
            <w:tcW w:w="1543" w:type="dxa"/>
            <w:vAlign w:val="center"/>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ИНН (при наличии):</w:t>
            </w:r>
          </w:p>
        </w:tc>
      </w:tr>
      <w:tr w:rsidR="00687800" w:rsidRPr="0042535A" w:rsidTr="00687800">
        <w:tc>
          <w:tcPr>
            <w:tcW w:w="537"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2520"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03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230"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1543"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520" w:type="dxa"/>
            <w:vMerge w:val="restart"/>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документ, удостоверяющий личность:</w:t>
            </w:r>
          </w:p>
        </w:tc>
        <w:tc>
          <w:tcPr>
            <w:tcW w:w="2034" w:type="dxa"/>
            <w:gridSpan w:val="4"/>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вид:</w:t>
            </w:r>
          </w:p>
        </w:tc>
        <w:tc>
          <w:tcPr>
            <w:tcW w:w="2230" w:type="dxa"/>
            <w:gridSpan w:val="4"/>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серия:</w:t>
            </w:r>
          </w:p>
        </w:tc>
        <w:tc>
          <w:tcPr>
            <w:tcW w:w="1543" w:type="dxa"/>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номер:</w:t>
            </w:r>
          </w:p>
        </w:tc>
      </w:tr>
      <w:tr w:rsidR="00687800" w:rsidRPr="0042535A" w:rsidTr="00687800">
        <w:tc>
          <w:tcPr>
            <w:tcW w:w="537"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2520"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203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230"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1543"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52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034" w:type="dxa"/>
            <w:gridSpan w:val="4"/>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дата выдачи:</w:t>
            </w:r>
          </w:p>
        </w:tc>
        <w:tc>
          <w:tcPr>
            <w:tcW w:w="3773" w:type="dxa"/>
            <w:gridSpan w:val="5"/>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кем выдан:</w:t>
            </w:r>
          </w:p>
        </w:tc>
      </w:tr>
      <w:tr w:rsidR="00687800" w:rsidRPr="0042535A" w:rsidTr="00687800">
        <w:tc>
          <w:tcPr>
            <w:tcW w:w="537"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2520"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2034" w:type="dxa"/>
            <w:gridSpan w:val="4"/>
            <w:vMerge w:val="restart"/>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"__" ______ ____ г.</w:t>
            </w:r>
          </w:p>
        </w:tc>
        <w:tc>
          <w:tcPr>
            <w:tcW w:w="3773" w:type="dxa"/>
            <w:gridSpan w:val="5"/>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520"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034" w:type="dxa"/>
            <w:gridSpan w:val="4"/>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773" w:type="dxa"/>
            <w:gridSpan w:val="5"/>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520" w:type="dxa"/>
            <w:vAlign w:val="center"/>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почтовый адрес:</w:t>
            </w:r>
          </w:p>
        </w:tc>
        <w:tc>
          <w:tcPr>
            <w:tcW w:w="2868" w:type="dxa"/>
            <w:gridSpan w:val="6"/>
            <w:vAlign w:val="center"/>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телефон для связи:</w:t>
            </w:r>
          </w:p>
        </w:tc>
        <w:tc>
          <w:tcPr>
            <w:tcW w:w="2939" w:type="dxa"/>
            <w:gridSpan w:val="3"/>
            <w:vAlign w:val="center"/>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адрес электронной почты (при наличии):</w:t>
            </w:r>
          </w:p>
        </w:tc>
      </w:tr>
      <w:tr w:rsidR="00687800" w:rsidRPr="0042535A" w:rsidTr="00687800">
        <w:tc>
          <w:tcPr>
            <w:tcW w:w="537"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2520"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868" w:type="dxa"/>
            <w:gridSpan w:val="6"/>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939" w:type="dxa"/>
            <w:gridSpan w:val="3"/>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520"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868" w:type="dxa"/>
            <w:gridSpan w:val="6"/>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939" w:type="dxa"/>
            <w:gridSpan w:val="3"/>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327" w:type="dxa"/>
            <w:gridSpan w:val="10"/>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наименование и реквизиты документа, подтверждающего полномочия представителя:</w:t>
            </w: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327" w:type="dxa"/>
            <w:gridSpan w:val="10"/>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327" w:type="dxa"/>
            <w:gridSpan w:val="10"/>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327" w:type="dxa"/>
            <w:gridSpan w:val="10"/>
          </w:tcPr>
          <w:p w:rsidR="00687800" w:rsidRPr="0042535A" w:rsidRDefault="00687800" w:rsidP="00687800">
            <w:pPr>
              <w:widowControl/>
              <w:autoSpaceDE w:val="0"/>
              <w:autoSpaceDN w:val="0"/>
              <w:adjustRightInd w:val="0"/>
              <w:ind w:firstLine="5"/>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687800" w:rsidRPr="0042535A" w:rsidTr="00687800">
        <w:tc>
          <w:tcPr>
            <w:tcW w:w="537" w:type="dxa"/>
            <w:vMerge/>
          </w:tcPr>
          <w:p w:rsidR="00687800" w:rsidRPr="0042535A" w:rsidRDefault="00687800" w:rsidP="00687800">
            <w:pPr>
              <w:widowControl/>
              <w:autoSpaceDE w:val="0"/>
              <w:autoSpaceDN w:val="0"/>
              <w:adjustRightInd w:val="0"/>
              <w:ind w:firstLine="5"/>
              <w:jc w:val="both"/>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ind w:firstLine="5"/>
              <w:jc w:val="both"/>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ind w:firstLine="5"/>
              <w:jc w:val="both"/>
              <w:rPr>
                <w:rFonts w:ascii="Times New Roman" w:hAnsi="Times New Roman" w:cs="Times New Roman"/>
                <w:color w:val="auto"/>
                <w:sz w:val="22"/>
                <w:szCs w:val="22"/>
              </w:rPr>
            </w:pPr>
          </w:p>
        </w:tc>
        <w:tc>
          <w:tcPr>
            <w:tcW w:w="2684" w:type="dxa"/>
            <w:gridSpan w:val="2"/>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полное наименование:</w:t>
            </w:r>
          </w:p>
        </w:tc>
        <w:tc>
          <w:tcPr>
            <w:tcW w:w="5643"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684" w:type="dxa"/>
            <w:gridSpan w:val="2"/>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5643" w:type="dxa"/>
            <w:gridSpan w:val="8"/>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3533" w:type="dxa"/>
            <w:gridSpan w:val="3"/>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КПП (для российского юридического лица):</w:t>
            </w:r>
          </w:p>
        </w:tc>
        <w:tc>
          <w:tcPr>
            <w:tcW w:w="4794" w:type="dxa"/>
            <w:gridSpan w:val="7"/>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ИНН (для российского юридического лица):</w:t>
            </w:r>
          </w:p>
        </w:tc>
      </w:tr>
      <w:tr w:rsidR="00687800" w:rsidRPr="0042535A" w:rsidTr="00687800">
        <w:tc>
          <w:tcPr>
            <w:tcW w:w="537"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3533"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794" w:type="dxa"/>
            <w:gridSpan w:val="7"/>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684" w:type="dxa"/>
            <w:gridSpan w:val="2"/>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страна регистрации (инкорпорации) (для иностранного юридического лица):</w:t>
            </w:r>
          </w:p>
        </w:tc>
        <w:tc>
          <w:tcPr>
            <w:tcW w:w="2704" w:type="dxa"/>
            <w:gridSpan w:val="5"/>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дата регистрации (для иностранного юридического лица):</w:t>
            </w:r>
          </w:p>
        </w:tc>
        <w:tc>
          <w:tcPr>
            <w:tcW w:w="2939" w:type="dxa"/>
            <w:gridSpan w:val="3"/>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номер регистрации (для иностранного юридического лица):</w:t>
            </w:r>
          </w:p>
        </w:tc>
      </w:tr>
      <w:tr w:rsidR="00687800" w:rsidRPr="0042535A" w:rsidTr="00687800">
        <w:tc>
          <w:tcPr>
            <w:tcW w:w="537"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2684" w:type="dxa"/>
            <w:gridSpan w:val="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704" w:type="dxa"/>
            <w:gridSpan w:val="5"/>
            <w:vMerge w:val="restart"/>
            <w:vAlign w:val="center"/>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"__" _________ ____ г.</w:t>
            </w:r>
          </w:p>
        </w:tc>
        <w:tc>
          <w:tcPr>
            <w:tcW w:w="2939" w:type="dxa"/>
            <w:gridSpan w:val="3"/>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684" w:type="dxa"/>
            <w:gridSpan w:val="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704" w:type="dxa"/>
            <w:gridSpan w:val="5"/>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939" w:type="dxa"/>
            <w:gridSpan w:val="3"/>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684" w:type="dxa"/>
            <w:gridSpan w:val="2"/>
            <w:vAlign w:val="center"/>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почтовый адрес:</w:t>
            </w:r>
          </w:p>
        </w:tc>
        <w:tc>
          <w:tcPr>
            <w:tcW w:w="2704" w:type="dxa"/>
            <w:gridSpan w:val="5"/>
            <w:vAlign w:val="center"/>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телефон для связи:</w:t>
            </w:r>
          </w:p>
        </w:tc>
        <w:tc>
          <w:tcPr>
            <w:tcW w:w="2939" w:type="dxa"/>
            <w:gridSpan w:val="3"/>
            <w:vAlign w:val="center"/>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адрес электронной почты (при наличии):</w:t>
            </w:r>
          </w:p>
        </w:tc>
      </w:tr>
      <w:tr w:rsidR="00687800" w:rsidRPr="0042535A" w:rsidTr="00687800">
        <w:tc>
          <w:tcPr>
            <w:tcW w:w="537"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p>
        </w:tc>
        <w:tc>
          <w:tcPr>
            <w:tcW w:w="2684" w:type="dxa"/>
            <w:gridSpan w:val="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704" w:type="dxa"/>
            <w:gridSpan w:val="5"/>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939" w:type="dxa"/>
            <w:gridSpan w:val="3"/>
            <w:vMerge w:val="restart"/>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684" w:type="dxa"/>
            <w:gridSpan w:val="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704" w:type="dxa"/>
            <w:gridSpan w:val="5"/>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939" w:type="dxa"/>
            <w:gridSpan w:val="3"/>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327" w:type="dxa"/>
            <w:gridSpan w:val="10"/>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наименование и реквизиты документа, подтверждающего полномочия представителя:</w:t>
            </w: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327" w:type="dxa"/>
            <w:gridSpan w:val="10"/>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32"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05"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8327" w:type="dxa"/>
            <w:gridSpan w:val="10"/>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val="restart"/>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8</w:t>
            </w:r>
          </w:p>
        </w:tc>
        <w:tc>
          <w:tcPr>
            <w:tcW w:w="9164" w:type="dxa"/>
            <w:gridSpan w:val="1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Документы, прилагаемые к заявлению:</w:t>
            </w: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9164" w:type="dxa"/>
            <w:gridSpan w:val="1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9164" w:type="dxa"/>
            <w:gridSpan w:val="1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9164" w:type="dxa"/>
            <w:gridSpan w:val="1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820"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Оригинал в количестве ___ экз., на ___ л.</w:t>
            </w:r>
          </w:p>
        </w:tc>
        <w:tc>
          <w:tcPr>
            <w:tcW w:w="4344"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Копия в количестве ___ экз., на ___ л.</w:t>
            </w: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9164" w:type="dxa"/>
            <w:gridSpan w:val="1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9164" w:type="dxa"/>
            <w:gridSpan w:val="1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9164" w:type="dxa"/>
            <w:gridSpan w:val="1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820"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Оригинал в количестве ___ экз., на ___ л.</w:t>
            </w:r>
          </w:p>
        </w:tc>
        <w:tc>
          <w:tcPr>
            <w:tcW w:w="4344"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Копия в количестве ___ экз., на ___ л.</w:t>
            </w: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9164" w:type="dxa"/>
            <w:gridSpan w:val="1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9164" w:type="dxa"/>
            <w:gridSpan w:val="1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9164" w:type="dxa"/>
            <w:gridSpan w:val="1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4820"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Оригинал в количестве ___ экз., на ___ л.</w:t>
            </w:r>
          </w:p>
        </w:tc>
        <w:tc>
          <w:tcPr>
            <w:tcW w:w="4344" w:type="dxa"/>
            <w:gridSpan w:val="6"/>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Копия в количестве ___ экз., на ___ л.</w:t>
            </w:r>
          </w:p>
        </w:tc>
      </w:tr>
      <w:tr w:rsidR="00687800" w:rsidRPr="0042535A" w:rsidTr="00687800">
        <w:tc>
          <w:tcPr>
            <w:tcW w:w="537" w:type="dxa"/>
            <w:vMerge w:val="restart"/>
          </w:tcPr>
          <w:p w:rsidR="00687800" w:rsidRPr="0042535A" w:rsidRDefault="00687800" w:rsidP="00687800">
            <w:pPr>
              <w:widowControl/>
              <w:autoSpaceDE w:val="0"/>
              <w:autoSpaceDN w:val="0"/>
              <w:adjustRightInd w:val="0"/>
              <w:jc w:val="right"/>
              <w:rPr>
                <w:rFonts w:ascii="Times New Roman" w:hAnsi="Times New Roman" w:cs="Times New Roman"/>
                <w:color w:val="auto"/>
                <w:sz w:val="22"/>
                <w:szCs w:val="22"/>
              </w:rPr>
            </w:pPr>
            <w:r w:rsidRPr="0042535A">
              <w:rPr>
                <w:rFonts w:ascii="Times New Roman" w:hAnsi="Times New Roman" w:cs="Times New Roman"/>
                <w:color w:val="auto"/>
                <w:sz w:val="22"/>
                <w:szCs w:val="22"/>
              </w:rPr>
              <w:t>9</w:t>
            </w:r>
          </w:p>
        </w:tc>
        <w:tc>
          <w:tcPr>
            <w:tcW w:w="9164" w:type="dxa"/>
            <w:gridSpan w:val="1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Примечание:</w:t>
            </w: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9164" w:type="dxa"/>
            <w:gridSpan w:val="1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9164" w:type="dxa"/>
            <w:gridSpan w:val="1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9164" w:type="dxa"/>
            <w:gridSpan w:val="1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9164" w:type="dxa"/>
            <w:gridSpan w:val="1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9164" w:type="dxa"/>
            <w:gridSpan w:val="1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bl>
    <w:p w:rsidR="00687800" w:rsidRPr="0042535A" w:rsidRDefault="00687800" w:rsidP="00687800">
      <w:pPr>
        <w:widowControl/>
        <w:autoSpaceDE w:val="0"/>
        <w:autoSpaceDN w:val="0"/>
        <w:adjustRightInd w:val="0"/>
        <w:jc w:val="both"/>
        <w:rPr>
          <w:rFonts w:ascii="Times New Roman" w:hAnsi="Times New Roman" w:cs="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2358"/>
        <w:gridCol w:w="3389"/>
        <w:gridCol w:w="1363"/>
        <w:gridCol w:w="2054"/>
      </w:tblGrid>
      <w:tr w:rsidR="00687800" w:rsidRPr="0042535A" w:rsidTr="00687800">
        <w:tc>
          <w:tcPr>
            <w:tcW w:w="6284"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1363" w:type="dxa"/>
          </w:tcPr>
          <w:p w:rsidR="00687800" w:rsidRPr="0042535A" w:rsidRDefault="00687800" w:rsidP="00687800">
            <w:pPr>
              <w:widowControl/>
              <w:autoSpaceDE w:val="0"/>
              <w:autoSpaceDN w:val="0"/>
              <w:adjustRightInd w:val="0"/>
              <w:ind w:left="5"/>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Лист N ___</w:t>
            </w:r>
          </w:p>
        </w:tc>
        <w:tc>
          <w:tcPr>
            <w:tcW w:w="2054" w:type="dxa"/>
          </w:tcPr>
          <w:p w:rsidR="00687800" w:rsidRPr="0042535A" w:rsidRDefault="00687800" w:rsidP="00687800">
            <w:pPr>
              <w:widowControl/>
              <w:autoSpaceDE w:val="0"/>
              <w:autoSpaceDN w:val="0"/>
              <w:adjustRightInd w:val="0"/>
              <w:ind w:left="10"/>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Всего листов ___</w:t>
            </w:r>
          </w:p>
        </w:tc>
      </w:tr>
      <w:tr w:rsidR="00687800" w:rsidRPr="0042535A" w:rsidTr="00687800">
        <w:tc>
          <w:tcPr>
            <w:tcW w:w="6284" w:type="dxa"/>
            <w:gridSpan w:val="3"/>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1363"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054" w:type="dxa"/>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10</w:t>
            </w:r>
          </w:p>
        </w:tc>
        <w:tc>
          <w:tcPr>
            <w:tcW w:w="9164" w:type="dxa"/>
            <w:gridSpan w:val="4"/>
          </w:tcPr>
          <w:p w:rsidR="00687800" w:rsidRPr="0042535A" w:rsidRDefault="00687800" w:rsidP="00687800">
            <w:pPr>
              <w:widowControl/>
              <w:autoSpaceDE w:val="0"/>
              <w:autoSpaceDN w:val="0"/>
              <w:adjustRightInd w:val="0"/>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2" w:history="1">
              <w:r w:rsidRPr="0042535A">
                <w:rPr>
                  <w:rFonts w:ascii="Times New Roman" w:hAnsi="Times New Roman" w:cs="Times New Roman"/>
                  <w:color w:val="0000FF"/>
                  <w:sz w:val="22"/>
                  <w:szCs w:val="22"/>
                </w:rPr>
                <w:t>законом</w:t>
              </w:r>
            </w:hyperlink>
            <w:r w:rsidRPr="0042535A">
              <w:rPr>
                <w:rFonts w:ascii="Times New Roman" w:hAnsi="Times New Roman" w:cs="Times New Roman"/>
                <w:color w:val="auto"/>
                <w:sz w:val="22"/>
                <w:szCs w:val="22"/>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w:t>
            </w:r>
            <w:r w:rsidRPr="0042535A">
              <w:rPr>
                <w:rFonts w:ascii="Times New Roman" w:hAnsi="Times New Roman" w:cs="Times New Roman"/>
                <w:color w:val="auto"/>
                <w:sz w:val="22"/>
                <w:szCs w:val="22"/>
              </w:rPr>
              <w:lastRenderedPageBreak/>
              <w:t xml:space="preserve">также организацией, признаваемой управляющей компанией в соответствии с Федеральным </w:t>
            </w:r>
            <w:hyperlink r:id="rId23" w:history="1">
              <w:r w:rsidRPr="0042535A">
                <w:rPr>
                  <w:rFonts w:ascii="Times New Roman" w:hAnsi="Times New Roman" w:cs="Times New Roman"/>
                  <w:color w:val="0000FF"/>
                  <w:sz w:val="22"/>
                  <w:szCs w:val="22"/>
                </w:rPr>
                <w:t>законом</w:t>
              </w:r>
            </w:hyperlink>
            <w:r w:rsidRPr="0042535A">
              <w:rPr>
                <w:rFonts w:ascii="Times New Roman" w:hAnsi="Times New Roman" w:cs="Times New Roman"/>
                <w:color w:val="auto"/>
                <w:sz w:val="22"/>
                <w:szCs w:val="22"/>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687800" w:rsidRPr="0042535A" w:rsidTr="00687800">
        <w:tc>
          <w:tcPr>
            <w:tcW w:w="537" w:type="dxa"/>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lastRenderedPageBreak/>
              <w:t>11</w:t>
            </w:r>
          </w:p>
        </w:tc>
        <w:tc>
          <w:tcPr>
            <w:tcW w:w="9164" w:type="dxa"/>
            <w:gridSpan w:val="4"/>
          </w:tcPr>
          <w:p w:rsidR="00687800" w:rsidRPr="0042535A" w:rsidRDefault="00687800" w:rsidP="00687800">
            <w:pPr>
              <w:widowControl/>
              <w:autoSpaceDE w:val="0"/>
              <w:autoSpaceDN w:val="0"/>
              <w:adjustRightInd w:val="0"/>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Настоящим также подтверждаю, что:</w:t>
            </w:r>
          </w:p>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сведения, указанные в настоящем заявлении, на дату представления заявления достоверны;</w:t>
            </w:r>
          </w:p>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87800" w:rsidRPr="0042535A" w:rsidTr="00687800">
        <w:tc>
          <w:tcPr>
            <w:tcW w:w="537" w:type="dxa"/>
            <w:vMerge w:val="restart"/>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12</w:t>
            </w:r>
          </w:p>
        </w:tc>
        <w:tc>
          <w:tcPr>
            <w:tcW w:w="5747" w:type="dxa"/>
            <w:gridSpan w:val="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Подпись</w:t>
            </w:r>
          </w:p>
        </w:tc>
        <w:tc>
          <w:tcPr>
            <w:tcW w:w="3417" w:type="dxa"/>
            <w:gridSpan w:val="2"/>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Дата</w:t>
            </w: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2358" w:type="dxa"/>
            <w:vAlign w:val="center"/>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_________________</w:t>
            </w:r>
          </w:p>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(подпись)</w:t>
            </w:r>
          </w:p>
        </w:tc>
        <w:tc>
          <w:tcPr>
            <w:tcW w:w="3389" w:type="dxa"/>
            <w:vAlign w:val="center"/>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_______________________</w:t>
            </w:r>
          </w:p>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(инициалы, фамилия)</w:t>
            </w:r>
          </w:p>
        </w:tc>
        <w:tc>
          <w:tcPr>
            <w:tcW w:w="3417" w:type="dxa"/>
            <w:gridSpan w:val="2"/>
            <w:vAlign w:val="center"/>
          </w:tcPr>
          <w:p w:rsidR="00687800" w:rsidRPr="0042535A" w:rsidRDefault="00687800" w:rsidP="00687800">
            <w:pPr>
              <w:widowControl/>
              <w:autoSpaceDE w:val="0"/>
              <w:autoSpaceDN w:val="0"/>
              <w:adjustRightInd w:val="0"/>
              <w:jc w:val="both"/>
              <w:rPr>
                <w:rFonts w:ascii="Times New Roman" w:hAnsi="Times New Roman" w:cs="Times New Roman"/>
                <w:color w:val="auto"/>
                <w:sz w:val="22"/>
                <w:szCs w:val="22"/>
              </w:rPr>
            </w:pPr>
            <w:r w:rsidRPr="0042535A">
              <w:rPr>
                <w:rFonts w:ascii="Times New Roman" w:hAnsi="Times New Roman" w:cs="Times New Roman"/>
                <w:color w:val="auto"/>
                <w:sz w:val="22"/>
                <w:szCs w:val="22"/>
              </w:rPr>
              <w:t>"__" ___________ ____ г.</w:t>
            </w:r>
          </w:p>
        </w:tc>
      </w:tr>
      <w:tr w:rsidR="00687800" w:rsidRPr="0042535A" w:rsidTr="00687800">
        <w:tc>
          <w:tcPr>
            <w:tcW w:w="537" w:type="dxa"/>
            <w:vMerge w:val="restart"/>
          </w:tcPr>
          <w:p w:rsidR="00687800" w:rsidRPr="0042535A" w:rsidRDefault="00687800" w:rsidP="00687800">
            <w:pPr>
              <w:widowControl/>
              <w:autoSpaceDE w:val="0"/>
              <w:autoSpaceDN w:val="0"/>
              <w:adjustRightInd w:val="0"/>
              <w:jc w:val="center"/>
              <w:rPr>
                <w:rFonts w:ascii="Times New Roman" w:hAnsi="Times New Roman" w:cs="Times New Roman"/>
                <w:color w:val="auto"/>
                <w:sz w:val="22"/>
                <w:szCs w:val="22"/>
              </w:rPr>
            </w:pPr>
            <w:r w:rsidRPr="0042535A">
              <w:rPr>
                <w:rFonts w:ascii="Times New Roman" w:hAnsi="Times New Roman" w:cs="Times New Roman"/>
                <w:color w:val="auto"/>
                <w:sz w:val="22"/>
                <w:szCs w:val="22"/>
              </w:rPr>
              <w:t>13</w:t>
            </w:r>
          </w:p>
        </w:tc>
        <w:tc>
          <w:tcPr>
            <w:tcW w:w="916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r w:rsidRPr="0042535A">
              <w:rPr>
                <w:rFonts w:ascii="Times New Roman" w:hAnsi="Times New Roman" w:cs="Times New Roman"/>
                <w:color w:val="auto"/>
                <w:sz w:val="22"/>
                <w:szCs w:val="22"/>
              </w:rPr>
              <w:t>Отметка специалиста, принявшего заявление и приложенные к нему документы:</w:t>
            </w: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916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916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916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916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r w:rsidR="00687800" w:rsidRPr="0042535A" w:rsidTr="00687800">
        <w:tc>
          <w:tcPr>
            <w:tcW w:w="537" w:type="dxa"/>
            <w:vMerge/>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c>
          <w:tcPr>
            <w:tcW w:w="9164" w:type="dxa"/>
            <w:gridSpan w:val="4"/>
          </w:tcPr>
          <w:p w:rsidR="00687800" w:rsidRPr="0042535A" w:rsidRDefault="00687800" w:rsidP="00687800">
            <w:pPr>
              <w:widowControl/>
              <w:autoSpaceDE w:val="0"/>
              <w:autoSpaceDN w:val="0"/>
              <w:adjustRightInd w:val="0"/>
              <w:rPr>
                <w:rFonts w:ascii="Times New Roman" w:hAnsi="Times New Roman" w:cs="Times New Roman"/>
                <w:color w:val="auto"/>
                <w:sz w:val="22"/>
                <w:szCs w:val="22"/>
              </w:rPr>
            </w:pPr>
          </w:p>
        </w:tc>
      </w:tr>
    </w:tbl>
    <w:p w:rsidR="00687800" w:rsidRPr="0042535A" w:rsidRDefault="00687800" w:rsidP="00687800">
      <w:pPr>
        <w:widowControl/>
        <w:autoSpaceDE w:val="0"/>
        <w:autoSpaceDN w:val="0"/>
        <w:adjustRightInd w:val="0"/>
        <w:jc w:val="both"/>
        <w:rPr>
          <w:rFonts w:ascii="Times New Roman" w:hAnsi="Times New Roman" w:cs="Times New Roman"/>
          <w:color w:val="auto"/>
          <w:sz w:val="22"/>
          <w:szCs w:val="22"/>
        </w:rPr>
      </w:pPr>
    </w:p>
    <w:p w:rsidR="00687800" w:rsidRPr="0042535A" w:rsidRDefault="00687800" w:rsidP="0042535A">
      <w:pPr>
        <w:widowControl/>
        <w:autoSpaceDE w:val="0"/>
        <w:autoSpaceDN w:val="0"/>
        <w:adjustRightInd w:val="0"/>
        <w:ind w:firstLine="540"/>
        <w:jc w:val="both"/>
        <w:rPr>
          <w:rFonts w:ascii="Times New Roman" w:hAnsi="Times New Roman" w:cs="Times New Roman"/>
          <w:color w:val="auto"/>
        </w:rPr>
      </w:pPr>
      <w:r w:rsidRPr="0042535A">
        <w:rPr>
          <w:rFonts w:ascii="Times New Roman" w:hAnsi="Times New Roman" w:cs="Times New Roman"/>
          <w:color w:val="auto"/>
        </w:rPr>
        <w:t>--------------------------------</w:t>
      </w:r>
    </w:p>
    <w:p w:rsidR="00687800" w:rsidRPr="0042535A" w:rsidRDefault="00687800" w:rsidP="0042535A">
      <w:pPr>
        <w:widowControl/>
        <w:autoSpaceDE w:val="0"/>
        <w:autoSpaceDN w:val="0"/>
        <w:adjustRightInd w:val="0"/>
        <w:ind w:firstLine="540"/>
        <w:jc w:val="both"/>
        <w:rPr>
          <w:rFonts w:ascii="Times New Roman" w:hAnsi="Times New Roman" w:cs="Times New Roman"/>
          <w:color w:val="auto"/>
        </w:rPr>
      </w:pPr>
      <w:bookmarkStart w:id="2" w:name="Par571"/>
      <w:bookmarkEnd w:id="2"/>
      <w:r w:rsidRPr="0042535A">
        <w:rPr>
          <w:rFonts w:ascii="Times New Roman" w:hAnsi="Times New Roman" w:cs="Times New Roman"/>
          <w:color w:val="auto"/>
        </w:rPr>
        <w:t>&lt;1&gt; Строка дублируется для каждого объединенного земельного участка.</w:t>
      </w:r>
    </w:p>
    <w:p w:rsidR="00687800" w:rsidRPr="0042535A" w:rsidRDefault="00687800" w:rsidP="0042535A">
      <w:pPr>
        <w:widowControl/>
        <w:autoSpaceDE w:val="0"/>
        <w:autoSpaceDN w:val="0"/>
        <w:adjustRightInd w:val="0"/>
        <w:ind w:firstLine="540"/>
        <w:jc w:val="both"/>
        <w:rPr>
          <w:rFonts w:ascii="Times New Roman" w:hAnsi="Times New Roman" w:cs="Times New Roman"/>
          <w:color w:val="auto"/>
        </w:rPr>
      </w:pPr>
      <w:bookmarkStart w:id="3" w:name="Par572"/>
      <w:bookmarkEnd w:id="3"/>
      <w:r w:rsidRPr="0042535A">
        <w:rPr>
          <w:rFonts w:ascii="Times New Roman" w:hAnsi="Times New Roman" w:cs="Times New Roman"/>
          <w:color w:val="auto"/>
        </w:rPr>
        <w:t>&lt;2&gt; Строка дублируется для каждого перераспределенного земельного участка.</w:t>
      </w:r>
    </w:p>
    <w:p w:rsidR="00687800" w:rsidRPr="0042535A" w:rsidRDefault="00687800" w:rsidP="0042535A">
      <w:pPr>
        <w:widowControl/>
        <w:autoSpaceDE w:val="0"/>
        <w:autoSpaceDN w:val="0"/>
        <w:adjustRightInd w:val="0"/>
        <w:ind w:firstLine="540"/>
        <w:jc w:val="both"/>
        <w:rPr>
          <w:rFonts w:ascii="Times New Roman" w:hAnsi="Times New Roman" w:cs="Times New Roman"/>
          <w:color w:val="auto"/>
        </w:rPr>
      </w:pPr>
      <w:bookmarkStart w:id="4" w:name="Par573"/>
      <w:bookmarkEnd w:id="4"/>
      <w:r w:rsidRPr="0042535A">
        <w:rPr>
          <w:rFonts w:ascii="Times New Roman" w:hAnsi="Times New Roman" w:cs="Times New Roman"/>
          <w:color w:val="auto"/>
        </w:rPr>
        <w:t>&lt;3&gt; Строка дублируется для каждого разделенного помещения.</w:t>
      </w:r>
    </w:p>
    <w:p w:rsidR="00687800" w:rsidRPr="0042535A" w:rsidRDefault="00687800" w:rsidP="0042535A">
      <w:pPr>
        <w:widowControl/>
        <w:autoSpaceDE w:val="0"/>
        <w:autoSpaceDN w:val="0"/>
        <w:adjustRightInd w:val="0"/>
        <w:ind w:firstLine="540"/>
        <w:jc w:val="both"/>
        <w:rPr>
          <w:rFonts w:ascii="Times New Roman" w:hAnsi="Times New Roman" w:cs="Times New Roman"/>
          <w:color w:val="auto"/>
        </w:rPr>
      </w:pPr>
      <w:bookmarkStart w:id="5" w:name="Par574"/>
      <w:bookmarkEnd w:id="5"/>
      <w:r w:rsidRPr="0042535A">
        <w:rPr>
          <w:rFonts w:ascii="Times New Roman" w:hAnsi="Times New Roman" w:cs="Times New Roman"/>
          <w:color w:val="auto"/>
        </w:rPr>
        <w:t>&lt;4&gt; Строка дублируется для каждого объединенного помещения.</w:t>
      </w:r>
    </w:p>
    <w:p w:rsidR="00687800" w:rsidRPr="0042535A" w:rsidRDefault="00687800" w:rsidP="0042535A">
      <w:pPr>
        <w:widowControl/>
        <w:autoSpaceDE w:val="0"/>
        <w:autoSpaceDN w:val="0"/>
        <w:adjustRightInd w:val="0"/>
        <w:ind w:firstLine="540"/>
        <w:jc w:val="both"/>
        <w:rPr>
          <w:rFonts w:ascii="Times New Roman" w:hAnsi="Times New Roman" w:cs="Times New Roman"/>
          <w:color w:val="auto"/>
        </w:rPr>
      </w:pPr>
    </w:p>
    <w:p w:rsidR="00687800" w:rsidRPr="0042535A" w:rsidRDefault="00687800" w:rsidP="0042535A">
      <w:pPr>
        <w:widowControl/>
        <w:autoSpaceDE w:val="0"/>
        <w:autoSpaceDN w:val="0"/>
        <w:adjustRightInd w:val="0"/>
        <w:ind w:firstLine="540"/>
        <w:jc w:val="both"/>
        <w:rPr>
          <w:rFonts w:ascii="Times New Roman" w:hAnsi="Times New Roman" w:cs="Times New Roman"/>
          <w:color w:val="auto"/>
        </w:rPr>
      </w:pPr>
      <w:r w:rsidRPr="0042535A">
        <w:rPr>
          <w:rFonts w:ascii="Times New Roman" w:hAnsi="Times New Roman" w:cs="Times New Roman"/>
          <w:color w:val="auto"/>
        </w:rPr>
        <w:t>Примечание.</w:t>
      </w:r>
    </w:p>
    <w:p w:rsidR="00687800" w:rsidRPr="0042535A" w:rsidRDefault="00687800" w:rsidP="0042535A">
      <w:pPr>
        <w:widowControl/>
        <w:autoSpaceDE w:val="0"/>
        <w:autoSpaceDN w:val="0"/>
        <w:adjustRightInd w:val="0"/>
        <w:ind w:firstLine="540"/>
        <w:jc w:val="both"/>
        <w:rPr>
          <w:rFonts w:ascii="Times New Roman" w:hAnsi="Times New Roman" w:cs="Times New Roman"/>
          <w:color w:val="auto"/>
        </w:rPr>
      </w:pPr>
      <w:r w:rsidRPr="0042535A">
        <w:rPr>
          <w:rFonts w:ascii="Times New Roman" w:hAnsi="Times New Roman" w:cs="Times New Roman"/>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87800" w:rsidRPr="0042535A" w:rsidRDefault="00687800" w:rsidP="0042535A">
      <w:pPr>
        <w:widowControl/>
        <w:autoSpaceDE w:val="0"/>
        <w:autoSpaceDN w:val="0"/>
        <w:adjustRightInd w:val="0"/>
        <w:ind w:firstLine="540"/>
        <w:jc w:val="both"/>
        <w:rPr>
          <w:rFonts w:ascii="Times New Roman" w:hAnsi="Times New Roman" w:cs="Times New Roman"/>
          <w:color w:val="auto"/>
        </w:rPr>
      </w:pPr>
      <w:r w:rsidRPr="0042535A">
        <w:rPr>
          <w:rFonts w:ascii="Times New Roman" w:hAnsi="Times New Roman" w:cs="Times New Roman"/>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87800" w:rsidRPr="0042535A" w:rsidRDefault="00687800" w:rsidP="0042535A">
      <w:pPr>
        <w:widowControl/>
        <w:autoSpaceDE w:val="0"/>
        <w:autoSpaceDN w:val="0"/>
        <w:adjustRightInd w:val="0"/>
        <w:jc w:val="both"/>
        <w:rPr>
          <w:rFonts w:ascii="Times New Roman" w:hAnsi="Times New Roman" w:cs="Times New Roman"/>
          <w:color w:val="auto"/>
        </w:rPr>
      </w:pPr>
    </w:p>
    <w:tbl>
      <w:tblPr>
        <w:tblW w:w="0" w:type="auto"/>
        <w:tblLayout w:type="fixed"/>
        <w:tblCellMar>
          <w:top w:w="102" w:type="dxa"/>
          <w:left w:w="62" w:type="dxa"/>
          <w:bottom w:w="102" w:type="dxa"/>
          <w:right w:w="62" w:type="dxa"/>
        </w:tblCellMar>
        <w:tblLook w:val="0000"/>
      </w:tblPr>
      <w:tblGrid>
        <w:gridCol w:w="564"/>
        <w:gridCol w:w="546"/>
        <w:gridCol w:w="546"/>
      </w:tblGrid>
      <w:tr w:rsidR="00687800" w:rsidRPr="0042535A">
        <w:tc>
          <w:tcPr>
            <w:tcW w:w="564" w:type="dxa"/>
            <w:tcBorders>
              <w:right w:val="single" w:sz="4" w:space="0" w:color="auto"/>
            </w:tcBorders>
          </w:tcPr>
          <w:p w:rsidR="00687800" w:rsidRPr="0042535A" w:rsidRDefault="00687800" w:rsidP="0042535A">
            <w:pPr>
              <w:widowControl/>
              <w:autoSpaceDE w:val="0"/>
              <w:autoSpaceDN w:val="0"/>
              <w:adjustRightInd w:val="0"/>
              <w:jc w:val="right"/>
              <w:rPr>
                <w:rFonts w:ascii="Times New Roman" w:hAnsi="Times New Roman" w:cs="Times New Roman"/>
                <w:color w:val="auto"/>
              </w:rPr>
            </w:pPr>
            <w:r w:rsidRPr="0042535A">
              <w:rPr>
                <w:rFonts w:ascii="Times New Roman" w:hAnsi="Times New Roman" w:cs="Times New Roman"/>
                <w:color w:val="auto"/>
              </w:rPr>
              <w:t>(</w:t>
            </w:r>
          </w:p>
        </w:tc>
        <w:tc>
          <w:tcPr>
            <w:tcW w:w="546" w:type="dxa"/>
            <w:tcBorders>
              <w:top w:val="single" w:sz="4" w:space="0" w:color="auto"/>
              <w:left w:val="single" w:sz="4" w:space="0" w:color="auto"/>
              <w:bottom w:val="single" w:sz="4" w:space="0" w:color="auto"/>
              <w:right w:val="single" w:sz="4" w:space="0" w:color="auto"/>
            </w:tcBorders>
          </w:tcPr>
          <w:p w:rsidR="00687800" w:rsidRPr="0042535A" w:rsidRDefault="00687800" w:rsidP="0042535A">
            <w:pPr>
              <w:widowControl/>
              <w:autoSpaceDE w:val="0"/>
              <w:autoSpaceDN w:val="0"/>
              <w:adjustRightInd w:val="0"/>
              <w:jc w:val="center"/>
              <w:rPr>
                <w:rFonts w:ascii="Times New Roman" w:hAnsi="Times New Roman" w:cs="Times New Roman"/>
                <w:color w:val="auto"/>
              </w:rPr>
            </w:pPr>
            <w:r w:rsidRPr="0042535A">
              <w:rPr>
                <w:rFonts w:ascii="Times New Roman" w:hAnsi="Times New Roman" w:cs="Times New Roman"/>
                <w:color w:val="auto"/>
              </w:rPr>
              <w:t>V</w:t>
            </w:r>
          </w:p>
        </w:tc>
        <w:tc>
          <w:tcPr>
            <w:tcW w:w="546" w:type="dxa"/>
            <w:tcBorders>
              <w:left w:val="single" w:sz="4" w:space="0" w:color="auto"/>
            </w:tcBorders>
          </w:tcPr>
          <w:p w:rsidR="00687800" w:rsidRPr="0042535A" w:rsidRDefault="00687800" w:rsidP="0042535A">
            <w:pPr>
              <w:widowControl/>
              <w:autoSpaceDE w:val="0"/>
              <w:autoSpaceDN w:val="0"/>
              <w:adjustRightInd w:val="0"/>
              <w:rPr>
                <w:rFonts w:ascii="Times New Roman" w:hAnsi="Times New Roman" w:cs="Times New Roman"/>
                <w:color w:val="auto"/>
              </w:rPr>
            </w:pPr>
            <w:r w:rsidRPr="0042535A">
              <w:rPr>
                <w:rFonts w:ascii="Times New Roman" w:hAnsi="Times New Roman" w:cs="Times New Roman"/>
                <w:color w:val="auto"/>
              </w:rPr>
              <w:t>).</w:t>
            </w:r>
          </w:p>
        </w:tc>
      </w:tr>
    </w:tbl>
    <w:p w:rsidR="00687800" w:rsidRPr="0042535A" w:rsidRDefault="00687800" w:rsidP="0042535A">
      <w:pPr>
        <w:widowControl/>
        <w:autoSpaceDE w:val="0"/>
        <w:autoSpaceDN w:val="0"/>
        <w:adjustRightInd w:val="0"/>
        <w:jc w:val="both"/>
        <w:rPr>
          <w:rFonts w:ascii="Times New Roman" w:hAnsi="Times New Roman" w:cs="Times New Roman"/>
          <w:color w:val="auto"/>
        </w:rPr>
      </w:pPr>
    </w:p>
    <w:p w:rsidR="00687800" w:rsidRPr="0042535A" w:rsidRDefault="00687800" w:rsidP="0042535A">
      <w:pPr>
        <w:widowControl/>
        <w:autoSpaceDE w:val="0"/>
        <w:autoSpaceDN w:val="0"/>
        <w:adjustRightInd w:val="0"/>
        <w:ind w:firstLine="540"/>
        <w:jc w:val="both"/>
        <w:rPr>
          <w:rFonts w:ascii="Times New Roman" w:hAnsi="Times New Roman" w:cs="Times New Roman"/>
          <w:color w:val="auto"/>
        </w:rPr>
      </w:pPr>
      <w:r w:rsidRPr="0042535A">
        <w:rPr>
          <w:rFonts w:ascii="Times New Roman" w:hAnsi="Times New Roman" w:cs="Times New Roman"/>
          <w:color w:val="auto"/>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24" w:history="1">
        <w:r w:rsidRPr="0042535A">
          <w:rPr>
            <w:rFonts w:ascii="Times New Roman" w:hAnsi="Times New Roman" w:cs="Times New Roman"/>
            <w:color w:val="0000FF"/>
          </w:rPr>
          <w:t>законом</w:t>
        </w:r>
      </w:hyperlink>
      <w:r w:rsidRPr="0042535A">
        <w:rPr>
          <w:rFonts w:ascii="Times New Roman" w:hAnsi="Times New Roman" w:cs="Times New Roman"/>
          <w:color w:val="auto"/>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687800" w:rsidRDefault="00687800" w:rsidP="00687800">
      <w:pPr>
        <w:pStyle w:val="131"/>
        <w:shd w:val="clear" w:color="auto" w:fill="auto"/>
        <w:spacing w:after="122" w:line="288" w:lineRule="exact"/>
        <w:ind w:right="20"/>
        <w:jc w:val="both"/>
        <w:rPr>
          <w:rStyle w:val="130"/>
          <w:b/>
          <w:color w:val="000000"/>
        </w:rPr>
      </w:pPr>
    </w:p>
    <w:p w:rsidR="00687800" w:rsidRDefault="00687800" w:rsidP="00257DA7">
      <w:pPr>
        <w:pStyle w:val="131"/>
        <w:shd w:val="clear" w:color="auto" w:fill="auto"/>
        <w:spacing w:after="122" w:line="288" w:lineRule="exact"/>
        <w:ind w:right="20"/>
        <w:rPr>
          <w:rStyle w:val="130"/>
          <w:b/>
          <w:color w:val="000000"/>
        </w:rPr>
      </w:pPr>
    </w:p>
    <w:p w:rsidR="001850C6" w:rsidRPr="00382896" w:rsidRDefault="001850C6" w:rsidP="001850C6">
      <w:pPr>
        <w:tabs>
          <w:tab w:val="left" w:leader="underscore" w:pos="9955"/>
        </w:tabs>
        <w:ind w:left="5103"/>
        <w:rPr>
          <w:rFonts w:ascii="Times New Roman" w:hAnsi="Times New Roman"/>
        </w:rPr>
      </w:pPr>
      <w:r w:rsidRPr="00382896">
        <w:rPr>
          <w:rFonts w:ascii="Times New Roman" w:hAnsi="Times New Roman"/>
        </w:rPr>
        <w:t xml:space="preserve">Приложение № </w:t>
      </w:r>
      <w:r>
        <w:rPr>
          <w:rFonts w:ascii="Times New Roman" w:hAnsi="Times New Roman"/>
        </w:rPr>
        <w:t>5</w:t>
      </w:r>
      <w:r w:rsidRPr="00382896">
        <w:rPr>
          <w:rFonts w:ascii="Times New Roman" w:hAnsi="Times New Roman"/>
        </w:rPr>
        <w:t xml:space="preserve"> </w:t>
      </w:r>
    </w:p>
    <w:p w:rsidR="001850C6" w:rsidRPr="00382896" w:rsidRDefault="001850C6" w:rsidP="001850C6">
      <w:pPr>
        <w:ind w:left="5103"/>
        <w:rPr>
          <w:rFonts w:ascii="Times New Roman" w:hAnsi="Times New Roman"/>
        </w:rPr>
      </w:pPr>
      <w:r w:rsidRPr="00382896">
        <w:rPr>
          <w:rFonts w:ascii="Times New Roman" w:hAnsi="Times New Roman"/>
        </w:rPr>
        <w:t xml:space="preserve">к Административному регламенту по предоставлению муниципальной услуги </w:t>
      </w:r>
    </w:p>
    <w:p w:rsidR="001850C6" w:rsidRPr="00382896" w:rsidRDefault="001850C6" w:rsidP="001850C6">
      <w:pPr>
        <w:pStyle w:val="90"/>
        <w:shd w:val="clear" w:color="auto" w:fill="auto"/>
        <w:spacing w:after="218" w:line="270" w:lineRule="exact"/>
        <w:ind w:left="5103"/>
        <w:jc w:val="left"/>
        <w:rPr>
          <w:rStyle w:val="9"/>
          <w:color w:val="000000"/>
        </w:rPr>
      </w:pPr>
      <w:r w:rsidRPr="00382896">
        <w:rPr>
          <w:b w:val="0"/>
          <w:sz w:val="24"/>
          <w:szCs w:val="24"/>
        </w:rPr>
        <w:t>«Присвоение адреса объекту адресации, изменение и аннулирование такого адреса»</w:t>
      </w:r>
    </w:p>
    <w:p w:rsidR="001850C6" w:rsidRDefault="001850C6" w:rsidP="001850C6">
      <w:pPr>
        <w:spacing w:after="60" w:line="230" w:lineRule="auto"/>
        <w:jc w:val="center"/>
        <w:rPr>
          <w:rFonts w:ascii="Times New Roman" w:hAnsi="Times New Roman" w:cs="Times New Roman"/>
        </w:rPr>
      </w:pPr>
    </w:p>
    <w:tbl>
      <w:tblPr>
        <w:tblW w:w="0" w:type="auto"/>
        <w:tblLook w:val="04A0"/>
      </w:tblPr>
      <w:tblGrid>
        <w:gridCol w:w="4955"/>
        <w:gridCol w:w="4901"/>
      </w:tblGrid>
      <w:tr w:rsidR="00A351A3" w:rsidRPr="00B27B1E" w:rsidTr="00B27B1E">
        <w:tc>
          <w:tcPr>
            <w:tcW w:w="5207" w:type="dxa"/>
          </w:tcPr>
          <w:p w:rsidR="001850C6" w:rsidRPr="00B27B1E" w:rsidRDefault="001850C6" w:rsidP="00B27B1E">
            <w:pPr>
              <w:jc w:val="center"/>
              <w:rPr>
                <w:rFonts w:ascii="Times New Roman" w:hAnsi="Times New Roman" w:cs="Times New Roman"/>
                <w:sz w:val="18"/>
              </w:rPr>
            </w:pPr>
            <w:r w:rsidRPr="00B27B1E">
              <w:rPr>
                <w:rFonts w:ascii="Times New Roman" w:hAnsi="Times New Roman" w:cs="Times New Roman"/>
                <w:sz w:val="18"/>
              </w:rPr>
              <w:t>Российская Федерация</w:t>
            </w:r>
          </w:p>
          <w:p w:rsidR="001850C6" w:rsidRPr="00B27B1E" w:rsidRDefault="001850C6" w:rsidP="00B27B1E">
            <w:pPr>
              <w:jc w:val="center"/>
              <w:rPr>
                <w:rFonts w:ascii="Times New Roman" w:hAnsi="Times New Roman" w:cs="Times New Roman"/>
                <w:b/>
                <w:sz w:val="22"/>
              </w:rPr>
            </w:pPr>
            <w:r w:rsidRPr="00B27B1E">
              <w:rPr>
                <w:rFonts w:ascii="Times New Roman" w:hAnsi="Times New Roman" w:cs="Times New Roman"/>
                <w:sz w:val="18"/>
              </w:rPr>
              <w:t>Красноярский край</w:t>
            </w:r>
          </w:p>
          <w:p w:rsidR="001850C6" w:rsidRPr="00B27B1E" w:rsidRDefault="00812A71" w:rsidP="00B27B1E">
            <w:pPr>
              <w:jc w:val="center"/>
              <w:rPr>
                <w:rFonts w:ascii="Times New Roman" w:hAnsi="Times New Roman" w:cs="Times New Roman"/>
                <w:b/>
                <w:sz w:val="22"/>
              </w:rPr>
            </w:pPr>
            <w:r>
              <w:rPr>
                <w:rFonts w:ascii="Times New Roman" w:hAnsi="Times New Roman" w:cs="Times New Roman"/>
                <w:noProof/>
              </w:rPr>
              <w:drawing>
                <wp:inline distT="0" distB="0" distL="0" distR="0">
                  <wp:extent cx="495300" cy="6286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495300" cy="628650"/>
                          </a:xfrm>
                          <a:prstGeom prst="rect">
                            <a:avLst/>
                          </a:prstGeom>
                          <a:noFill/>
                          <a:ln w="9525">
                            <a:noFill/>
                            <a:miter lim="800000"/>
                            <a:headEnd/>
                            <a:tailEnd/>
                          </a:ln>
                        </pic:spPr>
                      </pic:pic>
                    </a:graphicData>
                  </a:graphic>
                </wp:inline>
              </w:drawing>
            </w:r>
          </w:p>
          <w:p w:rsidR="001850C6" w:rsidRPr="00B27B1E" w:rsidRDefault="001850C6" w:rsidP="00B27B1E">
            <w:pPr>
              <w:jc w:val="center"/>
              <w:rPr>
                <w:rFonts w:ascii="Times New Roman" w:hAnsi="Times New Roman" w:cs="Times New Roman"/>
                <w:b/>
                <w:sz w:val="22"/>
              </w:rPr>
            </w:pPr>
            <w:r w:rsidRPr="00B27B1E">
              <w:rPr>
                <w:rFonts w:ascii="Times New Roman" w:hAnsi="Times New Roman" w:cs="Times New Roman"/>
                <w:b/>
                <w:sz w:val="22"/>
              </w:rPr>
              <w:t>АДМИНИСТРАЦИЯ</w:t>
            </w:r>
          </w:p>
          <w:p w:rsidR="001850C6" w:rsidRPr="00B27B1E" w:rsidRDefault="001850C6" w:rsidP="00B27B1E">
            <w:pPr>
              <w:jc w:val="center"/>
              <w:rPr>
                <w:rFonts w:ascii="Times New Roman" w:hAnsi="Times New Roman" w:cs="Times New Roman"/>
                <w:b/>
              </w:rPr>
            </w:pPr>
            <w:r w:rsidRPr="00B27B1E">
              <w:rPr>
                <w:rFonts w:ascii="Times New Roman" w:hAnsi="Times New Roman" w:cs="Times New Roman"/>
                <w:b/>
                <w:sz w:val="22"/>
              </w:rPr>
              <w:t>г</w:t>
            </w:r>
            <w:r w:rsidRPr="00B27B1E">
              <w:rPr>
                <w:rFonts w:ascii="Times New Roman" w:hAnsi="Times New Roman" w:cs="Times New Roman"/>
                <w:b/>
                <w:sz w:val="22"/>
              </w:rPr>
              <w:t>о</w:t>
            </w:r>
            <w:r w:rsidRPr="00B27B1E">
              <w:rPr>
                <w:rFonts w:ascii="Times New Roman" w:hAnsi="Times New Roman" w:cs="Times New Roman"/>
                <w:b/>
                <w:sz w:val="22"/>
              </w:rPr>
              <w:t>рода Дивногорска</w:t>
            </w:r>
          </w:p>
          <w:p w:rsidR="001850C6" w:rsidRPr="00B27B1E" w:rsidRDefault="001850C6" w:rsidP="00B27B1E">
            <w:pPr>
              <w:jc w:val="center"/>
              <w:rPr>
                <w:rFonts w:ascii="Times New Roman" w:hAnsi="Times New Roman" w:cs="Times New Roman"/>
                <w:sz w:val="18"/>
              </w:rPr>
            </w:pPr>
            <w:r w:rsidRPr="00B27B1E">
              <w:rPr>
                <w:rFonts w:ascii="Times New Roman" w:hAnsi="Times New Roman" w:cs="Times New Roman"/>
                <w:sz w:val="18"/>
              </w:rPr>
              <w:t>Комсомольская ул., д.2</w:t>
            </w:r>
          </w:p>
          <w:p w:rsidR="001850C6" w:rsidRPr="00B27B1E" w:rsidRDefault="001850C6" w:rsidP="00B27B1E">
            <w:pPr>
              <w:jc w:val="center"/>
              <w:rPr>
                <w:rFonts w:ascii="Times New Roman" w:hAnsi="Times New Roman" w:cs="Times New Roman"/>
                <w:sz w:val="18"/>
              </w:rPr>
            </w:pPr>
            <w:r w:rsidRPr="00B27B1E">
              <w:rPr>
                <w:rFonts w:ascii="Times New Roman" w:hAnsi="Times New Roman" w:cs="Times New Roman"/>
                <w:sz w:val="18"/>
              </w:rPr>
              <w:t>г. Дивногорск</w:t>
            </w:r>
          </w:p>
          <w:p w:rsidR="001850C6" w:rsidRPr="00B27B1E" w:rsidRDefault="001850C6" w:rsidP="00B27B1E">
            <w:pPr>
              <w:jc w:val="center"/>
              <w:rPr>
                <w:rFonts w:ascii="Times New Roman" w:hAnsi="Times New Roman" w:cs="Times New Roman"/>
                <w:sz w:val="18"/>
              </w:rPr>
            </w:pPr>
            <w:r w:rsidRPr="00B27B1E">
              <w:rPr>
                <w:rFonts w:ascii="Times New Roman" w:hAnsi="Times New Roman" w:cs="Times New Roman"/>
                <w:sz w:val="18"/>
              </w:rPr>
              <w:t>Красноярский край, 663090</w:t>
            </w:r>
          </w:p>
          <w:p w:rsidR="001850C6" w:rsidRPr="00B27B1E" w:rsidRDefault="001850C6" w:rsidP="00B27B1E">
            <w:pPr>
              <w:jc w:val="center"/>
              <w:rPr>
                <w:rFonts w:ascii="Times New Roman" w:hAnsi="Times New Roman" w:cs="Times New Roman"/>
                <w:sz w:val="18"/>
              </w:rPr>
            </w:pPr>
            <w:r w:rsidRPr="00B27B1E">
              <w:rPr>
                <w:rFonts w:ascii="Times New Roman" w:hAnsi="Times New Roman" w:cs="Times New Roman"/>
                <w:sz w:val="18"/>
              </w:rPr>
              <w:t>тел: 3-70-33</w:t>
            </w:r>
          </w:p>
          <w:p w:rsidR="001850C6" w:rsidRPr="00B27B1E" w:rsidRDefault="001850C6" w:rsidP="00B27B1E">
            <w:pPr>
              <w:jc w:val="center"/>
              <w:rPr>
                <w:rFonts w:ascii="Times New Roman" w:hAnsi="Times New Roman" w:cs="Times New Roman"/>
                <w:sz w:val="18"/>
                <w:lang w:val="en-US"/>
              </w:rPr>
            </w:pPr>
            <w:r w:rsidRPr="00B27B1E">
              <w:rPr>
                <w:rFonts w:ascii="Times New Roman" w:hAnsi="Times New Roman" w:cs="Times New Roman"/>
                <w:sz w:val="18"/>
              </w:rPr>
              <w:t>факс</w:t>
            </w:r>
            <w:r w:rsidRPr="00B27B1E">
              <w:rPr>
                <w:rFonts w:ascii="Times New Roman" w:hAnsi="Times New Roman" w:cs="Times New Roman"/>
                <w:sz w:val="18"/>
                <w:lang w:val="en-US"/>
              </w:rPr>
              <w:t>: (391-44) 3-71-78</w:t>
            </w:r>
          </w:p>
          <w:p w:rsidR="001850C6" w:rsidRPr="00B27B1E" w:rsidRDefault="001850C6" w:rsidP="00B27B1E">
            <w:pPr>
              <w:jc w:val="center"/>
              <w:rPr>
                <w:rFonts w:ascii="Times New Roman" w:hAnsi="Times New Roman" w:cs="Times New Roman"/>
                <w:sz w:val="18"/>
                <w:lang w:val="en-US"/>
              </w:rPr>
            </w:pPr>
            <w:r w:rsidRPr="00B27B1E">
              <w:rPr>
                <w:rFonts w:ascii="Times New Roman" w:hAnsi="Times New Roman" w:cs="Times New Roman"/>
                <w:sz w:val="18"/>
                <w:lang w:val="en-US"/>
              </w:rPr>
              <w:t xml:space="preserve">E-mail: </w:t>
            </w:r>
            <w:r w:rsidRPr="00B27B1E">
              <w:rPr>
                <w:rFonts w:ascii="Times New Roman" w:hAnsi="Times New Roman" w:cs="Times New Roman"/>
                <w:sz w:val="18"/>
                <w:szCs w:val="18"/>
                <w:lang w:val="en-US"/>
              </w:rPr>
              <w:t>adm@48.krskcit.ru</w:t>
            </w:r>
          </w:p>
          <w:p w:rsidR="001850C6" w:rsidRPr="00B27B1E" w:rsidRDefault="001850C6" w:rsidP="00B27B1E">
            <w:pPr>
              <w:spacing w:line="230" w:lineRule="auto"/>
              <w:jc w:val="center"/>
              <w:rPr>
                <w:rFonts w:ascii="Times New Roman" w:hAnsi="Times New Roman" w:cs="Times New Roman"/>
              </w:rPr>
            </w:pPr>
            <w:r w:rsidRPr="00B27B1E">
              <w:rPr>
                <w:rFonts w:ascii="Times New Roman" w:hAnsi="Times New Roman" w:cs="Times New Roman"/>
                <w:sz w:val="22"/>
                <w:lang w:val="en-US"/>
              </w:rPr>
              <w:t>___________№_________</w:t>
            </w:r>
          </w:p>
          <w:p w:rsidR="001850C6" w:rsidRPr="00B27B1E" w:rsidRDefault="001850C6" w:rsidP="00B27B1E">
            <w:pPr>
              <w:spacing w:after="60" w:line="230" w:lineRule="auto"/>
              <w:jc w:val="center"/>
              <w:rPr>
                <w:rFonts w:ascii="Times New Roman" w:hAnsi="Times New Roman" w:cs="Times New Roman"/>
              </w:rPr>
            </w:pPr>
          </w:p>
        </w:tc>
        <w:tc>
          <w:tcPr>
            <w:tcW w:w="5208" w:type="dxa"/>
          </w:tcPr>
          <w:p w:rsidR="001850C6" w:rsidRPr="00B27B1E" w:rsidRDefault="001850C6" w:rsidP="00FC60C3">
            <w:pPr>
              <w:rPr>
                <w:rFonts w:ascii="Times New Roman" w:hAnsi="Times New Roman" w:cs="Times New Roman"/>
              </w:rPr>
            </w:pPr>
          </w:p>
          <w:p w:rsidR="001850C6" w:rsidRPr="00B27B1E" w:rsidRDefault="001850C6" w:rsidP="00B27B1E">
            <w:pPr>
              <w:pBdr>
                <w:top w:val="single" w:sz="4" w:space="1" w:color="auto"/>
              </w:pBdr>
              <w:spacing w:line="230" w:lineRule="auto"/>
              <w:rPr>
                <w:rFonts w:ascii="Times New Roman" w:hAnsi="Times New Roman" w:cs="Times New Roman"/>
                <w:sz w:val="2"/>
                <w:szCs w:val="2"/>
              </w:rPr>
            </w:pPr>
          </w:p>
          <w:p w:rsidR="001850C6" w:rsidRPr="00B27B1E" w:rsidRDefault="001850C6" w:rsidP="00B27B1E">
            <w:pPr>
              <w:spacing w:line="230" w:lineRule="auto"/>
              <w:rPr>
                <w:rFonts w:ascii="Times New Roman" w:hAnsi="Times New Roman" w:cs="Times New Roman"/>
              </w:rPr>
            </w:pPr>
          </w:p>
          <w:p w:rsidR="001850C6" w:rsidRPr="00B27B1E" w:rsidRDefault="001850C6" w:rsidP="00B27B1E">
            <w:pPr>
              <w:pBdr>
                <w:top w:val="single" w:sz="4" w:space="1" w:color="auto"/>
              </w:pBdr>
              <w:spacing w:line="230" w:lineRule="auto"/>
              <w:jc w:val="center"/>
              <w:rPr>
                <w:rFonts w:ascii="Times New Roman" w:hAnsi="Times New Roman" w:cs="Times New Roman"/>
              </w:rPr>
            </w:pPr>
            <w:r w:rsidRPr="00B27B1E">
              <w:rPr>
                <w:rFonts w:ascii="Times New Roman" w:hAnsi="Times New Roman" w:cs="Times New Roman"/>
              </w:rPr>
              <w:t>(Ф.И.О., адрес заявителя (представителя) заявителя)</w:t>
            </w:r>
          </w:p>
          <w:p w:rsidR="001850C6" w:rsidRPr="00B27B1E" w:rsidRDefault="001850C6" w:rsidP="00B27B1E">
            <w:pPr>
              <w:spacing w:line="230" w:lineRule="auto"/>
              <w:rPr>
                <w:rFonts w:ascii="Times New Roman" w:hAnsi="Times New Roman" w:cs="Times New Roman"/>
              </w:rPr>
            </w:pPr>
          </w:p>
          <w:p w:rsidR="001850C6" w:rsidRPr="00B27B1E" w:rsidRDefault="001850C6" w:rsidP="00B27B1E">
            <w:pPr>
              <w:pBdr>
                <w:top w:val="single" w:sz="4" w:space="1" w:color="auto"/>
              </w:pBdr>
              <w:spacing w:line="230" w:lineRule="auto"/>
              <w:jc w:val="center"/>
              <w:rPr>
                <w:rFonts w:ascii="Times New Roman" w:hAnsi="Times New Roman" w:cs="Times New Roman"/>
                <w:spacing w:val="-3"/>
              </w:rPr>
            </w:pPr>
            <w:r w:rsidRPr="00B27B1E">
              <w:rPr>
                <w:rFonts w:ascii="Times New Roman" w:hAnsi="Times New Roman" w:cs="Times New Roman"/>
                <w:spacing w:val="-3"/>
              </w:rPr>
              <w:t>(регистрационный номер заявления о присвоении объекту адресации адреса или аннулировании его адреса)</w:t>
            </w:r>
          </w:p>
          <w:p w:rsidR="001850C6" w:rsidRPr="00B27B1E" w:rsidRDefault="001850C6" w:rsidP="00B27B1E">
            <w:pPr>
              <w:spacing w:after="60" w:line="230" w:lineRule="auto"/>
              <w:jc w:val="center"/>
              <w:rPr>
                <w:rFonts w:ascii="Times New Roman" w:hAnsi="Times New Roman" w:cs="Times New Roman"/>
              </w:rPr>
            </w:pPr>
          </w:p>
        </w:tc>
      </w:tr>
    </w:tbl>
    <w:p w:rsidR="001850C6" w:rsidRDefault="00257DA7" w:rsidP="001850C6">
      <w:pPr>
        <w:pStyle w:val="102"/>
        <w:shd w:val="clear" w:color="auto" w:fill="auto"/>
        <w:spacing w:before="0" w:line="295" w:lineRule="exact"/>
        <w:rPr>
          <w:rStyle w:val="101"/>
          <w:b/>
          <w:color w:val="000000"/>
          <w:sz w:val="28"/>
          <w:szCs w:val="28"/>
        </w:rPr>
      </w:pPr>
      <w:r w:rsidRPr="001850C6">
        <w:rPr>
          <w:rStyle w:val="101"/>
          <w:b/>
          <w:color w:val="000000"/>
          <w:sz w:val="28"/>
          <w:szCs w:val="28"/>
        </w:rPr>
        <w:t xml:space="preserve">Решение об отказе в приеме документов, </w:t>
      </w:r>
    </w:p>
    <w:p w:rsidR="00257DA7" w:rsidRDefault="00257DA7" w:rsidP="001850C6">
      <w:pPr>
        <w:pStyle w:val="102"/>
        <w:shd w:val="clear" w:color="auto" w:fill="auto"/>
        <w:spacing w:before="0" w:line="295" w:lineRule="exact"/>
        <w:rPr>
          <w:rStyle w:val="101"/>
          <w:b/>
          <w:color w:val="000000"/>
          <w:sz w:val="28"/>
          <w:szCs w:val="28"/>
        </w:rPr>
      </w:pPr>
      <w:r w:rsidRPr="001850C6">
        <w:rPr>
          <w:rStyle w:val="101"/>
          <w:b/>
          <w:color w:val="000000"/>
          <w:sz w:val="28"/>
          <w:szCs w:val="28"/>
        </w:rPr>
        <w:t>необходимых для предоставления услуги</w:t>
      </w:r>
    </w:p>
    <w:p w:rsidR="001850C6" w:rsidRDefault="001850C6" w:rsidP="001850C6">
      <w:pPr>
        <w:pStyle w:val="102"/>
        <w:shd w:val="clear" w:color="auto" w:fill="auto"/>
        <w:spacing w:before="0" w:line="295" w:lineRule="exact"/>
        <w:rPr>
          <w:rStyle w:val="101"/>
          <w:b/>
          <w:color w:val="000000"/>
          <w:sz w:val="28"/>
          <w:szCs w:val="28"/>
        </w:rPr>
      </w:pPr>
      <w:r>
        <w:rPr>
          <w:rStyle w:val="101"/>
          <w:b/>
          <w:color w:val="000000"/>
          <w:sz w:val="28"/>
          <w:szCs w:val="28"/>
        </w:rPr>
        <w:t>от _________ № _________</w:t>
      </w:r>
    </w:p>
    <w:p w:rsidR="001850C6" w:rsidRPr="001850C6" w:rsidRDefault="001850C6" w:rsidP="001850C6">
      <w:pPr>
        <w:pStyle w:val="102"/>
        <w:shd w:val="clear" w:color="auto" w:fill="auto"/>
        <w:spacing w:before="0" w:line="295" w:lineRule="exact"/>
        <w:rPr>
          <w:sz w:val="28"/>
          <w:szCs w:val="28"/>
        </w:rPr>
      </w:pPr>
    </w:p>
    <w:p w:rsidR="00257DA7" w:rsidRDefault="00257DA7" w:rsidP="001850C6">
      <w:pPr>
        <w:pStyle w:val="60"/>
        <w:shd w:val="clear" w:color="auto" w:fill="auto"/>
        <w:spacing w:after="0" w:line="240" w:lineRule="auto"/>
        <w:ind w:firstLine="709"/>
        <w:jc w:val="both"/>
        <w:rPr>
          <w:rStyle w:val="6"/>
          <w:color w:val="000000"/>
          <w:sz w:val="28"/>
          <w:szCs w:val="28"/>
        </w:rPr>
      </w:pPr>
      <w:r w:rsidRPr="001850C6">
        <w:rPr>
          <w:rStyle w:val="6"/>
          <w:color w:val="000000"/>
          <w:sz w:val="28"/>
          <w:szCs w:val="28"/>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26BC8" w:rsidRPr="001850C6" w:rsidRDefault="00126BC8" w:rsidP="00126BC8">
      <w:pPr>
        <w:pStyle w:val="60"/>
        <w:shd w:val="clear" w:color="auto" w:fill="auto"/>
        <w:spacing w:after="0" w:line="240" w:lineRule="auto"/>
        <w:jc w:val="both"/>
        <w:rPr>
          <w:sz w:val="28"/>
          <w:szCs w:val="28"/>
        </w:rPr>
      </w:pPr>
      <w:r>
        <w:rPr>
          <w:rStyle w:val="6"/>
          <w:color w:val="000000"/>
          <w:sz w:val="28"/>
          <w:szCs w:val="28"/>
        </w:rPr>
        <w:t>________________________________________________________________.</w:t>
      </w:r>
    </w:p>
    <w:p w:rsidR="00257DA7" w:rsidRDefault="00257DA7" w:rsidP="001850C6">
      <w:pPr>
        <w:pStyle w:val="60"/>
        <w:shd w:val="clear" w:color="auto" w:fill="auto"/>
        <w:spacing w:after="0" w:line="240" w:lineRule="auto"/>
        <w:ind w:firstLine="709"/>
        <w:jc w:val="both"/>
        <w:rPr>
          <w:rStyle w:val="6"/>
          <w:color w:val="000000"/>
          <w:sz w:val="28"/>
          <w:szCs w:val="28"/>
        </w:rPr>
      </w:pPr>
      <w:r w:rsidRPr="001850C6">
        <w:rPr>
          <w:rStyle w:val="6"/>
          <w:color w:val="000000"/>
          <w:sz w:val="28"/>
          <w:szCs w:val="28"/>
        </w:rPr>
        <w:t>Дополнительно информируем:</w:t>
      </w:r>
    </w:p>
    <w:p w:rsidR="00126BC8" w:rsidRPr="001850C6" w:rsidRDefault="00126BC8" w:rsidP="00126BC8">
      <w:pPr>
        <w:pStyle w:val="60"/>
        <w:shd w:val="clear" w:color="auto" w:fill="auto"/>
        <w:spacing w:after="0" w:line="240" w:lineRule="auto"/>
        <w:jc w:val="both"/>
        <w:rPr>
          <w:sz w:val="28"/>
          <w:szCs w:val="28"/>
        </w:rPr>
      </w:pPr>
      <w:r>
        <w:rPr>
          <w:rStyle w:val="6"/>
          <w:color w:val="000000"/>
          <w:sz w:val="28"/>
          <w:szCs w:val="28"/>
        </w:rPr>
        <w:t>________________________________________________________________.</w:t>
      </w:r>
    </w:p>
    <w:p w:rsidR="00257DA7" w:rsidRPr="00126BC8" w:rsidRDefault="00257DA7" w:rsidP="00126BC8">
      <w:pPr>
        <w:pStyle w:val="121"/>
        <w:shd w:val="clear" w:color="auto" w:fill="auto"/>
        <w:spacing w:before="0" w:after="0" w:line="240" w:lineRule="auto"/>
        <w:ind w:firstLine="709"/>
        <w:rPr>
          <w:i/>
          <w:sz w:val="20"/>
          <w:szCs w:val="20"/>
        </w:rPr>
      </w:pPr>
      <w:r w:rsidRPr="00126BC8">
        <w:rPr>
          <w:rStyle w:val="120"/>
          <w:i/>
          <w:color w:val="000000"/>
          <w:sz w:val="20"/>
          <w:szCs w:val="20"/>
        </w:rPr>
        <w:t>указывается дополнительная информация (при необходимости)</w:t>
      </w:r>
    </w:p>
    <w:p w:rsidR="00257DA7" w:rsidRPr="001850C6" w:rsidRDefault="00257DA7" w:rsidP="001850C6">
      <w:pPr>
        <w:pStyle w:val="60"/>
        <w:shd w:val="clear" w:color="auto" w:fill="auto"/>
        <w:spacing w:after="0" w:line="240" w:lineRule="auto"/>
        <w:ind w:firstLine="709"/>
        <w:jc w:val="both"/>
        <w:rPr>
          <w:sz w:val="28"/>
          <w:szCs w:val="28"/>
        </w:rPr>
      </w:pPr>
      <w:r w:rsidRPr="001850C6">
        <w:rPr>
          <w:rStyle w:val="6"/>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C93270" w:rsidRDefault="00257DA7" w:rsidP="001850C6">
      <w:pPr>
        <w:pStyle w:val="60"/>
        <w:shd w:val="clear" w:color="auto" w:fill="auto"/>
        <w:spacing w:after="0" w:line="240" w:lineRule="auto"/>
        <w:ind w:firstLine="709"/>
        <w:jc w:val="both"/>
        <w:rPr>
          <w:rStyle w:val="6"/>
          <w:color w:val="000000"/>
          <w:sz w:val="28"/>
          <w:szCs w:val="28"/>
        </w:rPr>
      </w:pPr>
      <w:r w:rsidRPr="001850C6">
        <w:rPr>
          <w:rStyle w:val="6"/>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126BC8" w:rsidRDefault="00126BC8" w:rsidP="001850C6">
      <w:pPr>
        <w:pStyle w:val="60"/>
        <w:shd w:val="clear" w:color="auto" w:fill="auto"/>
        <w:spacing w:after="0" w:line="240" w:lineRule="auto"/>
        <w:ind w:firstLine="709"/>
        <w:jc w:val="both"/>
        <w:rPr>
          <w:rStyle w:val="6"/>
          <w:color w:val="000000"/>
          <w:sz w:val="28"/>
          <w:szCs w:val="28"/>
        </w:rPr>
      </w:pPr>
    </w:p>
    <w:p w:rsidR="00126BC8" w:rsidRDefault="00126BC8" w:rsidP="001850C6">
      <w:pPr>
        <w:pStyle w:val="60"/>
        <w:shd w:val="clear" w:color="auto" w:fill="auto"/>
        <w:spacing w:after="0" w:line="240" w:lineRule="auto"/>
        <w:ind w:firstLine="709"/>
        <w:jc w:val="both"/>
        <w:rPr>
          <w:rStyle w:val="6"/>
          <w:color w:val="000000"/>
          <w:sz w:val="28"/>
          <w:szCs w:val="28"/>
        </w:rPr>
      </w:pPr>
    </w:p>
    <w:p w:rsidR="00126BC8" w:rsidRDefault="002D3EAB" w:rsidP="00126BC8">
      <w:pPr>
        <w:pStyle w:val="60"/>
        <w:shd w:val="clear" w:color="auto" w:fill="auto"/>
        <w:spacing w:after="0" w:line="240" w:lineRule="auto"/>
        <w:jc w:val="both"/>
        <w:rPr>
          <w:rStyle w:val="6"/>
          <w:color w:val="000000"/>
          <w:sz w:val="28"/>
          <w:szCs w:val="28"/>
        </w:rPr>
      </w:pPr>
      <w:r>
        <w:rPr>
          <w:rStyle w:val="6"/>
          <w:color w:val="000000"/>
          <w:sz w:val="28"/>
          <w:szCs w:val="28"/>
        </w:rPr>
        <w:t>_________________________</w:t>
      </w:r>
      <w:r>
        <w:rPr>
          <w:rStyle w:val="6"/>
          <w:color w:val="000000"/>
          <w:sz w:val="28"/>
          <w:szCs w:val="28"/>
        </w:rPr>
        <w:tab/>
        <w:t xml:space="preserve">       </w:t>
      </w:r>
      <w:r w:rsidR="00126BC8">
        <w:rPr>
          <w:rStyle w:val="6"/>
          <w:color w:val="000000"/>
          <w:sz w:val="28"/>
          <w:szCs w:val="28"/>
        </w:rPr>
        <w:t>_________________</w:t>
      </w:r>
      <w:r>
        <w:rPr>
          <w:rStyle w:val="6"/>
          <w:color w:val="000000"/>
          <w:sz w:val="28"/>
          <w:szCs w:val="28"/>
        </w:rPr>
        <w:t xml:space="preserve">       _________________</w:t>
      </w:r>
    </w:p>
    <w:p w:rsidR="00126BC8" w:rsidRPr="00126BC8" w:rsidRDefault="00126BC8" w:rsidP="00126BC8">
      <w:pPr>
        <w:pStyle w:val="60"/>
        <w:shd w:val="clear" w:color="auto" w:fill="auto"/>
        <w:spacing w:after="0" w:line="240" w:lineRule="auto"/>
        <w:jc w:val="both"/>
        <w:rPr>
          <w:i/>
          <w:sz w:val="20"/>
          <w:szCs w:val="20"/>
        </w:rPr>
      </w:pPr>
      <w:r>
        <w:rPr>
          <w:rStyle w:val="6"/>
          <w:i/>
          <w:color w:val="000000"/>
          <w:sz w:val="20"/>
          <w:szCs w:val="20"/>
        </w:rPr>
        <w:t xml:space="preserve">                   </w:t>
      </w:r>
      <w:r w:rsidR="002D3EAB" w:rsidRPr="00126BC8">
        <w:rPr>
          <w:rStyle w:val="6"/>
          <w:i/>
          <w:color w:val="000000"/>
          <w:sz w:val="20"/>
          <w:szCs w:val="20"/>
        </w:rPr>
        <w:t>Д</w:t>
      </w:r>
      <w:r w:rsidRPr="00126BC8">
        <w:rPr>
          <w:rStyle w:val="6"/>
          <w:i/>
          <w:color w:val="000000"/>
          <w:sz w:val="20"/>
          <w:szCs w:val="20"/>
        </w:rPr>
        <w:t>олжность</w:t>
      </w:r>
      <w:r w:rsidR="002D3EAB">
        <w:rPr>
          <w:rStyle w:val="6"/>
          <w:i/>
          <w:color w:val="000000"/>
          <w:sz w:val="20"/>
          <w:szCs w:val="20"/>
        </w:rPr>
        <w:t xml:space="preserve">                                                           подпись</w:t>
      </w:r>
      <w:r w:rsidR="002D3EAB" w:rsidRPr="00126BC8">
        <w:rPr>
          <w:rStyle w:val="6"/>
          <w:i/>
          <w:color w:val="000000"/>
          <w:sz w:val="20"/>
          <w:szCs w:val="20"/>
        </w:rPr>
        <w:t xml:space="preserve"> </w:t>
      </w:r>
      <w:r w:rsidR="002D3EAB">
        <w:rPr>
          <w:rStyle w:val="6"/>
          <w:i/>
          <w:color w:val="000000"/>
          <w:sz w:val="20"/>
          <w:szCs w:val="20"/>
        </w:rPr>
        <w:t xml:space="preserve">                                                   </w:t>
      </w:r>
      <w:r w:rsidRPr="00126BC8">
        <w:rPr>
          <w:rStyle w:val="6"/>
          <w:i/>
          <w:color w:val="000000"/>
          <w:sz w:val="20"/>
          <w:szCs w:val="20"/>
        </w:rPr>
        <w:t>ФИО</w:t>
      </w:r>
      <w:r>
        <w:rPr>
          <w:rStyle w:val="6"/>
          <w:i/>
          <w:color w:val="000000"/>
          <w:sz w:val="20"/>
          <w:szCs w:val="20"/>
        </w:rPr>
        <w:t xml:space="preserve">                               </w:t>
      </w:r>
    </w:p>
    <w:sectPr w:rsidR="00126BC8" w:rsidRPr="00126BC8" w:rsidSect="00687800">
      <w:headerReference w:type="default" r:id="rId25"/>
      <w:pgSz w:w="11909" w:h="16838"/>
      <w:pgMar w:top="851" w:right="851" w:bottom="851" w:left="1418"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E98" w:rsidRDefault="008B6E98">
      <w:r>
        <w:separator/>
      </w:r>
    </w:p>
  </w:endnote>
  <w:endnote w:type="continuationSeparator" w:id="1">
    <w:p w:rsidR="008B6E98" w:rsidRDefault="008B6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800" w:rsidRDefault="00687800">
    <w:pPr>
      <w:rPr>
        <w:color w:val="auto"/>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800" w:rsidRDefault="00687800">
    <w:pPr>
      <w:rPr>
        <w:color w:val="auto"/>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E98" w:rsidRDefault="008B6E98">
      <w:r>
        <w:separator/>
      </w:r>
    </w:p>
  </w:footnote>
  <w:footnote w:type="continuationSeparator" w:id="1">
    <w:p w:rsidR="008B6E98" w:rsidRDefault="008B6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56D" w:rsidRPr="007F356D" w:rsidRDefault="007F356D">
    <w:pPr>
      <w:pStyle w:val="ab"/>
      <w:jc w:val="center"/>
      <w:rPr>
        <w:rFonts w:ascii="Times New Roman" w:hAnsi="Times New Roman" w:cs="Times New Roman"/>
      </w:rPr>
    </w:pPr>
    <w:r w:rsidRPr="007F356D">
      <w:rPr>
        <w:rFonts w:ascii="Times New Roman" w:hAnsi="Times New Roman" w:cs="Times New Roman"/>
      </w:rPr>
      <w:fldChar w:fldCharType="begin"/>
    </w:r>
    <w:r w:rsidRPr="007F356D">
      <w:rPr>
        <w:rFonts w:ascii="Times New Roman" w:hAnsi="Times New Roman" w:cs="Times New Roman"/>
      </w:rPr>
      <w:instrText>PAGE   \* MERGEFORMAT</w:instrText>
    </w:r>
    <w:r w:rsidRPr="007F356D">
      <w:rPr>
        <w:rFonts w:ascii="Times New Roman" w:hAnsi="Times New Roman" w:cs="Times New Roman"/>
      </w:rPr>
      <w:fldChar w:fldCharType="separate"/>
    </w:r>
    <w:r w:rsidR="00B27B1E">
      <w:rPr>
        <w:rFonts w:ascii="Times New Roman" w:hAnsi="Times New Roman" w:cs="Times New Roman"/>
        <w:noProof/>
      </w:rPr>
      <w:t>8</w:t>
    </w:r>
    <w:r w:rsidRPr="007F356D">
      <w:rPr>
        <w:rFonts w:ascii="Times New Roman" w:hAnsi="Times New Roman" w:cs="Times New Roman"/>
      </w:rPr>
      <w:fldChar w:fldCharType="end"/>
    </w:r>
  </w:p>
  <w:p w:rsidR="007F356D" w:rsidRDefault="007F356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1E" w:rsidRDefault="00B27B1E">
    <w:pPr>
      <w:pStyle w:val="ab"/>
      <w:jc w:val="center"/>
    </w:pPr>
    <w:fldSimple w:instr="PAGE   \* MERGEFORMAT">
      <w:r w:rsidR="00812A71">
        <w:rPr>
          <w:noProof/>
        </w:rPr>
        <w:t>22</w:t>
      </w:r>
    </w:fldSimple>
  </w:p>
  <w:p w:rsidR="00B27B1E" w:rsidRDefault="00B27B1E">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800" w:rsidRDefault="00687800">
    <w:pPr>
      <w:rPr>
        <w:color w:val="auto"/>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800" w:rsidRDefault="00687800">
    <w:pPr>
      <w:rPr>
        <w:color w:val="auto"/>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800" w:rsidRDefault="00687800">
    <w:pPr>
      <w:rPr>
        <w:color w:val="auto"/>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5">
    <w:nsid w:val="0000000B"/>
    <w:multiLevelType w:val="multilevel"/>
    <w:tmpl w:val="E94CAE3E"/>
    <w:lvl w:ilvl="0">
      <w:start w:val="4"/>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1B"/>
    <w:multiLevelType w:val="multilevel"/>
    <w:tmpl w:val="0000001A"/>
    <w:lvl w:ilvl="0">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D"/>
    <w:multiLevelType w:val="multilevel"/>
    <w:tmpl w:val="0000001C"/>
    <w:lvl w:ilvl="0">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1F"/>
    <w:multiLevelType w:val="multilevel"/>
    <w:tmpl w:val="0000001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21"/>
    <w:multiLevelType w:val="multilevel"/>
    <w:tmpl w:val="00000020"/>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0000023"/>
    <w:multiLevelType w:val="multilevel"/>
    <w:tmpl w:val="00000022"/>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1ABD70EC"/>
    <w:multiLevelType w:val="multilevel"/>
    <w:tmpl w:val="DE9CB0B2"/>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9">
    <w:nsid w:val="21520CE9"/>
    <w:multiLevelType w:val="multilevel"/>
    <w:tmpl w:val="2B4C45F4"/>
    <w:lvl w:ilvl="0">
      <w:start w:val="1"/>
      <w:numFmt w:val="upperRoman"/>
      <w:lvlText w:val="%1."/>
      <w:lvlJc w:val="left"/>
      <w:pPr>
        <w:ind w:left="1429" w:hanging="720"/>
      </w:pPr>
      <w:rPr>
        <w:rFonts w:cs="Times New Roman" w:hint="default"/>
      </w:rPr>
    </w:lvl>
    <w:lvl w:ilvl="1">
      <w:start w:val="3"/>
      <w:numFmt w:val="decimal"/>
      <w:isLgl/>
      <w:lvlText w:val="%1.%2."/>
      <w:lvlJc w:val="left"/>
      <w:pPr>
        <w:ind w:left="1429" w:hanging="720"/>
      </w:pPr>
      <w:rPr>
        <w:rFonts w:cs="Times New Roman" w:hint="default"/>
        <w:b w:val="0"/>
        <w:color w:val="000000"/>
      </w:rPr>
    </w:lvl>
    <w:lvl w:ilvl="2">
      <w:start w:val="1"/>
      <w:numFmt w:val="decimal"/>
      <w:isLgl/>
      <w:lvlText w:val="%1.%2.%3."/>
      <w:lvlJc w:val="left"/>
      <w:pPr>
        <w:ind w:left="1429" w:hanging="720"/>
      </w:pPr>
      <w:rPr>
        <w:rFonts w:cs="Times New Roman" w:hint="default"/>
        <w:color w:val="000000"/>
      </w:rPr>
    </w:lvl>
    <w:lvl w:ilvl="3">
      <w:start w:val="1"/>
      <w:numFmt w:val="decimal"/>
      <w:isLgl/>
      <w:lvlText w:val="%1.%2.%3.%4."/>
      <w:lvlJc w:val="left"/>
      <w:pPr>
        <w:ind w:left="1789" w:hanging="1080"/>
      </w:pPr>
      <w:rPr>
        <w:rFonts w:cs="Times New Roman" w:hint="default"/>
        <w:color w:val="000000"/>
      </w:rPr>
    </w:lvl>
    <w:lvl w:ilvl="4">
      <w:start w:val="1"/>
      <w:numFmt w:val="decimal"/>
      <w:isLgl/>
      <w:lvlText w:val="%1.%2.%3.%4.%5."/>
      <w:lvlJc w:val="left"/>
      <w:pPr>
        <w:ind w:left="1789" w:hanging="1080"/>
      </w:pPr>
      <w:rPr>
        <w:rFonts w:cs="Times New Roman" w:hint="default"/>
        <w:color w:val="000000"/>
      </w:rPr>
    </w:lvl>
    <w:lvl w:ilvl="5">
      <w:start w:val="1"/>
      <w:numFmt w:val="decimal"/>
      <w:isLgl/>
      <w:lvlText w:val="%1.%2.%3.%4.%5.%6."/>
      <w:lvlJc w:val="left"/>
      <w:pPr>
        <w:ind w:left="2149" w:hanging="1440"/>
      </w:pPr>
      <w:rPr>
        <w:rFonts w:cs="Times New Roman" w:hint="default"/>
        <w:color w:val="000000"/>
      </w:rPr>
    </w:lvl>
    <w:lvl w:ilvl="6">
      <w:start w:val="1"/>
      <w:numFmt w:val="decimal"/>
      <w:isLgl/>
      <w:lvlText w:val="%1.%2.%3.%4.%5.%6.%7."/>
      <w:lvlJc w:val="left"/>
      <w:pPr>
        <w:ind w:left="2149" w:hanging="1440"/>
      </w:pPr>
      <w:rPr>
        <w:rFonts w:cs="Times New Roman" w:hint="default"/>
        <w:color w:val="000000"/>
      </w:rPr>
    </w:lvl>
    <w:lvl w:ilvl="7">
      <w:start w:val="1"/>
      <w:numFmt w:val="decimal"/>
      <w:isLgl/>
      <w:lvlText w:val="%1.%2.%3.%4.%5.%6.%7.%8."/>
      <w:lvlJc w:val="left"/>
      <w:pPr>
        <w:ind w:left="2509" w:hanging="1800"/>
      </w:pPr>
      <w:rPr>
        <w:rFonts w:cs="Times New Roman" w:hint="default"/>
        <w:color w:val="000000"/>
      </w:rPr>
    </w:lvl>
    <w:lvl w:ilvl="8">
      <w:start w:val="1"/>
      <w:numFmt w:val="decimal"/>
      <w:isLgl/>
      <w:lvlText w:val="%1.%2.%3.%4.%5.%6.%7.%8.%9."/>
      <w:lvlJc w:val="left"/>
      <w:pPr>
        <w:ind w:left="2869" w:hanging="2160"/>
      </w:pPr>
      <w:rPr>
        <w:rFonts w:cs="Times New Roman" w:hint="default"/>
        <w:color w:val="000000"/>
      </w:rPr>
    </w:lvl>
  </w:abstractNum>
  <w:abstractNum w:abstractNumId="20">
    <w:nsid w:val="33F16C98"/>
    <w:multiLevelType w:val="multilevel"/>
    <w:tmpl w:val="C1569E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6CE3F58"/>
    <w:multiLevelType w:val="hybridMultilevel"/>
    <w:tmpl w:val="BF14ED38"/>
    <w:lvl w:ilvl="0" w:tplc="126AE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723ED4"/>
    <w:multiLevelType w:val="hybridMultilevel"/>
    <w:tmpl w:val="96D62EA0"/>
    <w:lvl w:ilvl="0" w:tplc="60DC5B86">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E1F4F3A"/>
    <w:multiLevelType w:val="multilevel"/>
    <w:tmpl w:val="B5A04EE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4F0E1DC6"/>
    <w:multiLevelType w:val="multilevel"/>
    <w:tmpl w:val="CEA87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81B4875"/>
    <w:multiLevelType w:val="hybridMultilevel"/>
    <w:tmpl w:val="03A87DBA"/>
    <w:lvl w:ilvl="0" w:tplc="126AE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78177A"/>
    <w:multiLevelType w:val="hybridMultilevel"/>
    <w:tmpl w:val="E636245E"/>
    <w:lvl w:ilvl="0" w:tplc="72E05CDC">
      <w:start w:val="1"/>
      <w:numFmt w:val="decimal"/>
      <w:lvlText w:val="%1)"/>
      <w:lvlJc w:val="left"/>
      <w:pPr>
        <w:ind w:left="1089" w:hanging="360"/>
      </w:pPr>
      <w:rPr>
        <w:rFonts w:cs="Times New Roman" w:hint="default"/>
        <w:color w:val="000000"/>
      </w:rPr>
    </w:lvl>
    <w:lvl w:ilvl="1" w:tplc="04190019" w:tentative="1">
      <w:start w:val="1"/>
      <w:numFmt w:val="lowerLetter"/>
      <w:lvlText w:val="%2."/>
      <w:lvlJc w:val="left"/>
      <w:pPr>
        <w:ind w:left="1809" w:hanging="360"/>
      </w:pPr>
      <w:rPr>
        <w:rFonts w:cs="Times New Roman"/>
      </w:rPr>
    </w:lvl>
    <w:lvl w:ilvl="2" w:tplc="0419001B" w:tentative="1">
      <w:start w:val="1"/>
      <w:numFmt w:val="lowerRoman"/>
      <w:lvlText w:val="%3."/>
      <w:lvlJc w:val="right"/>
      <w:pPr>
        <w:ind w:left="2529" w:hanging="180"/>
      </w:pPr>
      <w:rPr>
        <w:rFonts w:cs="Times New Roman"/>
      </w:rPr>
    </w:lvl>
    <w:lvl w:ilvl="3" w:tplc="0419000F" w:tentative="1">
      <w:start w:val="1"/>
      <w:numFmt w:val="decimal"/>
      <w:lvlText w:val="%4."/>
      <w:lvlJc w:val="left"/>
      <w:pPr>
        <w:ind w:left="3249" w:hanging="360"/>
      </w:pPr>
      <w:rPr>
        <w:rFonts w:cs="Times New Roman"/>
      </w:rPr>
    </w:lvl>
    <w:lvl w:ilvl="4" w:tplc="04190019" w:tentative="1">
      <w:start w:val="1"/>
      <w:numFmt w:val="lowerLetter"/>
      <w:lvlText w:val="%5."/>
      <w:lvlJc w:val="left"/>
      <w:pPr>
        <w:ind w:left="3969" w:hanging="360"/>
      </w:pPr>
      <w:rPr>
        <w:rFonts w:cs="Times New Roman"/>
      </w:rPr>
    </w:lvl>
    <w:lvl w:ilvl="5" w:tplc="0419001B" w:tentative="1">
      <w:start w:val="1"/>
      <w:numFmt w:val="lowerRoman"/>
      <w:lvlText w:val="%6."/>
      <w:lvlJc w:val="right"/>
      <w:pPr>
        <w:ind w:left="4689" w:hanging="180"/>
      </w:pPr>
      <w:rPr>
        <w:rFonts w:cs="Times New Roman"/>
      </w:rPr>
    </w:lvl>
    <w:lvl w:ilvl="6" w:tplc="0419000F" w:tentative="1">
      <w:start w:val="1"/>
      <w:numFmt w:val="decimal"/>
      <w:lvlText w:val="%7."/>
      <w:lvlJc w:val="left"/>
      <w:pPr>
        <w:ind w:left="5409" w:hanging="360"/>
      </w:pPr>
      <w:rPr>
        <w:rFonts w:cs="Times New Roman"/>
      </w:rPr>
    </w:lvl>
    <w:lvl w:ilvl="7" w:tplc="04190019" w:tentative="1">
      <w:start w:val="1"/>
      <w:numFmt w:val="lowerLetter"/>
      <w:lvlText w:val="%8."/>
      <w:lvlJc w:val="left"/>
      <w:pPr>
        <w:ind w:left="6129" w:hanging="360"/>
      </w:pPr>
      <w:rPr>
        <w:rFonts w:cs="Times New Roman"/>
      </w:rPr>
    </w:lvl>
    <w:lvl w:ilvl="8" w:tplc="0419001B" w:tentative="1">
      <w:start w:val="1"/>
      <w:numFmt w:val="lowerRoman"/>
      <w:lvlText w:val="%9."/>
      <w:lvlJc w:val="right"/>
      <w:pPr>
        <w:ind w:left="6849" w:hanging="180"/>
      </w:pPr>
      <w:rPr>
        <w:rFonts w:cs="Times New Roman"/>
      </w:rPr>
    </w:lvl>
  </w:abstractNum>
  <w:abstractNum w:abstractNumId="27">
    <w:nsid w:val="785B1448"/>
    <w:multiLevelType w:val="multilevel"/>
    <w:tmpl w:val="8F703D2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8">
    <w:nsid w:val="7FE1209E"/>
    <w:multiLevelType w:val="multilevel"/>
    <w:tmpl w:val="10C0F164"/>
    <w:lvl w:ilvl="0">
      <w:start w:val="2"/>
      <w:numFmt w:val="decimal"/>
      <w:lvlText w:val="%1."/>
      <w:lvlJc w:val="left"/>
      <w:pPr>
        <w:ind w:left="420" w:hanging="420"/>
      </w:pPr>
      <w:rPr>
        <w:rFonts w:cs="Times New Roman" w:hint="default"/>
        <w:color w:val="000000"/>
      </w:rPr>
    </w:lvl>
    <w:lvl w:ilvl="1">
      <w:start w:val="3"/>
      <w:numFmt w:val="decimal"/>
      <w:lvlText w:val="%1.%2."/>
      <w:lvlJc w:val="left"/>
      <w:pPr>
        <w:ind w:left="720" w:hanging="720"/>
      </w:pPr>
      <w:rPr>
        <w:rFonts w:cs="Times New Roman" w:hint="default"/>
        <w:color w:val="000000"/>
      </w:rPr>
    </w:lvl>
    <w:lvl w:ilvl="2">
      <w:start w:val="1"/>
      <w:numFmt w:val="decimal"/>
      <w:lvlText w:val="%1.%2.%3."/>
      <w:lvlJc w:val="left"/>
      <w:pPr>
        <w:ind w:left="2178" w:hanging="720"/>
      </w:pPr>
      <w:rPr>
        <w:rFonts w:cs="Times New Roman" w:hint="default"/>
        <w:color w:val="000000"/>
      </w:rPr>
    </w:lvl>
    <w:lvl w:ilvl="3">
      <w:start w:val="1"/>
      <w:numFmt w:val="decimal"/>
      <w:lvlText w:val="%1.%2.%3.%4."/>
      <w:lvlJc w:val="left"/>
      <w:pPr>
        <w:ind w:left="3267" w:hanging="1080"/>
      </w:pPr>
      <w:rPr>
        <w:rFonts w:cs="Times New Roman" w:hint="default"/>
        <w:color w:val="000000"/>
      </w:rPr>
    </w:lvl>
    <w:lvl w:ilvl="4">
      <w:start w:val="1"/>
      <w:numFmt w:val="decimal"/>
      <w:lvlText w:val="%1.%2.%3.%4.%5."/>
      <w:lvlJc w:val="left"/>
      <w:pPr>
        <w:ind w:left="3996" w:hanging="1080"/>
      </w:pPr>
      <w:rPr>
        <w:rFonts w:cs="Times New Roman" w:hint="default"/>
        <w:color w:val="000000"/>
      </w:rPr>
    </w:lvl>
    <w:lvl w:ilvl="5">
      <w:start w:val="1"/>
      <w:numFmt w:val="decimal"/>
      <w:lvlText w:val="%1.%2.%3.%4.%5.%6."/>
      <w:lvlJc w:val="left"/>
      <w:pPr>
        <w:ind w:left="5085" w:hanging="1440"/>
      </w:pPr>
      <w:rPr>
        <w:rFonts w:cs="Times New Roman" w:hint="default"/>
        <w:color w:val="000000"/>
      </w:rPr>
    </w:lvl>
    <w:lvl w:ilvl="6">
      <w:start w:val="1"/>
      <w:numFmt w:val="decimal"/>
      <w:lvlText w:val="%1.%2.%3.%4.%5.%6.%7."/>
      <w:lvlJc w:val="left"/>
      <w:pPr>
        <w:ind w:left="5814" w:hanging="1440"/>
      </w:pPr>
      <w:rPr>
        <w:rFonts w:cs="Times New Roman" w:hint="default"/>
        <w:color w:val="000000"/>
      </w:rPr>
    </w:lvl>
    <w:lvl w:ilvl="7">
      <w:start w:val="1"/>
      <w:numFmt w:val="decimal"/>
      <w:lvlText w:val="%1.%2.%3.%4.%5.%6.%7.%8."/>
      <w:lvlJc w:val="left"/>
      <w:pPr>
        <w:ind w:left="6903" w:hanging="1800"/>
      </w:pPr>
      <w:rPr>
        <w:rFonts w:cs="Times New Roman" w:hint="default"/>
        <w:color w:val="000000"/>
      </w:rPr>
    </w:lvl>
    <w:lvl w:ilvl="8">
      <w:start w:val="1"/>
      <w:numFmt w:val="decimal"/>
      <w:lvlText w:val="%1.%2.%3.%4.%5.%6.%7.%8.%9."/>
      <w:lvlJc w:val="left"/>
      <w:pPr>
        <w:ind w:left="7992" w:hanging="2160"/>
      </w:pPr>
      <w:rPr>
        <w:rFonts w:cs="Times New Roman"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2"/>
  </w:num>
  <w:num w:numId="20">
    <w:abstractNumId w:val="26"/>
  </w:num>
  <w:num w:numId="21">
    <w:abstractNumId w:val="20"/>
  </w:num>
  <w:num w:numId="22">
    <w:abstractNumId w:val="19"/>
  </w:num>
  <w:num w:numId="23">
    <w:abstractNumId w:val="28"/>
  </w:num>
  <w:num w:numId="24">
    <w:abstractNumId w:val="23"/>
  </w:num>
  <w:num w:numId="25">
    <w:abstractNumId w:val="27"/>
  </w:num>
  <w:num w:numId="26">
    <w:abstractNumId w:val="21"/>
  </w:num>
  <w:num w:numId="27">
    <w:abstractNumId w:val="24"/>
  </w:num>
  <w:num w:numId="28">
    <w:abstractNumId w:val="18"/>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compat>
  <w:rsids>
    <w:rsidRoot w:val="0069156B"/>
    <w:rsid w:val="00001B53"/>
    <w:rsid w:val="0003505E"/>
    <w:rsid w:val="00041C70"/>
    <w:rsid w:val="000F17BD"/>
    <w:rsid w:val="00126BC8"/>
    <w:rsid w:val="00145EF2"/>
    <w:rsid w:val="001850C6"/>
    <w:rsid w:val="002023B2"/>
    <w:rsid w:val="002258B3"/>
    <w:rsid w:val="00257DA7"/>
    <w:rsid w:val="0028497C"/>
    <w:rsid w:val="002D3EAB"/>
    <w:rsid w:val="00336A89"/>
    <w:rsid w:val="00382896"/>
    <w:rsid w:val="0042535A"/>
    <w:rsid w:val="004A4226"/>
    <w:rsid w:val="004C27B4"/>
    <w:rsid w:val="005A38FB"/>
    <w:rsid w:val="00687800"/>
    <w:rsid w:val="00690EFE"/>
    <w:rsid w:val="0069156B"/>
    <w:rsid w:val="006A0E93"/>
    <w:rsid w:val="006A50AB"/>
    <w:rsid w:val="006C006A"/>
    <w:rsid w:val="0075325A"/>
    <w:rsid w:val="0076130B"/>
    <w:rsid w:val="00762B47"/>
    <w:rsid w:val="007C79CE"/>
    <w:rsid w:val="007F0A84"/>
    <w:rsid w:val="007F356D"/>
    <w:rsid w:val="00812A71"/>
    <w:rsid w:val="00831DF2"/>
    <w:rsid w:val="0089178F"/>
    <w:rsid w:val="008B2F5E"/>
    <w:rsid w:val="008B6E98"/>
    <w:rsid w:val="00953C45"/>
    <w:rsid w:val="009B1B1E"/>
    <w:rsid w:val="009F2931"/>
    <w:rsid w:val="00A150B3"/>
    <w:rsid w:val="00A351A3"/>
    <w:rsid w:val="00A474CF"/>
    <w:rsid w:val="00A81B83"/>
    <w:rsid w:val="00AD0C90"/>
    <w:rsid w:val="00AD2ABE"/>
    <w:rsid w:val="00B07E63"/>
    <w:rsid w:val="00B27B1E"/>
    <w:rsid w:val="00BD46F6"/>
    <w:rsid w:val="00BE6804"/>
    <w:rsid w:val="00C4562A"/>
    <w:rsid w:val="00C87A52"/>
    <w:rsid w:val="00C93270"/>
    <w:rsid w:val="00D16F22"/>
    <w:rsid w:val="00D3289E"/>
    <w:rsid w:val="00DB232D"/>
    <w:rsid w:val="00DC3C22"/>
    <w:rsid w:val="00DC5B09"/>
    <w:rsid w:val="00E006DD"/>
    <w:rsid w:val="00E418D3"/>
    <w:rsid w:val="00E54499"/>
    <w:rsid w:val="00E67067"/>
    <w:rsid w:val="00E91A8A"/>
    <w:rsid w:val="00EC2D3B"/>
    <w:rsid w:val="00FC6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Exact">
    <w:name w:val="Основной текст Exact"/>
    <w:uiPriority w:val="99"/>
    <w:rPr>
      <w:rFonts w:ascii="Times New Roman" w:hAnsi="Times New Roman"/>
      <w:spacing w:val="1"/>
      <w:sz w:val="26"/>
      <w:u w:val="none"/>
    </w:rPr>
  </w:style>
  <w:style w:type="character" w:customStyle="1" w:styleId="1">
    <w:name w:val="Основной текст Знак1"/>
    <w:link w:val="a4"/>
    <w:uiPriority w:val="99"/>
    <w:locked/>
    <w:rPr>
      <w:rFonts w:ascii="Times New Roman" w:hAnsi="Times New Roman"/>
      <w:sz w:val="27"/>
      <w:u w:val="none"/>
    </w:rPr>
  </w:style>
  <w:style w:type="paragraph" w:styleId="a4">
    <w:name w:val="Body Text"/>
    <w:basedOn w:val="a"/>
    <w:link w:val="1"/>
    <w:uiPriority w:val="99"/>
    <w:pPr>
      <w:shd w:val="clear" w:color="auto" w:fill="FFFFFF"/>
      <w:spacing w:before="60" w:line="240" w:lineRule="atLeast"/>
      <w:jc w:val="both"/>
    </w:pPr>
    <w:rPr>
      <w:rFonts w:ascii="Times New Roman" w:hAnsi="Times New Roman" w:cs="Times New Roman"/>
      <w:color w:val="auto"/>
      <w:sz w:val="27"/>
      <w:szCs w:val="27"/>
    </w:rPr>
  </w:style>
  <w:style w:type="character" w:customStyle="1" w:styleId="a5">
    <w:name w:val="Основной текст Знак"/>
    <w:basedOn w:val="a0"/>
    <w:link w:val="a4"/>
    <w:uiPriority w:val="99"/>
    <w:semiHidden/>
    <w:rPr>
      <w:color w:val="000000"/>
    </w:rPr>
  </w:style>
  <w:style w:type="character" w:customStyle="1" w:styleId="2">
    <w:name w:val="Основной текст (2)_"/>
    <w:link w:val="20"/>
    <w:uiPriority w:val="99"/>
    <w:locked/>
    <w:rPr>
      <w:rFonts w:ascii="Malgun Gothic" w:eastAsia="Malgun Gothic"/>
      <w:w w:val="200"/>
      <w:sz w:val="8"/>
      <w:u w:val="none"/>
    </w:rPr>
  </w:style>
  <w:style w:type="paragraph" w:customStyle="1" w:styleId="20">
    <w:name w:val="Основной текст (2)"/>
    <w:basedOn w:val="a"/>
    <w:link w:val="2"/>
    <w:uiPriority w:val="99"/>
    <w:pPr>
      <w:shd w:val="clear" w:color="auto" w:fill="FFFFFF"/>
      <w:spacing w:before="60" w:line="240" w:lineRule="atLeast"/>
      <w:jc w:val="right"/>
    </w:pPr>
    <w:rPr>
      <w:rFonts w:ascii="Malgun Gothic" w:eastAsia="Malgun Gothic" w:cs="Malgun Gothic"/>
      <w:color w:val="auto"/>
      <w:w w:val="200"/>
      <w:sz w:val="8"/>
      <w:szCs w:val="8"/>
    </w:rPr>
  </w:style>
  <w:style w:type="character" w:customStyle="1" w:styleId="21">
    <w:name w:val="Основной текст (2) + Курсив"/>
    <w:aliases w:val="Масштаб 100%"/>
    <w:uiPriority w:val="99"/>
    <w:rPr>
      <w:rFonts w:ascii="Malgun Gothic" w:eastAsia="Malgun Gothic"/>
      <w:i/>
      <w:noProof/>
      <w:w w:val="100"/>
      <w:sz w:val="8"/>
      <w:u w:val="none"/>
    </w:rPr>
  </w:style>
  <w:style w:type="character" w:customStyle="1" w:styleId="3">
    <w:name w:val="Основной текст (3)_"/>
    <w:link w:val="30"/>
    <w:uiPriority w:val="99"/>
    <w:locked/>
    <w:rPr>
      <w:rFonts w:ascii="Times New Roman" w:hAnsi="Times New Roman"/>
      <w:sz w:val="20"/>
      <w:u w:val="none"/>
    </w:rPr>
  </w:style>
  <w:style w:type="paragraph" w:customStyle="1" w:styleId="30">
    <w:name w:val="Основной текст (3)"/>
    <w:basedOn w:val="a"/>
    <w:link w:val="3"/>
    <w:uiPriority w:val="99"/>
    <w:pPr>
      <w:shd w:val="clear" w:color="auto" w:fill="FFFFFF"/>
      <w:spacing w:before="120" w:after="300" w:line="241" w:lineRule="exact"/>
      <w:jc w:val="center"/>
    </w:pPr>
    <w:rPr>
      <w:rFonts w:ascii="Times New Roman" w:hAnsi="Times New Roman" w:cs="Times New Roman"/>
      <w:color w:val="auto"/>
      <w:sz w:val="20"/>
      <w:szCs w:val="20"/>
    </w:rPr>
  </w:style>
  <w:style w:type="character" w:customStyle="1" w:styleId="4">
    <w:name w:val="Основной текст (4)_"/>
    <w:link w:val="41"/>
    <w:uiPriority w:val="99"/>
    <w:locked/>
    <w:rPr>
      <w:rFonts w:ascii="Franklin Gothic Heavy" w:hAnsi="Franklin Gothic Heavy"/>
      <w:i/>
      <w:spacing w:val="-10"/>
      <w:sz w:val="27"/>
      <w:u w:val="none"/>
    </w:rPr>
  </w:style>
  <w:style w:type="paragraph" w:customStyle="1" w:styleId="41">
    <w:name w:val="Основной текст (4)1"/>
    <w:basedOn w:val="a"/>
    <w:link w:val="4"/>
    <w:uiPriority w:val="99"/>
    <w:pPr>
      <w:shd w:val="clear" w:color="auto" w:fill="FFFFFF"/>
      <w:spacing w:before="300" w:after="300" w:line="240" w:lineRule="atLeast"/>
      <w:jc w:val="both"/>
    </w:pPr>
    <w:rPr>
      <w:rFonts w:ascii="Franklin Gothic Heavy" w:hAnsi="Franklin Gothic Heavy" w:cs="Franklin Gothic Heavy"/>
      <w:i/>
      <w:iCs/>
      <w:color w:val="auto"/>
      <w:spacing w:val="-10"/>
      <w:sz w:val="27"/>
      <w:szCs w:val="27"/>
    </w:rPr>
  </w:style>
  <w:style w:type="character" w:customStyle="1" w:styleId="40">
    <w:name w:val="Основной текст (4)"/>
    <w:uiPriority w:val="99"/>
    <w:rPr>
      <w:rFonts w:ascii="Franklin Gothic Heavy" w:hAnsi="Franklin Gothic Heavy"/>
      <w:i/>
      <w:spacing w:val="-10"/>
      <w:sz w:val="27"/>
      <w:u w:val="single"/>
    </w:rPr>
  </w:style>
  <w:style w:type="character" w:customStyle="1" w:styleId="a6">
    <w:name w:val="Колонтитул_"/>
    <w:link w:val="a7"/>
    <w:uiPriority w:val="99"/>
    <w:locked/>
    <w:rPr>
      <w:rFonts w:ascii="Times New Roman" w:hAnsi="Times New Roman"/>
      <w:sz w:val="13"/>
      <w:u w:val="none"/>
    </w:rPr>
  </w:style>
  <w:style w:type="paragraph" w:customStyle="1" w:styleId="a7">
    <w:name w:val="Колонтитул"/>
    <w:basedOn w:val="a"/>
    <w:link w:val="a6"/>
    <w:uiPriority w:val="99"/>
    <w:pPr>
      <w:shd w:val="clear" w:color="auto" w:fill="FFFFFF"/>
      <w:spacing w:line="162" w:lineRule="exact"/>
      <w:jc w:val="right"/>
    </w:pPr>
    <w:rPr>
      <w:rFonts w:ascii="Times New Roman" w:hAnsi="Times New Roman" w:cs="Times New Roman"/>
      <w:color w:val="auto"/>
      <w:sz w:val="13"/>
      <w:szCs w:val="13"/>
    </w:rPr>
  </w:style>
  <w:style w:type="character" w:customStyle="1" w:styleId="11">
    <w:name w:val="Колонтитул + 11"/>
    <w:aliases w:val="5 pt"/>
    <w:uiPriority w:val="99"/>
    <w:rPr>
      <w:rFonts w:ascii="Times New Roman" w:hAnsi="Times New Roman"/>
      <w:sz w:val="23"/>
      <w:u w:val="none"/>
    </w:rPr>
  </w:style>
  <w:style w:type="character" w:customStyle="1" w:styleId="a8">
    <w:name w:val="Основной текст + Курсив"/>
    <w:aliases w:val="Интервал -2 pt"/>
    <w:uiPriority w:val="99"/>
    <w:rPr>
      <w:rFonts w:ascii="Times New Roman" w:hAnsi="Times New Roman"/>
      <w:i/>
      <w:spacing w:val="-40"/>
      <w:sz w:val="27"/>
      <w:u w:val="none"/>
    </w:rPr>
  </w:style>
  <w:style w:type="character" w:customStyle="1" w:styleId="5">
    <w:name w:val="Основной текст (5)_"/>
    <w:link w:val="50"/>
    <w:uiPriority w:val="99"/>
    <w:locked/>
    <w:rPr>
      <w:rFonts w:ascii="Times New Roman" w:hAnsi="Times New Roman"/>
      <w:sz w:val="16"/>
      <w:u w:val="none"/>
    </w:rPr>
  </w:style>
  <w:style w:type="paragraph" w:customStyle="1" w:styleId="50">
    <w:name w:val="Основной текст (5)"/>
    <w:basedOn w:val="a"/>
    <w:link w:val="5"/>
    <w:uiPriority w:val="99"/>
    <w:pPr>
      <w:shd w:val="clear" w:color="auto" w:fill="FFFFFF"/>
      <w:spacing w:before="10620" w:after="60" w:line="240" w:lineRule="atLeast"/>
      <w:jc w:val="both"/>
    </w:pPr>
    <w:rPr>
      <w:rFonts w:ascii="Times New Roman" w:hAnsi="Times New Roman" w:cs="Times New Roman"/>
      <w:color w:val="auto"/>
      <w:sz w:val="16"/>
      <w:szCs w:val="16"/>
    </w:rPr>
  </w:style>
  <w:style w:type="character" w:customStyle="1" w:styleId="6">
    <w:name w:val="Основной текст (6)_"/>
    <w:link w:val="60"/>
    <w:uiPriority w:val="99"/>
    <w:locked/>
    <w:rPr>
      <w:rFonts w:ascii="Times New Roman" w:hAnsi="Times New Roman"/>
      <w:sz w:val="23"/>
      <w:u w:val="none"/>
    </w:rPr>
  </w:style>
  <w:style w:type="paragraph" w:customStyle="1" w:styleId="60">
    <w:name w:val="Основной текст (6)"/>
    <w:basedOn w:val="a"/>
    <w:link w:val="6"/>
    <w:uiPriority w:val="99"/>
    <w:pPr>
      <w:shd w:val="clear" w:color="auto" w:fill="FFFFFF"/>
      <w:spacing w:after="4980" w:line="240" w:lineRule="atLeast"/>
      <w:jc w:val="center"/>
    </w:pPr>
    <w:rPr>
      <w:rFonts w:ascii="Times New Roman" w:hAnsi="Times New Roman" w:cs="Times New Roman"/>
      <w:color w:val="auto"/>
      <w:sz w:val="23"/>
      <w:szCs w:val="23"/>
    </w:rPr>
  </w:style>
  <w:style w:type="character" w:customStyle="1" w:styleId="10">
    <w:name w:val="Заголовок №1_"/>
    <w:link w:val="12"/>
    <w:uiPriority w:val="99"/>
    <w:locked/>
    <w:rPr>
      <w:rFonts w:ascii="Times New Roman" w:hAnsi="Times New Roman"/>
      <w:b/>
      <w:sz w:val="34"/>
      <w:u w:val="none"/>
    </w:rPr>
  </w:style>
  <w:style w:type="paragraph" w:customStyle="1" w:styleId="12">
    <w:name w:val="Заголовок №1"/>
    <w:basedOn w:val="a"/>
    <w:link w:val="10"/>
    <w:uiPriority w:val="99"/>
    <w:pPr>
      <w:shd w:val="clear" w:color="auto" w:fill="FFFFFF"/>
      <w:spacing w:before="4980" w:after="120" w:line="240" w:lineRule="atLeast"/>
      <w:jc w:val="center"/>
      <w:outlineLvl w:val="0"/>
    </w:pPr>
    <w:rPr>
      <w:rFonts w:ascii="Times New Roman" w:hAnsi="Times New Roman" w:cs="Times New Roman"/>
      <w:b/>
      <w:bCs/>
      <w:color w:val="auto"/>
      <w:sz w:val="34"/>
      <w:szCs w:val="34"/>
    </w:rPr>
  </w:style>
  <w:style w:type="character" w:customStyle="1" w:styleId="7">
    <w:name w:val="Основной текст (7)_"/>
    <w:link w:val="70"/>
    <w:uiPriority w:val="99"/>
    <w:locked/>
    <w:rPr>
      <w:rFonts w:ascii="Times New Roman" w:hAnsi="Times New Roman"/>
      <w:b/>
      <w:sz w:val="33"/>
      <w:u w:val="none"/>
    </w:rPr>
  </w:style>
  <w:style w:type="paragraph" w:customStyle="1" w:styleId="70">
    <w:name w:val="Основной текст (7)"/>
    <w:basedOn w:val="a"/>
    <w:link w:val="7"/>
    <w:uiPriority w:val="99"/>
    <w:pPr>
      <w:shd w:val="clear" w:color="auto" w:fill="FFFFFF"/>
      <w:spacing w:before="120" w:after="480" w:line="240" w:lineRule="atLeast"/>
      <w:jc w:val="center"/>
    </w:pPr>
    <w:rPr>
      <w:rFonts w:ascii="Times New Roman" w:hAnsi="Times New Roman" w:cs="Times New Roman"/>
      <w:b/>
      <w:bCs/>
      <w:color w:val="auto"/>
      <w:sz w:val="33"/>
      <w:szCs w:val="33"/>
    </w:rPr>
  </w:style>
  <w:style w:type="character" w:customStyle="1" w:styleId="8">
    <w:name w:val="Основной текст (8)_"/>
    <w:link w:val="80"/>
    <w:uiPriority w:val="99"/>
    <w:locked/>
    <w:rPr>
      <w:rFonts w:ascii="Palatino Linotype" w:hAnsi="Palatino Linotype"/>
      <w:sz w:val="21"/>
      <w:u w:val="none"/>
    </w:rPr>
  </w:style>
  <w:style w:type="paragraph" w:customStyle="1" w:styleId="80">
    <w:name w:val="Основной текст (8)"/>
    <w:basedOn w:val="a"/>
    <w:link w:val="8"/>
    <w:uiPriority w:val="99"/>
    <w:pPr>
      <w:shd w:val="clear" w:color="auto" w:fill="FFFFFF"/>
      <w:spacing w:before="7800" w:line="240" w:lineRule="atLeast"/>
      <w:jc w:val="center"/>
    </w:pPr>
    <w:rPr>
      <w:rFonts w:ascii="Palatino Linotype" w:hAnsi="Palatino Linotype" w:cs="Palatino Linotype"/>
      <w:color w:val="auto"/>
      <w:sz w:val="21"/>
      <w:szCs w:val="21"/>
    </w:rPr>
  </w:style>
  <w:style w:type="character" w:customStyle="1" w:styleId="22">
    <w:name w:val="Оглавление 2 Знак"/>
    <w:link w:val="23"/>
    <w:uiPriority w:val="99"/>
    <w:locked/>
    <w:rPr>
      <w:rFonts w:ascii="Times New Roman" w:hAnsi="Times New Roman"/>
      <w:sz w:val="27"/>
      <w:u w:val="none"/>
    </w:rPr>
  </w:style>
  <w:style w:type="paragraph" w:styleId="23">
    <w:name w:val="toc 2"/>
    <w:basedOn w:val="a"/>
    <w:next w:val="a"/>
    <w:link w:val="22"/>
    <w:uiPriority w:val="99"/>
    <w:pPr>
      <w:shd w:val="clear" w:color="auto" w:fill="FFFFFF"/>
      <w:spacing w:line="443" w:lineRule="exact"/>
      <w:jc w:val="both"/>
    </w:pPr>
    <w:rPr>
      <w:rFonts w:ascii="Times New Roman" w:hAnsi="Times New Roman" w:cs="Times New Roman"/>
      <w:color w:val="auto"/>
      <w:sz w:val="27"/>
      <w:szCs w:val="27"/>
    </w:rPr>
  </w:style>
  <w:style w:type="character" w:customStyle="1" w:styleId="13pt">
    <w:name w:val="Колонтитул + 13 pt"/>
    <w:aliases w:val="Полужирный"/>
    <w:uiPriority w:val="99"/>
    <w:rPr>
      <w:rFonts w:ascii="Times New Roman" w:hAnsi="Times New Roman"/>
      <w:b/>
      <w:sz w:val="26"/>
      <w:u w:val="none"/>
    </w:rPr>
  </w:style>
  <w:style w:type="character" w:customStyle="1" w:styleId="100">
    <w:name w:val="Колонтитул + 10"/>
    <w:aliases w:val="5 pt11"/>
    <w:uiPriority w:val="99"/>
    <w:rPr>
      <w:rFonts w:ascii="Times New Roman" w:hAnsi="Times New Roman"/>
      <w:noProof/>
      <w:sz w:val="21"/>
      <w:u w:val="none"/>
    </w:rPr>
  </w:style>
  <w:style w:type="character" w:customStyle="1" w:styleId="9">
    <w:name w:val="Основной текст (9)_"/>
    <w:link w:val="90"/>
    <w:uiPriority w:val="99"/>
    <w:locked/>
    <w:rPr>
      <w:rFonts w:ascii="Times New Roman" w:hAnsi="Times New Roman"/>
      <w:b/>
      <w:sz w:val="27"/>
      <w:u w:val="none"/>
    </w:rPr>
  </w:style>
  <w:style w:type="paragraph" w:customStyle="1" w:styleId="90">
    <w:name w:val="Основной текст (9)"/>
    <w:basedOn w:val="a"/>
    <w:link w:val="9"/>
    <w:uiPriority w:val="99"/>
    <w:pPr>
      <w:shd w:val="clear" w:color="auto" w:fill="FFFFFF"/>
      <w:spacing w:line="760" w:lineRule="exact"/>
      <w:jc w:val="center"/>
    </w:pPr>
    <w:rPr>
      <w:rFonts w:ascii="Times New Roman" w:hAnsi="Times New Roman" w:cs="Times New Roman"/>
      <w:b/>
      <w:bCs/>
      <w:color w:val="auto"/>
      <w:sz w:val="27"/>
      <w:szCs w:val="27"/>
    </w:rPr>
  </w:style>
  <w:style w:type="character" w:customStyle="1" w:styleId="24">
    <w:name w:val="Заголовок №2_"/>
    <w:link w:val="25"/>
    <w:uiPriority w:val="99"/>
    <w:locked/>
    <w:rPr>
      <w:rFonts w:ascii="Times New Roman" w:hAnsi="Times New Roman"/>
      <w:b/>
      <w:sz w:val="27"/>
      <w:u w:val="none"/>
    </w:rPr>
  </w:style>
  <w:style w:type="paragraph" w:customStyle="1" w:styleId="25">
    <w:name w:val="Заголовок №2"/>
    <w:basedOn w:val="a"/>
    <w:link w:val="24"/>
    <w:uiPriority w:val="99"/>
    <w:pPr>
      <w:shd w:val="clear" w:color="auto" w:fill="FFFFFF"/>
      <w:spacing w:before="360" w:after="480" w:line="240" w:lineRule="atLeast"/>
      <w:jc w:val="center"/>
      <w:outlineLvl w:val="1"/>
    </w:pPr>
    <w:rPr>
      <w:rFonts w:ascii="Times New Roman" w:hAnsi="Times New Roman" w:cs="Times New Roman"/>
      <w:b/>
      <w:bCs/>
      <w:color w:val="auto"/>
      <w:sz w:val="27"/>
      <w:szCs w:val="27"/>
    </w:rPr>
  </w:style>
  <w:style w:type="character" w:customStyle="1" w:styleId="13">
    <w:name w:val="Основной текст + Курсив1"/>
    <w:uiPriority w:val="99"/>
    <w:rPr>
      <w:rFonts w:ascii="Times New Roman" w:hAnsi="Times New Roman"/>
      <w:i/>
      <w:sz w:val="27"/>
      <w:u w:val="none"/>
    </w:rPr>
  </w:style>
  <w:style w:type="character" w:customStyle="1" w:styleId="2pt">
    <w:name w:val="Основной текст + Интервал 2 pt"/>
    <w:uiPriority w:val="99"/>
    <w:rPr>
      <w:rFonts w:ascii="Times New Roman" w:hAnsi="Times New Roman"/>
      <w:spacing w:val="50"/>
      <w:sz w:val="27"/>
      <w:u w:val="none"/>
    </w:rPr>
  </w:style>
  <w:style w:type="character" w:customStyle="1" w:styleId="101">
    <w:name w:val="Основной текст (10)_"/>
    <w:link w:val="102"/>
    <w:uiPriority w:val="99"/>
    <w:locked/>
    <w:rPr>
      <w:rFonts w:ascii="Times New Roman" w:hAnsi="Times New Roman"/>
      <w:b/>
      <w:sz w:val="25"/>
      <w:u w:val="none"/>
    </w:rPr>
  </w:style>
  <w:style w:type="paragraph" w:customStyle="1" w:styleId="102">
    <w:name w:val="Основной текст (10)"/>
    <w:basedOn w:val="a"/>
    <w:link w:val="101"/>
    <w:uiPriority w:val="99"/>
    <w:pPr>
      <w:shd w:val="clear" w:color="auto" w:fill="FFFFFF"/>
      <w:spacing w:before="360" w:line="240" w:lineRule="atLeast"/>
      <w:jc w:val="center"/>
    </w:pPr>
    <w:rPr>
      <w:rFonts w:ascii="Times New Roman" w:hAnsi="Times New Roman" w:cs="Times New Roman"/>
      <w:b/>
      <w:bCs/>
      <w:color w:val="auto"/>
      <w:sz w:val="25"/>
      <w:szCs w:val="25"/>
    </w:rPr>
  </w:style>
  <w:style w:type="character" w:customStyle="1" w:styleId="110">
    <w:name w:val="Основной текст (11)_"/>
    <w:link w:val="111"/>
    <w:uiPriority w:val="99"/>
    <w:locked/>
    <w:rPr>
      <w:rFonts w:ascii="Constantia" w:hAnsi="Constantia"/>
      <w:i/>
      <w:sz w:val="19"/>
      <w:u w:val="none"/>
    </w:rPr>
  </w:style>
  <w:style w:type="paragraph" w:customStyle="1" w:styleId="111">
    <w:name w:val="Основной текст (11)"/>
    <w:basedOn w:val="a"/>
    <w:link w:val="110"/>
    <w:uiPriority w:val="99"/>
    <w:pPr>
      <w:shd w:val="clear" w:color="auto" w:fill="FFFFFF"/>
      <w:spacing w:after="180" w:line="240" w:lineRule="atLeast"/>
      <w:jc w:val="right"/>
    </w:pPr>
    <w:rPr>
      <w:rFonts w:ascii="Constantia" w:hAnsi="Constantia" w:cs="Constantia"/>
      <w:i/>
      <w:iCs/>
      <w:color w:val="auto"/>
      <w:sz w:val="19"/>
      <w:szCs w:val="19"/>
    </w:rPr>
  </w:style>
  <w:style w:type="character" w:customStyle="1" w:styleId="10pt">
    <w:name w:val="Колонтитул + 10 pt"/>
    <w:uiPriority w:val="99"/>
    <w:rPr>
      <w:rFonts w:ascii="Times New Roman" w:hAnsi="Times New Roman"/>
      <w:sz w:val="20"/>
      <w:u w:val="none"/>
    </w:rPr>
  </w:style>
  <w:style w:type="character" w:customStyle="1" w:styleId="120">
    <w:name w:val="Основной текст (12)_"/>
    <w:link w:val="121"/>
    <w:uiPriority w:val="99"/>
    <w:locked/>
    <w:rPr>
      <w:rFonts w:ascii="Times New Roman" w:hAnsi="Times New Roman"/>
      <w:sz w:val="19"/>
      <w:u w:val="none"/>
    </w:rPr>
  </w:style>
  <w:style w:type="paragraph" w:customStyle="1" w:styleId="121">
    <w:name w:val="Основной текст (12)"/>
    <w:basedOn w:val="a"/>
    <w:link w:val="120"/>
    <w:uiPriority w:val="99"/>
    <w:pPr>
      <w:shd w:val="clear" w:color="auto" w:fill="FFFFFF"/>
      <w:spacing w:before="300" w:after="600" w:line="220" w:lineRule="exact"/>
      <w:jc w:val="center"/>
    </w:pPr>
    <w:rPr>
      <w:rFonts w:ascii="Times New Roman" w:hAnsi="Times New Roman" w:cs="Times New Roman"/>
      <w:color w:val="auto"/>
      <w:sz w:val="19"/>
      <w:szCs w:val="19"/>
    </w:rPr>
  </w:style>
  <w:style w:type="character" w:customStyle="1" w:styleId="1211">
    <w:name w:val="Основной текст (12) + 11"/>
    <w:aliases w:val="5 pt10"/>
    <w:uiPriority w:val="99"/>
    <w:rPr>
      <w:rFonts w:ascii="Times New Roman" w:hAnsi="Times New Roman"/>
      <w:sz w:val="23"/>
      <w:u w:val="none"/>
    </w:rPr>
  </w:style>
  <w:style w:type="character" w:customStyle="1" w:styleId="130">
    <w:name w:val="Основной текст (13)_"/>
    <w:link w:val="131"/>
    <w:uiPriority w:val="99"/>
    <w:locked/>
    <w:rPr>
      <w:rFonts w:ascii="Times New Roman" w:hAnsi="Times New Roman"/>
      <w:b/>
      <w:sz w:val="23"/>
      <w:u w:val="none"/>
    </w:rPr>
  </w:style>
  <w:style w:type="paragraph" w:customStyle="1" w:styleId="131">
    <w:name w:val="Основной текст (13)"/>
    <w:basedOn w:val="a"/>
    <w:link w:val="130"/>
    <w:uiPriority w:val="99"/>
    <w:pPr>
      <w:shd w:val="clear" w:color="auto" w:fill="FFFFFF"/>
      <w:spacing w:after="600" w:line="263" w:lineRule="exact"/>
      <w:jc w:val="center"/>
    </w:pPr>
    <w:rPr>
      <w:rFonts w:ascii="Times New Roman" w:hAnsi="Times New Roman" w:cs="Times New Roman"/>
      <w:b/>
      <w:bCs/>
      <w:color w:val="auto"/>
      <w:sz w:val="23"/>
      <w:szCs w:val="23"/>
    </w:rPr>
  </w:style>
  <w:style w:type="character" w:customStyle="1" w:styleId="69">
    <w:name w:val="Основной текст (6) + 9"/>
    <w:aliases w:val="5 pt9"/>
    <w:uiPriority w:val="99"/>
    <w:rPr>
      <w:rFonts w:ascii="Times New Roman" w:hAnsi="Times New Roman"/>
      <w:sz w:val="19"/>
      <w:u w:val="none"/>
    </w:rPr>
  </w:style>
  <w:style w:type="character" w:customStyle="1" w:styleId="71">
    <w:name w:val="Колонтитул + 7"/>
    <w:aliases w:val="5 pt8"/>
    <w:uiPriority w:val="99"/>
    <w:rPr>
      <w:rFonts w:ascii="Times New Roman" w:hAnsi="Times New Roman"/>
      <w:sz w:val="15"/>
      <w:u w:val="none"/>
    </w:rPr>
  </w:style>
  <w:style w:type="character" w:customStyle="1" w:styleId="59">
    <w:name w:val="Основной текст (5) + 9"/>
    <w:aliases w:val="5 pt7"/>
    <w:uiPriority w:val="99"/>
    <w:rPr>
      <w:rFonts w:ascii="Times New Roman" w:hAnsi="Times New Roman"/>
      <w:sz w:val="19"/>
      <w:u w:val="none"/>
    </w:rPr>
  </w:style>
  <w:style w:type="character" w:customStyle="1" w:styleId="a9">
    <w:name w:val="Подпись к таблице_"/>
    <w:link w:val="aa"/>
    <w:uiPriority w:val="99"/>
    <w:locked/>
    <w:rPr>
      <w:rFonts w:ascii="Times New Roman" w:hAnsi="Times New Roman"/>
      <w:sz w:val="16"/>
      <w:u w:val="none"/>
    </w:rPr>
  </w:style>
  <w:style w:type="paragraph" w:customStyle="1" w:styleId="aa">
    <w:name w:val="Подпись к таблице"/>
    <w:basedOn w:val="a"/>
    <w:link w:val="a9"/>
    <w:uiPriority w:val="99"/>
    <w:pPr>
      <w:shd w:val="clear" w:color="auto" w:fill="FFFFFF"/>
      <w:spacing w:line="240" w:lineRule="atLeast"/>
    </w:pPr>
    <w:rPr>
      <w:rFonts w:ascii="Times New Roman" w:hAnsi="Times New Roman" w:cs="Times New Roman"/>
      <w:color w:val="auto"/>
      <w:sz w:val="16"/>
      <w:szCs w:val="16"/>
    </w:rPr>
  </w:style>
  <w:style w:type="character" w:customStyle="1" w:styleId="91">
    <w:name w:val="Основной текст + 9"/>
    <w:aliases w:val="5 pt6"/>
    <w:uiPriority w:val="99"/>
    <w:rPr>
      <w:rFonts w:ascii="Times New Roman" w:hAnsi="Times New Roman"/>
      <w:sz w:val="19"/>
      <w:u w:val="none"/>
    </w:rPr>
  </w:style>
  <w:style w:type="character" w:customStyle="1" w:styleId="112">
    <w:name w:val="Основной текст + 11"/>
    <w:aliases w:val="5 pt5,Полужирный2"/>
    <w:uiPriority w:val="99"/>
    <w:rPr>
      <w:rFonts w:ascii="Times New Roman" w:hAnsi="Times New Roman"/>
      <w:b/>
      <w:sz w:val="23"/>
      <w:u w:val="none"/>
    </w:rPr>
  </w:style>
  <w:style w:type="character" w:customStyle="1" w:styleId="8pt">
    <w:name w:val="Основной текст + 8 pt"/>
    <w:uiPriority w:val="99"/>
    <w:rPr>
      <w:rFonts w:ascii="Times New Roman" w:hAnsi="Times New Roman"/>
      <w:sz w:val="16"/>
      <w:u w:val="none"/>
    </w:rPr>
  </w:style>
  <w:style w:type="character" w:customStyle="1" w:styleId="61">
    <w:name w:val="Основной текст + 6"/>
    <w:aliases w:val="5 pt4"/>
    <w:uiPriority w:val="99"/>
    <w:rPr>
      <w:rFonts w:ascii="Times New Roman" w:hAnsi="Times New Roman"/>
      <w:sz w:val="13"/>
      <w:u w:val="none"/>
    </w:rPr>
  </w:style>
  <w:style w:type="character" w:customStyle="1" w:styleId="16">
    <w:name w:val="Основной текст + 16"/>
    <w:aliases w:val="5 pt3,Масштаб 20%"/>
    <w:uiPriority w:val="99"/>
    <w:rPr>
      <w:rFonts w:ascii="Times New Roman" w:hAnsi="Times New Roman"/>
      <w:w w:val="20"/>
      <w:sz w:val="33"/>
      <w:u w:val="none"/>
      <w:lang w:val="en-US" w:eastAsia="en-US"/>
    </w:rPr>
  </w:style>
  <w:style w:type="character" w:customStyle="1" w:styleId="14Exact">
    <w:name w:val="Основной текст (14) Exact"/>
    <w:link w:val="14"/>
    <w:uiPriority w:val="99"/>
    <w:locked/>
    <w:rPr>
      <w:rFonts w:ascii="Times New Roman" w:hAnsi="Times New Roman"/>
      <w:b/>
      <w:spacing w:val="4"/>
      <w:sz w:val="18"/>
      <w:u w:val="none"/>
    </w:rPr>
  </w:style>
  <w:style w:type="paragraph" w:customStyle="1" w:styleId="14">
    <w:name w:val="Основной текст (14)"/>
    <w:basedOn w:val="a"/>
    <w:link w:val="14Exact"/>
    <w:uiPriority w:val="99"/>
    <w:pPr>
      <w:shd w:val="clear" w:color="auto" w:fill="FFFFFF"/>
      <w:spacing w:line="248" w:lineRule="exact"/>
      <w:jc w:val="both"/>
    </w:pPr>
    <w:rPr>
      <w:rFonts w:ascii="Times New Roman" w:hAnsi="Times New Roman" w:cs="Times New Roman"/>
      <w:b/>
      <w:bCs/>
      <w:color w:val="auto"/>
      <w:spacing w:val="4"/>
      <w:sz w:val="18"/>
      <w:szCs w:val="18"/>
    </w:rPr>
  </w:style>
  <w:style w:type="character" w:customStyle="1" w:styleId="12Exact">
    <w:name w:val="Основной текст (12) Exact"/>
    <w:uiPriority w:val="99"/>
    <w:rPr>
      <w:rFonts w:ascii="Times New Roman" w:hAnsi="Times New Roman"/>
      <w:spacing w:val="4"/>
      <w:sz w:val="18"/>
      <w:u w:val="none"/>
    </w:rPr>
  </w:style>
  <w:style w:type="character" w:customStyle="1" w:styleId="2Exact">
    <w:name w:val="Основной текст (2) Exact"/>
    <w:uiPriority w:val="99"/>
    <w:rPr>
      <w:rFonts w:ascii="Malgun Gothic" w:eastAsia="Malgun Gothic"/>
      <w:spacing w:val="-3"/>
      <w:w w:val="200"/>
      <w:sz w:val="8"/>
      <w:u w:val="none"/>
    </w:rPr>
  </w:style>
  <w:style w:type="character" w:customStyle="1" w:styleId="2TimesNewRoman">
    <w:name w:val="Основной текст (2) + Times New Roman"/>
    <w:aliases w:val="13 pt,Интервал 0 pt,Масштаб 100% Exact"/>
    <w:uiPriority w:val="99"/>
    <w:rPr>
      <w:rFonts w:ascii="Times New Roman" w:eastAsia="Malgun Gothic" w:hAnsi="Times New Roman"/>
      <w:noProof/>
      <w:spacing w:val="1"/>
      <w:w w:val="100"/>
      <w:sz w:val="26"/>
      <w:u w:val="none"/>
    </w:rPr>
  </w:style>
  <w:style w:type="character" w:customStyle="1" w:styleId="5Exact">
    <w:name w:val="Основной текст (5) Exact"/>
    <w:uiPriority w:val="99"/>
    <w:rPr>
      <w:rFonts w:ascii="Times New Roman" w:hAnsi="Times New Roman"/>
      <w:spacing w:val="5"/>
      <w:sz w:val="15"/>
      <w:u w:val="none"/>
    </w:rPr>
  </w:style>
  <w:style w:type="character" w:customStyle="1" w:styleId="51">
    <w:name w:val="Основной текст (5) + Курсив"/>
    <w:aliases w:val="Интервал 0 pt Exact"/>
    <w:uiPriority w:val="99"/>
    <w:rPr>
      <w:rFonts w:ascii="Times New Roman" w:hAnsi="Times New Roman"/>
      <w:i/>
      <w:noProof/>
      <w:sz w:val="15"/>
      <w:u w:val="none"/>
    </w:rPr>
  </w:style>
  <w:style w:type="character" w:customStyle="1" w:styleId="161">
    <w:name w:val="Основной текст + 161"/>
    <w:aliases w:val="5 pt2,Полужирный1"/>
    <w:uiPriority w:val="99"/>
    <w:rPr>
      <w:rFonts w:ascii="Times New Roman" w:hAnsi="Times New Roman"/>
      <w:b/>
      <w:sz w:val="33"/>
      <w:u w:val="none"/>
      <w:lang w:val="en-US" w:eastAsia="en-US"/>
    </w:rPr>
  </w:style>
  <w:style w:type="character" w:customStyle="1" w:styleId="15">
    <w:name w:val="Основной текст + 15"/>
    <w:aliases w:val="5 pt1"/>
    <w:uiPriority w:val="99"/>
    <w:rPr>
      <w:rFonts w:ascii="Times New Roman" w:hAnsi="Times New Roman"/>
      <w:noProof/>
      <w:sz w:val="31"/>
      <w:u w:val="none"/>
    </w:rPr>
  </w:style>
  <w:style w:type="character" w:customStyle="1" w:styleId="14Exact1">
    <w:name w:val="Основной текст (14) Exact1"/>
    <w:uiPriority w:val="99"/>
    <w:rPr>
      <w:rFonts w:ascii="Times New Roman" w:hAnsi="Times New Roman"/>
      <w:b/>
      <w:spacing w:val="4"/>
      <w:sz w:val="18"/>
      <w:u w:val="single"/>
    </w:rPr>
  </w:style>
  <w:style w:type="character" w:customStyle="1" w:styleId="2Exact0">
    <w:name w:val="Подпись к таблице (2) Exact"/>
    <w:link w:val="26"/>
    <w:uiPriority w:val="99"/>
    <w:locked/>
    <w:rPr>
      <w:rFonts w:ascii="Times New Roman" w:hAnsi="Times New Roman"/>
      <w:b/>
      <w:spacing w:val="4"/>
      <w:sz w:val="18"/>
      <w:u w:val="none"/>
    </w:rPr>
  </w:style>
  <w:style w:type="paragraph" w:customStyle="1" w:styleId="26">
    <w:name w:val="Подпись к таблице (2)"/>
    <w:basedOn w:val="a"/>
    <w:link w:val="2Exact0"/>
    <w:uiPriority w:val="99"/>
    <w:pPr>
      <w:shd w:val="clear" w:color="auto" w:fill="FFFFFF"/>
      <w:spacing w:line="240" w:lineRule="atLeast"/>
    </w:pPr>
    <w:rPr>
      <w:rFonts w:ascii="Times New Roman" w:hAnsi="Times New Roman" w:cs="Times New Roman"/>
      <w:b/>
      <w:bCs/>
      <w:color w:val="auto"/>
      <w:spacing w:val="4"/>
      <w:sz w:val="18"/>
      <w:szCs w:val="18"/>
    </w:rPr>
  </w:style>
  <w:style w:type="character" w:customStyle="1" w:styleId="2Exact1">
    <w:name w:val="Подпись к таблице (2) Exact1"/>
    <w:uiPriority w:val="99"/>
    <w:rPr>
      <w:rFonts w:ascii="Times New Roman" w:hAnsi="Times New Roman"/>
      <w:b/>
      <w:spacing w:val="4"/>
      <w:sz w:val="18"/>
      <w:u w:val="single"/>
    </w:rPr>
  </w:style>
  <w:style w:type="character" w:customStyle="1" w:styleId="12Exact1">
    <w:name w:val="Основной текст (12) Exact1"/>
    <w:uiPriority w:val="99"/>
    <w:rPr>
      <w:rFonts w:ascii="Times New Roman" w:hAnsi="Times New Roman"/>
      <w:spacing w:val="4"/>
      <w:sz w:val="18"/>
      <w:u w:val="single"/>
    </w:rPr>
  </w:style>
  <w:style w:type="character" w:customStyle="1" w:styleId="27">
    <w:name w:val="Основной текст Знак2"/>
    <w:uiPriority w:val="99"/>
    <w:semiHidden/>
    <w:rPr>
      <w:color w:val="000000"/>
    </w:rPr>
  </w:style>
  <w:style w:type="paragraph" w:styleId="ab">
    <w:name w:val="header"/>
    <w:basedOn w:val="a"/>
    <w:link w:val="ac"/>
    <w:uiPriority w:val="99"/>
    <w:unhideWhenUsed/>
    <w:rsid w:val="0069156B"/>
    <w:pPr>
      <w:tabs>
        <w:tab w:val="center" w:pos="4677"/>
        <w:tab w:val="right" w:pos="9355"/>
      </w:tabs>
    </w:pPr>
  </w:style>
  <w:style w:type="character" w:customStyle="1" w:styleId="ac">
    <w:name w:val="Верхний колонтитул Знак"/>
    <w:basedOn w:val="a0"/>
    <w:link w:val="ab"/>
    <w:uiPriority w:val="99"/>
    <w:locked/>
    <w:rsid w:val="0069156B"/>
    <w:rPr>
      <w:color w:val="000000"/>
    </w:rPr>
  </w:style>
  <w:style w:type="paragraph" w:styleId="ad">
    <w:name w:val="footer"/>
    <w:basedOn w:val="a"/>
    <w:link w:val="ae"/>
    <w:uiPriority w:val="99"/>
    <w:unhideWhenUsed/>
    <w:rsid w:val="0069156B"/>
    <w:pPr>
      <w:tabs>
        <w:tab w:val="center" w:pos="4677"/>
        <w:tab w:val="right" w:pos="9355"/>
      </w:tabs>
    </w:pPr>
  </w:style>
  <w:style w:type="character" w:customStyle="1" w:styleId="ae">
    <w:name w:val="Нижний колонтитул Знак"/>
    <w:basedOn w:val="a0"/>
    <w:link w:val="ad"/>
    <w:uiPriority w:val="99"/>
    <w:locked/>
    <w:rsid w:val="0069156B"/>
    <w:rPr>
      <w:color w:val="000000"/>
    </w:rPr>
  </w:style>
  <w:style w:type="paragraph" w:styleId="af">
    <w:name w:val="List Paragraph"/>
    <w:basedOn w:val="a"/>
    <w:uiPriority w:val="34"/>
    <w:qFormat/>
    <w:rsid w:val="00C93270"/>
    <w:pPr>
      <w:widowControl/>
      <w:spacing w:after="200" w:line="276" w:lineRule="auto"/>
      <w:ind w:left="720"/>
      <w:contextualSpacing/>
    </w:pPr>
    <w:rPr>
      <w:rFonts w:ascii="Calibri" w:hAnsi="Calibri" w:cs="Times New Roman"/>
      <w:color w:val="auto"/>
      <w:sz w:val="22"/>
      <w:szCs w:val="22"/>
    </w:rPr>
  </w:style>
  <w:style w:type="character" w:customStyle="1" w:styleId="af0">
    <w:name w:val="Основной текст_"/>
    <w:link w:val="28"/>
    <w:locked/>
    <w:rsid w:val="00E67067"/>
    <w:rPr>
      <w:rFonts w:ascii="Times New Roman" w:hAnsi="Times New Roman"/>
      <w:sz w:val="27"/>
      <w:shd w:val="clear" w:color="auto" w:fill="FFFFFF"/>
    </w:rPr>
  </w:style>
  <w:style w:type="paragraph" w:customStyle="1" w:styleId="28">
    <w:name w:val="Основной текст2"/>
    <w:basedOn w:val="a"/>
    <w:link w:val="af0"/>
    <w:rsid w:val="00E67067"/>
    <w:pPr>
      <w:shd w:val="clear" w:color="auto" w:fill="FFFFFF"/>
      <w:spacing w:before="420" w:line="322" w:lineRule="exact"/>
      <w:ind w:hanging="620"/>
      <w:jc w:val="both"/>
    </w:pPr>
    <w:rPr>
      <w:rFonts w:ascii="Times New Roman" w:hAnsi="Times New Roman" w:cs="Times New Roman"/>
      <w:color w:val="auto"/>
      <w:sz w:val="27"/>
      <w:szCs w:val="27"/>
    </w:rPr>
  </w:style>
  <w:style w:type="table" w:styleId="af1">
    <w:name w:val="Table Grid"/>
    <w:basedOn w:val="a1"/>
    <w:uiPriority w:val="59"/>
    <w:rsid w:val="00BD4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2381085">
      <w:marLeft w:val="0"/>
      <w:marRight w:val="0"/>
      <w:marTop w:val="0"/>
      <w:marBottom w:val="0"/>
      <w:divBdr>
        <w:top w:val="none" w:sz="0" w:space="0" w:color="auto"/>
        <w:left w:val="none" w:sz="0" w:space="0" w:color="auto"/>
        <w:bottom w:val="none" w:sz="0" w:space="0" w:color="auto"/>
        <w:right w:val="none" w:sz="0" w:space="0" w:color="auto"/>
      </w:divBdr>
    </w:div>
    <w:div w:id="832381086">
      <w:marLeft w:val="0"/>
      <w:marRight w:val="0"/>
      <w:marTop w:val="0"/>
      <w:marBottom w:val="0"/>
      <w:divBdr>
        <w:top w:val="none" w:sz="0" w:space="0" w:color="auto"/>
        <w:left w:val="none" w:sz="0" w:space="0" w:color="auto"/>
        <w:bottom w:val="none" w:sz="0" w:space="0" w:color="auto"/>
        <w:right w:val="none" w:sz="0" w:space="0" w:color="auto"/>
      </w:divBdr>
    </w:div>
    <w:div w:id="832381087">
      <w:marLeft w:val="0"/>
      <w:marRight w:val="0"/>
      <w:marTop w:val="0"/>
      <w:marBottom w:val="0"/>
      <w:divBdr>
        <w:top w:val="none" w:sz="0" w:space="0" w:color="auto"/>
        <w:left w:val="none" w:sz="0" w:space="0" w:color="auto"/>
        <w:bottom w:val="none" w:sz="0" w:space="0" w:color="auto"/>
        <w:right w:val="none" w:sz="0" w:space="0" w:color="auto"/>
      </w:divBdr>
    </w:div>
    <w:div w:id="832381088">
      <w:marLeft w:val="0"/>
      <w:marRight w:val="0"/>
      <w:marTop w:val="0"/>
      <w:marBottom w:val="0"/>
      <w:divBdr>
        <w:top w:val="none" w:sz="0" w:space="0" w:color="auto"/>
        <w:left w:val="none" w:sz="0" w:space="0" w:color="auto"/>
        <w:bottom w:val="none" w:sz="0" w:space="0" w:color="auto"/>
        <w:right w:val="none" w:sz="0" w:space="0" w:color="auto"/>
      </w:divBdr>
    </w:div>
    <w:div w:id="832381089">
      <w:marLeft w:val="0"/>
      <w:marRight w:val="0"/>
      <w:marTop w:val="0"/>
      <w:marBottom w:val="0"/>
      <w:divBdr>
        <w:top w:val="none" w:sz="0" w:space="0" w:color="auto"/>
        <w:left w:val="none" w:sz="0" w:space="0" w:color="auto"/>
        <w:bottom w:val="none" w:sz="0" w:space="0" w:color="auto"/>
        <w:right w:val="none" w:sz="0" w:space="0" w:color="auto"/>
      </w:divBdr>
    </w:div>
    <w:div w:id="832381090">
      <w:marLeft w:val="0"/>
      <w:marRight w:val="0"/>
      <w:marTop w:val="0"/>
      <w:marBottom w:val="0"/>
      <w:divBdr>
        <w:top w:val="none" w:sz="0" w:space="0" w:color="auto"/>
        <w:left w:val="none" w:sz="0" w:space="0" w:color="auto"/>
        <w:bottom w:val="none" w:sz="0" w:space="0" w:color="auto"/>
        <w:right w:val="none" w:sz="0" w:space="0" w:color="auto"/>
      </w:divBdr>
    </w:div>
    <w:div w:id="832381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eader" Target="header4.xml"/><Relationship Id="rId18" Type="http://schemas.openxmlformats.org/officeDocument/2006/relationships/hyperlink" Target="consultantplus://offline/ref=EEACD9B14F7529A0A79D5ECA72B38582ADC5263872D1D56FE3C6D2A80A7CE22D565AA0F591C3876333057B3774wFS1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EACD9B14F7529A0A79D5ECA72B38582ADC2283D7DDED56FE3C6D2A80A7CE22D445AF8F991C490603D102D6632A787580B0E7CBDD200BB8CwFS4I"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consultantplus://offline/ref=EEACD9B14F7529A0A79D5ECA72B38582ADC225307DD5D56FE3C6D2A80A7CE22D565AA0F591C3876333057B3774wFS1I"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consultantplus://offline/ref=EEACD9B14F7529A0A79D5ECA72B38582ADC2283D7DDED56FE3C6D2A80A7CE22D565AA0F591C3876333057B3774wFS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consultantplus://offline/ref=EEACD9B14F7529A0A79D5ECA72B38582ADC225307DD5D56FE3C6D2A80A7CE22D565AA0F591C3876333057B3774wFS1I"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consultantplus://offline/ref=EEACD9B14F7529A0A79D5ECA72B38582ADC225307DD5D56FE3C6D2A80A7CE22D565AA0F591C3876333057B3774wFS1I" TargetMode="External"/><Relationship Id="rId10" Type="http://schemas.openxmlformats.org/officeDocument/2006/relationships/header" Target="header1.xml"/><Relationship Id="rId19" Type="http://schemas.openxmlformats.org/officeDocument/2006/relationships/hyperlink" Target="consultantplus://offline/ref=EEACD9B14F7529A0A79D5ECA72B38582ADC2283D7DDED56FE3C6D2A80A7CE22D565AA0F591C3876333057B3774wFS1I"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footer" Target="footer1.xml"/><Relationship Id="rId22" Type="http://schemas.openxmlformats.org/officeDocument/2006/relationships/hyperlink" Target="consultantplus://offline/ref=EEACD9B14F7529A0A79D5ECA72B38582ADC225307DD5D56FE3C6D2A80A7CE22D565AA0F591C3876333057B3774wFS1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12141</Words>
  <Characters>69206</Characters>
  <Application>Microsoft Office Word</Application>
  <DocSecurity>0</DocSecurity>
  <Lines>576</Lines>
  <Paragraphs>162</Paragraphs>
  <ScaleCrop>false</ScaleCrop>
  <Company>Grizli777</Company>
  <LinksUpToDate>false</LinksUpToDate>
  <CharactersWithSpaces>81185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dc:creator>
  <cp:lastModifiedBy>site</cp:lastModifiedBy>
  <cp:revision>2</cp:revision>
  <dcterms:created xsi:type="dcterms:W3CDTF">2023-06-08T02:40:00Z</dcterms:created>
  <dcterms:modified xsi:type="dcterms:W3CDTF">2023-06-08T02:40:00Z</dcterms:modified>
</cp:coreProperties>
</file>