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1D" w:rsidRDefault="00811E53">
      <w:pPr>
        <w:pStyle w:val="20"/>
        <w:shd w:val="clear" w:color="auto" w:fill="auto"/>
        <w:ind w:firstLine="0"/>
        <w:rPr>
          <w:rStyle w:val="2"/>
          <w:b/>
          <w:bCs/>
          <w:color w:val="000000"/>
        </w:rPr>
      </w:pPr>
      <w:r>
        <w:rPr>
          <w:rStyle w:val="2"/>
          <w:b/>
          <w:bCs/>
          <w:color w:val="000000"/>
        </w:rPr>
        <w:t xml:space="preserve">                                                 </w:t>
      </w:r>
      <w:r w:rsidR="00D84A88">
        <w:rPr>
          <w:rStyle w:val="2"/>
          <w:b/>
          <w:bCs/>
          <w:color w:val="000000"/>
        </w:rPr>
        <w:t xml:space="preserve"> Административный регламент </w:t>
      </w:r>
    </w:p>
    <w:p w:rsidR="00114143" w:rsidRDefault="003B671D">
      <w:pPr>
        <w:pStyle w:val="20"/>
        <w:shd w:val="clear" w:color="auto" w:fill="auto"/>
        <w:ind w:firstLine="0"/>
        <w:rPr>
          <w:rStyle w:val="2"/>
          <w:b/>
          <w:bCs/>
          <w:color w:val="000000"/>
        </w:rPr>
      </w:pPr>
      <w:r>
        <w:rPr>
          <w:rStyle w:val="2"/>
          <w:b/>
          <w:bCs/>
          <w:color w:val="000000"/>
        </w:rPr>
        <w:t xml:space="preserve">предоставления </w:t>
      </w:r>
      <w:r w:rsidR="00D84A88">
        <w:rPr>
          <w:rStyle w:val="2"/>
          <w:b/>
          <w:bCs/>
          <w:color w:val="000000"/>
        </w:rPr>
        <w:t xml:space="preserve">муниципальной услуги </w:t>
      </w:r>
    </w:p>
    <w:p w:rsidR="00E22F5F" w:rsidRDefault="00D84A88">
      <w:pPr>
        <w:pStyle w:val="20"/>
        <w:shd w:val="clear" w:color="auto" w:fill="auto"/>
        <w:ind w:firstLine="0"/>
        <w:rPr>
          <w:rStyle w:val="2"/>
          <w:b/>
          <w:bCs/>
          <w:color w:val="000000"/>
        </w:rPr>
      </w:pPr>
      <w:r>
        <w:rPr>
          <w:rStyle w:val="2"/>
          <w:b/>
          <w:bCs/>
          <w:color w:val="000000"/>
        </w:rPr>
        <w:t xml:space="preserve">«Установление публичного сервитута в соответствии с </w:t>
      </w:r>
    </w:p>
    <w:p w:rsidR="003B671D" w:rsidRDefault="00D84A88">
      <w:pPr>
        <w:pStyle w:val="20"/>
        <w:shd w:val="clear" w:color="auto" w:fill="auto"/>
        <w:ind w:firstLine="0"/>
        <w:rPr>
          <w:rStyle w:val="2"/>
          <w:b/>
          <w:bCs/>
          <w:color w:val="000000"/>
        </w:rPr>
      </w:pPr>
      <w:r>
        <w:rPr>
          <w:rStyle w:val="2"/>
          <w:b/>
          <w:bCs/>
          <w:color w:val="000000"/>
        </w:rPr>
        <w:t xml:space="preserve">главой </w:t>
      </w:r>
      <w:r>
        <w:rPr>
          <w:rStyle w:val="2"/>
          <w:b/>
          <w:bCs/>
          <w:color w:val="000000"/>
          <w:lang w:val="en-US" w:eastAsia="en-US"/>
        </w:rPr>
        <w:t>V</w:t>
      </w:r>
      <w:r w:rsidRPr="003B671D">
        <w:rPr>
          <w:rStyle w:val="2"/>
          <w:b/>
          <w:bCs/>
          <w:color w:val="000000"/>
          <w:lang w:eastAsia="en-US"/>
        </w:rPr>
        <w:t xml:space="preserve">.7. </w:t>
      </w:r>
      <w:r>
        <w:rPr>
          <w:rStyle w:val="2"/>
          <w:b/>
          <w:bCs/>
          <w:color w:val="000000"/>
        </w:rPr>
        <w:t xml:space="preserve">Земельного кодекса Российской Федерации» </w:t>
      </w:r>
    </w:p>
    <w:p w:rsidR="00114143" w:rsidRDefault="00D84A88" w:rsidP="003B671D">
      <w:pPr>
        <w:pStyle w:val="20"/>
        <w:shd w:val="clear" w:color="auto" w:fill="auto"/>
        <w:ind w:firstLine="0"/>
        <w:rPr>
          <w:rStyle w:val="2"/>
          <w:b/>
          <w:bCs/>
          <w:color w:val="000000"/>
        </w:rPr>
      </w:pPr>
      <w:r>
        <w:rPr>
          <w:rStyle w:val="2"/>
          <w:b/>
          <w:bCs/>
          <w:color w:val="000000"/>
        </w:rPr>
        <w:t>на</w:t>
      </w:r>
      <w:r w:rsidR="003B671D">
        <w:rPr>
          <w:rStyle w:val="2"/>
          <w:b/>
          <w:bCs/>
          <w:color w:val="000000"/>
        </w:rPr>
        <w:t xml:space="preserve"> </w:t>
      </w:r>
      <w:r>
        <w:rPr>
          <w:rStyle w:val="2"/>
          <w:b/>
          <w:bCs/>
          <w:color w:val="000000"/>
        </w:rPr>
        <w:t>территории</w:t>
      </w:r>
      <w:r w:rsidR="003B671D">
        <w:rPr>
          <w:rStyle w:val="2"/>
          <w:b/>
          <w:bCs/>
          <w:color w:val="000000"/>
        </w:rPr>
        <w:t xml:space="preserve"> </w:t>
      </w:r>
      <w:r w:rsidR="00421D73">
        <w:rPr>
          <w:rStyle w:val="2"/>
          <w:b/>
          <w:bCs/>
          <w:color w:val="000000"/>
        </w:rPr>
        <w:t>городского</w:t>
      </w:r>
      <w:r w:rsidR="003B671D">
        <w:rPr>
          <w:rStyle w:val="2"/>
          <w:b/>
          <w:bCs/>
          <w:color w:val="000000"/>
        </w:rPr>
        <w:t xml:space="preserve"> </w:t>
      </w:r>
    </w:p>
    <w:p w:rsidR="00D84A88" w:rsidRDefault="003B671D" w:rsidP="003B671D">
      <w:pPr>
        <w:pStyle w:val="20"/>
        <w:shd w:val="clear" w:color="auto" w:fill="auto"/>
        <w:ind w:firstLine="0"/>
        <w:rPr>
          <w:rStyle w:val="2"/>
          <w:b/>
          <w:bCs/>
          <w:color w:val="000000"/>
        </w:rPr>
      </w:pPr>
      <w:r>
        <w:rPr>
          <w:rStyle w:val="2"/>
          <w:b/>
          <w:bCs/>
          <w:color w:val="000000"/>
        </w:rPr>
        <w:t>округ</w:t>
      </w:r>
      <w:r w:rsidR="00421D73">
        <w:rPr>
          <w:rStyle w:val="2"/>
          <w:b/>
          <w:bCs/>
          <w:color w:val="000000"/>
        </w:rPr>
        <w:t>а</w:t>
      </w:r>
      <w:r>
        <w:rPr>
          <w:rStyle w:val="2"/>
          <w:b/>
          <w:bCs/>
          <w:color w:val="000000"/>
        </w:rPr>
        <w:t xml:space="preserve"> город Дивногорск Красноярского края</w:t>
      </w:r>
    </w:p>
    <w:p w:rsidR="00114143" w:rsidRDefault="00114143" w:rsidP="003B671D">
      <w:pPr>
        <w:pStyle w:val="20"/>
        <w:shd w:val="clear" w:color="auto" w:fill="auto"/>
        <w:ind w:firstLine="0"/>
      </w:pPr>
    </w:p>
    <w:p w:rsidR="00114143" w:rsidRDefault="00D84A88" w:rsidP="00114143">
      <w:pPr>
        <w:pStyle w:val="20"/>
        <w:shd w:val="clear" w:color="auto" w:fill="auto"/>
        <w:spacing w:line="240" w:lineRule="auto"/>
        <w:ind w:firstLine="0"/>
        <w:rPr>
          <w:rStyle w:val="2"/>
          <w:b/>
          <w:bCs/>
          <w:color w:val="000000"/>
        </w:rPr>
      </w:pPr>
      <w:r>
        <w:rPr>
          <w:rStyle w:val="2"/>
          <w:b/>
          <w:bCs/>
          <w:color w:val="000000"/>
        </w:rPr>
        <w:t>Общие положения</w:t>
      </w:r>
      <w:r w:rsidR="003B671D">
        <w:rPr>
          <w:rStyle w:val="2"/>
          <w:b/>
          <w:bCs/>
          <w:color w:val="000000"/>
        </w:rPr>
        <w:t>.</w:t>
      </w:r>
      <w:r>
        <w:rPr>
          <w:rStyle w:val="2"/>
          <w:b/>
          <w:bCs/>
          <w:color w:val="000000"/>
        </w:rPr>
        <w:t xml:space="preserve"> </w:t>
      </w:r>
    </w:p>
    <w:p w:rsidR="00D84A88" w:rsidRDefault="00D84A88" w:rsidP="00114143">
      <w:pPr>
        <w:pStyle w:val="20"/>
        <w:shd w:val="clear" w:color="auto" w:fill="auto"/>
        <w:spacing w:line="240" w:lineRule="auto"/>
        <w:ind w:firstLine="0"/>
        <w:rPr>
          <w:rStyle w:val="2"/>
          <w:b/>
          <w:bCs/>
          <w:color w:val="000000"/>
        </w:rPr>
      </w:pPr>
      <w:r>
        <w:rPr>
          <w:rStyle w:val="2"/>
          <w:b/>
          <w:bCs/>
          <w:color w:val="000000"/>
        </w:rPr>
        <w:t>Предмет регулирования Административного регламента</w:t>
      </w:r>
    </w:p>
    <w:p w:rsidR="00114143" w:rsidRDefault="00114143" w:rsidP="00114143">
      <w:pPr>
        <w:pStyle w:val="20"/>
        <w:shd w:val="clear" w:color="auto" w:fill="auto"/>
        <w:spacing w:line="240" w:lineRule="auto"/>
        <w:ind w:firstLine="0"/>
      </w:pPr>
    </w:p>
    <w:p w:rsidR="00D84A88" w:rsidRDefault="00D84A88" w:rsidP="00972650">
      <w:pPr>
        <w:pStyle w:val="a6"/>
        <w:numPr>
          <w:ilvl w:val="0"/>
          <w:numId w:val="1"/>
        </w:numPr>
        <w:shd w:val="clear" w:color="auto" w:fill="auto"/>
        <w:tabs>
          <w:tab w:val="left" w:pos="1442"/>
        </w:tabs>
        <w:spacing w:after="345"/>
        <w:ind w:left="20" w:right="20" w:firstLine="547"/>
      </w:pPr>
      <w:r w:rsidRPr="003B671D">
        <w:rPr>
          <w:rStyle w:val="1"/>
          <w:color w:val="000000"/>
        </w:rPr>
        <w:t xml:space="preserve">Административный регламент предоставления муниципальной услуги «Установление публичного сервитута в соответствии с Главой </w:t>
      </w:r>
      <w:r w:rsidRPr="003B671D">
        <w:rPr>
          <w:rStyle w:val="1"/>
          <w:color w:val="000000"/>
          <w:lang w:val="en-US" w:eastAsia="en-US"/>
        </w:rPr>
        <w:t>V</w:t>
      </w:r>
      <w:r w:rsidRPr="003B671D">
        <w:rPr>
          <w:rStyle w:val="1"/>
          <w:color w:val="000000"/>
          <w:lang w:eastAsia="en-US"/>
        </w:rPr>
        <w:t xml:space="preserve">.7. </w:t>
      </w:r>
      <w:r w:rsidRPr="003B671D">
        <w:rPr>
          <w:rStyle w:val="1"/>
          <w:color w:val="000000"/>
        </w:rPr>
        <w:t>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3B671D">
        <w:rPr>
          <w:rStyle w:val="1"/>
          <w:color w:val="000000"/>
        </w:rPr>
        <w:tab/>
        <w:t>при</w:t>
      </w:r>
      <w:r w:rsidRPr="003B671D">
        <w:rPr>
          <w:rStyle w:val="1"/>
          <w:color w:val="000000"/>
        </w:rPr>
        <w:tab/>
        <w:t>осуществлении</w:t>
      </w:r>
      <w:r w:rsidRPr="003B671D">
        <w:rPr>
          <w:rStyle w:val="1"/>
          <w:color w:val="000000"/>
        </w:rPr>
        <w:tab/>
        <w:t>полномочий</w:t>
      </w:r>
      <w:r w:rsidR="003B671D">
        <w:rPr>
          <w:rStyle w:val="1"/>
          <w:color w:val="000000"/>
        </w:rPr>
        <w:t xml:space="preserve"> администрации города Дивногорска Красноярского края.</w:t>
      </w:r>
    </w:p>
    <w:p w:rsidR="00D84A88" w:rsidRDefault="00D84A88">
      <w:pPr>
        <w:pStyle w:val="a6"/>
        <w:numPr>
          <w:ilvl w:val="0"/>
          <w:numId w:val="1"/>
        </w:numPr>
        <w:shd w:val="clear" w:color="auto" w:fill="auto"/>
        <w:tabs>
          <w:tab w:val="left" w:pos="1078"/>
        </w:tabs>
        <w:ind w:left="20" w:right="20" w:firstLine="520"/>
      </w:pPr>
      <w:r>
        <w:rPr>
          <w:rStyle w:val="1"/>
          <w:color w:val="000000"/>
        </w:rPr>
        <w:t xml:space="preserve">Действие настоящего Административного регламента распространяется на случаи установления публичного сервитута в соответствии с Главой </w:t>
      </w:r>
      <w:r>
        <w:rPr>
          <w:rStyle w:val="1"/>
          <w:color w:val="000000"/>
          <w:lang w:val="en-US" w:eastAsia="en-US"/>
        </w:rPr>
        <w:t>V</w:t>
      </w:r>
      <w:r w:rsidRPr="003B671D">
        <w:rPr>
          <w:rStyle w:val="1"/>
          <w:color w:val="000000"/>
          <w:lang w:eastAsia="en-US"/>
        </w:rPr>
        <w:t xml:space="preserve">.7. </w:t>
      </w:r>
      <w:r>
        <w:rPr>
          <w:rStyle w:val="1"/>
          <w:color w:val="000000"/>
        </w:rPr>
        <w:t>Земельного кодекса Российской Федерации</w:t>
      </w:r>
      <w:r>
        <w:rPr>
          <w:rStyle w:val="a7"/>
          <w:color w:val="000000"/>
        </w:rPr>
        <w:t>.</w:t>
      </w:r>
    </w:p>
    <w:p w:rsidR="00D84A88" w:rsidRDefault="00D84A88">
      <w:pPr>
        <w:pStyle w:val="a6"/>
        <w:shd w:val="clear" w:color="auto" w:fill="auto"/>
        <w:spacing w:after="281"/>
        <w:ind w:left="20" w:right="20" w:firstLine="520"/>
      </w:pPr>
      <w:r>
        <w:rPr>
          <w:rStyle w:val="1"/>
          <w:color w:val="000000"/>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D84A88" w:rsidRDefault="00D84A88">
      <w:pPr>
        <w:pStyle w:val="20"/>
        <w:shd w:val="clear" w:color="auto" w:fill="auto"/>
        <w:spacing w:after="298" w:line="270" w:lineRule="exact"/>
        <w:ind w:left="4460" w:firstLine="0"/>
        <w:jc w:val="left"/>
      </w:pPr>
      <w:r>
        <w:rPr>
          <w:rStyle w:val="2"/>
          <w:b/>
          <w:bCs/>
          <w:color w:val="000000"/>
        </w:rPr>
        <w:t>Круг заявителей</w:t>
      </w:r>
    </w:p>
    <w:p w:rsidR="00D84A88" w:rsidRDefault="00D84A88" w:rsidP="00631565">
      <w:pPr>
        <w:pStyle w:val="a6"/>
        <w:numPr>
          <w:ilvl w:val="0"/>
          <w:numId w:val="1"/>
        </w:numPr>
        <w:shd w:val="clear" w:color="auto" w:fill="auto"/>
        <w:tabs>
          <w:tab w:val="left" w:pos="1078"/>
        </w:tabs>
        <w:spacing w:line="240" w:lineRule="auto"/>
        <w:ind w:firstLine="567"/>
      </w:pPr>
      <w:r>
        <w:rPr>
          <w:rStyle w:val="1"/>
          <w:color w:val="000000"/>
        </w:rPr>
        <w:t>Заявителями на получение муниципальной услуги являются организации (далее - Заявители):</w:t>
      </w:r>
    </w:p>
    <w:p w:rsidR="00D84A88" w:rsidRDefault="003B671D" w:rsidP="00631565">
      <w:pPr>
        <w:pStyle w:val="a6"/>
        <w:shd w:val="clear" w:color="auto" w:fill="auto"/>
        <w:tabs>
          <w:tab w:val="right" w:pos="10467"/>
        </w:tabs>
        <w:spacing w:line="240" w:lineRule="auto"/>
        <w:ind w:firstLine="0"/>
      </w:pPr>
      <w:r>
        <w:rPr>
          <w:rStyle w:val="1"/>
          <w:color w:val="000000"/>
        </w:rPr>
        <w:t xml:space="preserve">- </w:t>
      </w:r>
      <w:r w:rsidR="00D84A88">
        <w:rPr>
          <w:rStyle w:val="1"/>
          <w:color w:val="000000"/>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84A88" w:rsidRDefault="003B671D" w:rsidP="00631565">
      <w:pPr>
        <w:pStyle w:val="a6"/>
        <w:shd w:val="clear" w:color="auto" w:fill="auto"/>
        <w:tabs>
          <w:tab w:val="right" w:pos="10467"/>
        </w:tabs>
        <w:spacing w:line="240" w:lineRule="auto"/>
        <w:ind w:firstLine="0"/>
      </w:pPr>
      <w:r>
        <w:rPr>
          <w:rStyle w:val="1"/>
          <w:color w:val="000000"/>
        </w:rPr>
        <w:t xml:space="preserve">- </w:t>
      </w:r>
      <w:r w:rsidR="00D84A88">
        <w:rPr>
          <w:rStyle w:val="1"/>
          <w:color w:val="000000"/>
        </w:rPr>
        <w:t>являющееся организацией связи, - для размещения линий или сооружений связи, указанных в подпу</w:t>
      </w:r>
      <w:r w:rsidR="001A6ACF">
        <w:rPr>
          <w:rStyle w:val="1"/>
          <w:color w:val="000000"/>
        </w:rPr>
        <w:t>нкте 1 статьи 39.37 Земельного к</w:t>
      </w:r>
      <w:r w:rsidR="00D84A88">
        <w:rPr>
          <w:rStyle w:val="1"/>
          <w:color w:val="000000"/>
        </w:rPr>
        <w:t>одекса Р</w:t>
      </w:r>
      <w:r w:rsidR="001A6ACF">
        <w:rPr>
          <w:rStyle w:val="1"/>
          <w:color w:val="000000"/>
        </w:rPr>
        <w:t>Ф</w:t>
      </w:r>
      <w:r w:rsidR="00D84A88">
        <w:rPr>
          <w:rStyle w:val="1"/>
          <w:color w:val="000000"/>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84A88" w:rsidRDefault="003B671D" w:rsidP="00631565">
      <w:pPr>
        <w:pStyle w:val="a6"/>
        <w:shd w:val="clear" w:color="auto" w:fill="auto"/>
        <w:tabs>
          <w:tab w:val="left" w:pos="681"/>
        </w:tabs>
        <w:spacing w:line="240" w:lineRule="auto"/>
        <w:ind w:firstLine="0"/>
      </w:pPr>
      <w:r>
        <w:rPr>
          <w:rStyle w:val="1"/>
          <w:color w:val="000000"/>
        </w:rPr>
        <w:t xml:space="preserve">- </w:t>
      </w:r>
      <w:r w:rsidR="00D84A88">
        <w:rPr>
          <w:rStyle w:val="1"/>
          <w:color w:val="000000"/>
        </w:rPr>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w:t>
      </w:r>
      <w:r w:rsidR="001A6ACF">
        <w:rPr>
          <w:rStyle w:val="1"/>
          <w:color w:val="000000"/>
        </w:rPr>
        <w:t xml:space="preserve"> 2 - 5 статьи 39.37 Земельного к</w:t>
      </w:r>
      <w:r w:rsidR="00D84A88">
        <w:rPr>
          <w:rStyle w:val="1"/>
          <w:color w:val="000000"/>
        </w:rPr>
        <w:t>одекса Р</w:t>
      </w:r>
      <w:r w:rsidR="001A6ACF">
        <w:rPr>
          <w:rStyle w:val="1"/>
          <w:color w:val="000000"/>
        </w:rPr>
        <w:t>Ф</w:t>
      </w:r>
      <w:r w:rsidR="00D84A88">
        <w:rPr>
          <w:rStyle w:val="1"/>
          <w:color w:val="000000"/>
        </w:rPr>
        <w:t>;</w:t>
      </w:r>
    </w:p>
    <w:p w:rsidR="001A6ACF" w:rsidRDefault="003B671D" w:rsidP="00631565">
      <w:pPr>
        <w:pStyle w:val="a6"/>
        <w:shd w:val="clear" w:color="auto" w:fill="auto"/>
        <w:tabs>
          <w:tab w:val="left" w:pos="681"/>
        </w:tabs>
        <w:spacing w:line="240" w:lineRule="auto"/>
        <w:ind w:firstLine="0"/>
        <w:rPr>
          <w:rStyle w:val="1"/>
          <w:color w:val="000000"/>
        </w:rPr>
      </w:pPr>
      <w:r>
        <w:rPr>
          <w:rStyle w:val="1"/>
          <w:color w:val="000000"/>
        </w:rPr>
        <w:t xml:space="preserve">- </w:t>
      </w:r>
      <w:r w:rsidR="001A6ACF">
        <w:rPr>
          <w:rStyle w:val="1"/>
          <w:color w:val="000000"/>
        </w:rPr>
        <w:t>предусмотренная</w:t>
      </w:r>
      <w:r w:rsidR="00D84A88">
        <w:rPr>
          <w:rStyle w:val="1"/>
          <w:color w:val="000000"/>
        </w:rPr>
        <w:t xml:space="preserve"> пунктом 1 стать</w:t>
      </w:r>
      <w:r w:rsidR="001A6ACF">
        <w:rPr>
          <w:rStyle w:val="1"/>
          <w:color w:val="000000"/>
        </w:rPr>
        <w:t xml:space="preserve">и 56.4 Земельного Кодекса РФ </w:t>
      </w:r>
      <w:r w:rsidR="00D84A88">
        <w:rPr>
          <w:rStyle w:val="1"/>
          <w:color w:val="000000"/>
        </w:rPr>
        <w:t xml:space="preserve"> и подавшая ходатайство об изъятии земельного участка для государственных или муниципальных нужд, </w:t>
      </w:r>
    </w:p>
    <w:p w:rsidR="001A6ACF" w:rsidRDefault="001A6ACF" w:rsidP="001A6ACF">
      <w:pPr>
        <w:widowControl/>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w:t>
      </w:r>
      <w:r>
        <w:rPr>
          <w:rFonts w:ascii="Times New Roman" w:hAnsi="Times New Roman" w:cs="Times New Roman"/>
          <w:color w:val="auto"/>
          <w:sz w:val="26"/>
          <w:szCs w:val="26"/>
        </w:rPr>
        <w:lastRenderedPageBreak/>
        <w:t>ремонта и (или) эксплуатации линейных объектов систем газоснабжения, реконструкции или капитального ремонта их частей</w:t>
      </w:r>
    </w:p>
    <w:p w:rsidR="00D84A88" w:rsidRDefault="00D84A88" w:rsidP="00631565">
      <w:pPr>
        <w:pStyle w:val="a6"/>
        <w:shd w:val="clear" w:color="auto" w:fill="auto"/>
        <w:tabs>
          <w:tab w:val="left" w:pos="681"/>
        </w:tabs>
        <w:spacing w:line="240" w:lineRule="auto"/>
        <w:ind w:firstLine="0"/>
      </w:pPr>
      <w:r>
        <w:rPr>
          <w:rStyle w:val="1"/>
          <w:color w:val="000000"/>
        </w:rPr>
        <w:t>-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84A88" w:rsidRDefault="003B671D" w:rsidP="00475987">
      <w:pPr>
        <w:pStyle w:val="a6"/>
        <w:shd w:val="clear" w:color="auto" w:fill="auto"/>
        <w:tabs>
          <w:tab w:val="left" w:pos="681"/>
        </w:tabs>
        <w:spacing w:after="341"/>
        <w:ind w:left="20" w:right="20" w:firstLine="0"/>
      </w:pPr>
      <w:r>
        <w:rPr>
          <w:rStyle w:val="1"/>
          <w:color w:val="000000"/>
        </w:rPr>
        <w:t xml:space="preserve">- </w:t>
      </w:r>
      <w:r w:rsidR="00D84A88">
        <w:rPr>
          <w:rStyle w:val="1"/>
          <w:color w:val="000000"/>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E7CC7" w:rsidRDefault="00D84A88" w:rsidP="002E7CC7">
      <w:pPr>
        <w:pStyle w:val="12"/>
        <w:keepNext/>
        <w:keepLines/>
        <w:shd w:val="clear" w:color="auto" w:fill="auto"/>
        <w:spacing w:before="0" w:after="0" w:line="240" w:lineRule="auto"/>
        <w:ind w:left="3657" w:right="23" w:hanging="3079"/>
        <w:jc w:val="center"/>
        <w:rPr>
          <w:rStyle w:val="11"/>
          <w:b/>
          <w:bCs/>
          <w:color w:val="000000"/>
        </w:rPr>
      </w:pPr>
      <w:bookmarkStart w:id="0" w:name="bookmark0"/>
      <w:r>
        <w:rPr>
          <w:rStyle w:val="11"/>
          <w:b/>
          <w:bCs/>
          <w:color w:val="000000"/>
        </w:rPr>
        <w:t>Требования к порядку информирования о предоставлении</w:t>
      </w:r>
    </w:p>
    <w:p w:rsidR="00D84A88" w:rsidRDefault="00D84A88" w:rsidP="002E7CC7">
      <w:pPr>
        <w:pStyle w:val="12"/>
        <w:keepNext/>
        <w:keepLines/>
        <w:shd w:val="clear" w:color="auto" w:fill="auto"/>
        <w:spacing w:before="0" w:after="0" w:line="240" w:lineRule="auto"/>
        <w:ind w:left="3657" w:right="23" w:hanging="3079"/>
        <w:jc w:val="center"/>
        <w:rPr>
          <w:rStyle w:val="11"/>
          <w:b/>
          <w:bCs/>
          <w:color w:val="000000"/>
        </w:rPr>
      </w:pPr>
      <w:r>
        <w:rPr>
          <w:rStyle w:val="11"/>
          <w:b/>
          <w:bCs/>
          <w:color w:val="000000"/>
        </w:rPr>
        <w:t>муниципальной услуги</w:t>
      </w:r>
      <w:bookmarkEnd w:id="0"/>
    </w:p>
    <w:p w:rsidR="002E7CC7" w:rsidRDefault="002E7CC7" w:rsidP="002E7CC7">
      <w:pPr>
        <w:pStyle w:val="12"/>
        <w:keepNext/>
        <w:keepLines/>
        <w:shd w:val="clear" w:color="auto" w:fill="auto"/>
        <w:spacing w:before="0" w:after="0" w:line="240" w:lineRule="auto"/>
        <w:ind w:left="3657" w:right="23" w:hanging="3079"/>
      </w:pPr>
    </w:p>
    <w:p w:rsidR="00D84A88" w:rsidRDefault="00D84A88">
      <w:pPr>
        <w:pStyle w:val="a6"/>
        <w:numPr>
          <w:ilvl w:val="0"/>
          <w:numId w:val="1"/>
        </w:numPr>
        <w:shd w:val="clear" w:color="auto" w:fill="auto"/>
        <w:tabs>
          <w:tab w:val="left" w:pos="1374"/>
        </w:tabs>
        <w:ind w:left="20" w:right="20" w:firstLine="560"/>
      </w:pPr>
      <w:r>
        <w:rPr>
          <w:rStyle w:val="1"/>
          <w:color w:val="000000"/>
        </w:rPr>
        <w:t>Информирование о порядке предоставления муниципальной услуги осуществляется:</w:t>
      </w:r>
    </w:p>
    <w:p w:rsidR="00D84A88" w:rsidRDefault="00D84A88">
      <w:pPr>
        <w:pStyle w:val="a6"/>
        <w:numPr>
          <w:ilvl w:val="0"/>
          <w:numId w:val="3"/>
        </w:numPr>
        <w:shd w:val="clear" w:color="auto" w:fill="auto"/>
        <w:tabs>
          <w:tab w:val="left" w:pos="1374"/>
        </w:tabs>
        <w:ind w:left="20" w:right="20" w:firstLine="560"/>
      </w:pPr>
      <w:r>
        <w:rPr>
          <w:rStyle w:val="1"/>
          <w:color w:val="000000"/>
        </w:rPr>
        <w:t xml:space="preserve">непосредственно при личном приеме заявителя в </w:t>
      </w:r>
      <w:r w:rsidR="003B671D">
        <w:rPr>
          <w:rStyle w:val="1"/>
          <w:color w:val="000000"/>
        </w:rPr>
        <w:t xml:space="preserve">Комитете обеспечения градостроительной деятельности, управления муниципальным имуществом и земельными отношениями администрации города Дивногорска </w:t>
      </w:r>
      <w:r>
        <w:rPr>
          <w:rStyle w:val="1"/>
          <w:color w:val="00000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84A88" w:rsidRDefault="00D84A88">
      <w:pPr>
        <w:pStyle w:val="a6"/>
        <w:numPr>
          <w:ilvl w:val="0"/>
          <w:numId w:val="3"/>
        </w:numPr>
        <w:shd w:val="clear" w:color="auto" w:fill="auto"/>
        <w:tabs>
          <w:tab w:val="left" w:pos="1374"/>
        </w:tabs>
        <w:ind w:left="20" w:right="20" w:firstLine="560"/>
      </w:pPr>
      <w:r>
        <w:rPr>
          <w:rStyle w:val="1"/>
          <w:color w:val="000000"/>
        </w:rPr>
        <w:t>по телефону Уполномоченным органом или многофункционального центра;</w:t>
      </w:r>
    </w:p>
    <w:p w:rsidR="00D84A88" w:rsidRDefault="00D84A88">
      <w:pPr>
        <w:pStyle w:val="a6"/>
        <w:numPr>
          <w:ilvl w:val="0"/>
          <w:numId w:val="3"/>
        </w:numPr>
        <w:shd w:val="clear" w:color="auto" w:fill="auto"/>
        <w:tabs>
          <w:tab w:val="left" w:pos="1374"/>
        </w:tabs>
        <w:ind w:left="20" w:right="20" w:firstLine="560"/>
      </w:pPr>
      <w:r>
        <w:rPr>
          <w:rStyle w:val="1"/>
          <w:color w:val="000000"/>
        </w:rPr>
        <w:t>письменно, в том числе посредством электронной почты, факсимильной связи;</w:t>
      </w:r>
    </w:p>
    <w:p w:rsidR="00BE19E6" w:rsidRPr="00BE19E6" w:rsidRDefault="00BE19E6" w:rsidP="00BE19E6">
      <w:pPr>
        <w:pStyle w:val="a6"/>
        <w:numPr>
          <w:ilvl w:val="0"/>
          <w:numId w:val="3"/>
        </w:numPr>
        <w:shd w:val="clear" w:color="auto" w:fill="auto"/>
        <w:tabs>
          <w:tab w:val="left" w:pos="1374"/>
        </w:tabs>
        <w:ind w:left="567" w:firstLine="0"/>
        <w:rPr>
          <w:rStyle w:val="1"/>
        </w:rPr>
      </w:pPr>
      <w:r>
        <w:rPr>
          <w:rStyle w:val="1"/>
          <w:color w:val="000000"/>
        </w:rPr>
        <w:t xml:space="preserve"> </w:t>
      </w:r>
      <w:r w:rsidR="00D84A88" w:rsidRPr="00BE19E6">
        <w:rPr>
          <w:rStyle w:val="1"/>
          <w:color w:val="000000"/>
        </w:rPr>
        <w:t>посредством размещения в открытой и доступной форме информации</w:t>
      </w:r>
      <w:r>
        <w:rPr>
          <w:rStyle w:val="1"/>
          <w:color w:val="000000"/>
        </w:rPr>
        <w:t>:</w:t>
      </w:r>
      <w:r w:rsidRPr="00BE19E6">
        <w:rPr>
          <w:rStyle w:val="1"/>
          <w:color w:val="000000"/>
        </w:rPr>
        <w:t xml:space="preserve">                 </w:t>
      </w:r>
      <w:r w:rsidR="00D84A88" w:rsidRPr="00BE19E6">
        <w:rPr>
          <w:rStyle w:val="1"/>
          <w:color w:val="000000"/>
        </w:rPr>
        <w:t xml:space="preserve"> </w:t>
      </w:r>
      <w:r>
        <w:rPr>
          <w:rStyle w:val="1"/>
          <w:color w:val="000000"/>
        </w:rPr>
        <w:t xml:space="preserve">       </w:t>
      </w:r>
    </w:p>
    <w:p w:rsidR="00D84A88" w:rsidRDefault="00BE19E6" w:rsidP="00BE19E6">
      <w:pPr>
        <w:pStyle w:val="a6"/>
        <w:shd w:val="clear" w:color="auto" w:fill="auto"/>
        <w:tabs>
          <w:tab w:val="left" w:pos="1374"/>
        </w:tabs>
        <w:ind w:left="23" w:firstLine="0"/>
      </w:pPr>
      <w:r>
        <w:rPr>
          <w:rStyle w:val="1"/>
          <w:color w:val="000000"/>
        </w:rPr>
        <w:t xml:space="preserve">        </w:t>
      </w:r>
      <w:r w:rsidR="00D84A88" w:rsidRPr="00BE19E6">
        <w:rPr>
          <w:rStyle w:val="1"/>
          <w:color w:val="000000"/>
        </w:rPr>
        <w:t>в</w:t>
      </w:r>
      <w:r>
        <w:rPr>
          <w:rStyle w:val="1"/>
          <w:color w:val="000000"/>
        </w:rPr>
        <w:t xml:space="preserve"> </w:t>
      </w:r>
      <w:r w:rsidR="00D84A88" w:rsidRPr="00BE19E6">
        <w:rPr>
          <w:rStyle w:val="1"/>
          <w:color w:val="000000"/>
        </w:rPr>
        <w:t>федеральной государственной информационной системе</w:t>
      </w:r>
      <w:r w:rsidRPr="00BE19E6">
        <w:rPr>
          <w:rStyle w:val="1"/>
          <w:color w:val="000000"/>
        </w:rPr>
        <w:t xml:space="preserve"> «</w:t>
      </w:r>
      <w:r w:rsidR="00D84A88" w:rsidRPr="00BE19E6">
        <w:rPr>
          <w:rStyle w:val="1"/>
          <w:color w:val="000000"/>
        </w:rPr>
        <w:t>Единый</w:t>
      </w:r>
      <w:r w:rsidR="00D84A88" w:rsidRPr="00BE19E6">
        <w:rPr>
          <w:rStyle w:val="1"/>
          <w:color w:val="000000"/>
        </w:rPr>
        <w:tab/>
        <w:t>портал</w:t>
      </w:r>
      <w:r w:rsidRPr="00BE19E6">
        <w:rPr>
          <w:rStyle w:val="1"/>
          <w:color w:val="000000"/>
        </w:rPr>
        <w:t xml:space="preserve"> </w:t>
      </w:r>
      <w:r>
        <w:rPr>
          <w:rStyle w:val="1"/>
          <w:color w:val="000000"/>
        </w:rPr>
        <w:t>г</w:t>
      </w:r>
      <w:r w:rsidR="00D84A88" w:rsidRPr="00BE19E6">
        <w:rPr>
          <w:rStyle w:val="1"/>
          <w:color w:val="000000"/>
        </w:rPr>
        <w:t xml:space="preserve">осударственных и муниципальных услуг (функций)» </w:t>
      </w:r>
      <w:r w:rsidR="00D84A88" w:rsidRPr="00BE19E6">
        <w:rPr>
          <w:rStyle w:val="1"/>
          <w:color w:val="000000"/>
          <w:lang w:eastAsia="en-US"/>
        </w:rPr>
        <w:t>(</w:t>
      </w:r>
      <w:hyperlink r:id="rId8" w:history="1">
        <w:r w:rsidR="00D84A88" w:rsidRPr="00BE19E6">
          <w:rPr>
            <w:rStyle w:val="a3"/>
            <w:lang w:val="en-US" w:eastAsia="en-US"/>
          </w:rPr>
          <w:t>https</w:t>
        </w:r>
        <w:r w:rsidR="00D84A88" w:rsidRPr="003B671D">
          <w:rPr>
            <w:rStyle w:val="a3"/>
            <w:lang w:eastAsia="en-US"/>
          </w:rPr>
          <w:t>://</w:t>
        </w:r>
        <w:r w:rsidR="00D84A88" w:rsidRPr="00BE19E6">
          <w:rPr>
            <w:rStyle w:val="a3"/>
            <w:lang w:val="en-US" w:eastAsia="en-US"/>
          </w:rPr>
          <w:t>www</w:t>
        </w:r>
        <w:r w:rsidR="00D84A88" w:rsidRPr="003B671D">
          <w:rPr>
            <w:rStyle w:val="a3"/>
            <w:lang w:eastAsia="en-US"/>
          </w:rPr>
          <w:t>.</w:t>
        </w:r>
        <w:r w:rsidR="00D84A88" w:rsidRPr="00BE19E6">
          <w:rPr>
            <w:rStyle w:val="a3"/>
            <w:lang w:val="en-US" w:eastAsia="en-US"/>
          </w:rPr>
          <w:t>gosuslugi</w:t>
        </w:r>
        <w:r w:rsidR="00D84A88" w:rsidRPr="003B671D">
          <w:rPr>
            <w:rStyle w:val="a3"/>
            <w:lang w:eastAsia="en-US"/>
          </w:rPr>
          <w:t>.</w:t>
        </w:r>
        <w:r w:rsidR="00D84A88" w:rsidRPr="00BE19E6">
          <w:rPr>
            <w:rStyle w:val="a3"/>
            <w:lang w:val="en-US" w:eastAsia="en-US"/>
          </w:rPr>
          <w:t>ru</w:t>
        </w:r>
        <w:r w:rsidR="00D84A88" w:rsidRPr="003B671D">
          <w:rPr>
            <w:rStyle w:val="a3"/>
            <w:lang w:eastAsia="en-US"/>
          </w:rPr>
          <w:t>/</w:t>
        </w:r>
      </w:hyperlink>
      <w:r w:rsidR="00D84A88" w:rsidRPr="00BE19E6">
        <w:rPr>
          <w:rStyle w:val="1"/>
          <w:color w:val="000000"/>
          <w:lang w:eastAsia="en-US"/>
        </w:rPr>
        <w:t xml:space="preserve">) </w:t>
      </w:r>
      <w:r w:rsidR="00D84A88" w:rsidRPr="00BE19E6">
        <w:rPr>
          <w:rStyle w:val="1"/>
          <w:color w:val="000000"/>
        </w:rPr>
        <w:t>(далее</w:t>
      </w:r>
    </w:p>
    <w:p w:rsidR="00D84A88" w:rsidRDefault="00D84A88" w:rsidP="00BE19E6">
      <w:pPr>
        <w:pStyle w:val="a6"/>
        <w:numPr>
          <w:ilvl w:val="0"/>
          <w:numId w:val="2"/>
        </w:numPr>
        <w:shd w:val="clear" w:color="auto" w:fill="auto"/>
        <w:tabs>
          <w:tab w:val="left" w:pos="174"/>
        </w:tabs>
        <w:ind w:left="23" w:firstLine="0"/>
      </w:pPr>
      <w:r>
        <w:rPr>
          <w:rStyle w:val="1"/>
          <w:color w:val="000000"/>
        </w:rPr>
        <w:t>ЕПГУ);</w:t>
      </w:r>
    </w:p>
    <w:p w:rsidR="00D84A88" w:rsidRDefault="00D84A88">
      <w:pPr>
        <w:pStyle w:val="a6"/>
        <w:shd w:val="clear" w:color="auto" w:fill="auto"/>
        <w:ind w:left="20" w:right="20" w:firstLine="560"/>
      </w:pPr>
      <w:r>
        <w:rPr>
          <w:rStyle w:val="1"/>
          <w:color w:val="000000"/>
        </w:rPr>
        <w:t xml:space="preserve">на официальном сайте Уполномоченного органа </w:t>
      </w:r>
      <w:r w:rsidR="008D5E9E" w:rsidRPr="005543C7">
        <w:rPr>
          <w:sz w:val="28"/>
          <w:szCs w:val="28"/>
        </w:rPr>
        <w:t>(</w:t>
      </w:r>
      <w:hyperlink r:id="rId9" w:history="1">
        <w:r w:rsidR="008D5E9E" w:rsidRPr="005543C7">
          <w:rPr>
            <w:color w:val="0066CC"/>
            <w:sz w:val="28"/>
            <w:szCs w:val="28"/>
            <w:u w:val="single"/>
          </w:rPr>
          <w:t>https://www.</w:t>
        </w:r>
        <w:r w:rsidR="008D5E9E" w:rsidRPr="005543C7">
          <w:rPr>
            <w:color w:val="0066CC"/>
            <w:sz w:val="28"/>
            <w:szCs w:val="28"/>
            <w:u w:val="single"/>
            <w:lang w:val="en-US"/>
          </w:rPr>
          <w:t>divnogosk</w:t>
        </w:r>
        <w:r w:rsidR="008D5E9E" w:rsidRPr="005543C7">
          <w:rPr>
            <w:color w:val="0066CC"/>
            <w:sz w:val="28"/>
            <w:szCs w:val="28"/>
            <w:u w:val="single"/>
          </w:rPr>
          <w:t>-adm.ru</w:t>
        </w:r>
      </w:hyperlink>
      <w:r w:rsidR="008D5E9E" w:rsidRPr="005543C7">
        <w:rPr>
          <w:sz w:val="28"/>
          <w:szCs w:val="28"/>
        </w:rPr>
        <w:t xml:space="preserve"> ) </w:t>
      </w:r>
      <w:r w:rsidR="008D5E9E">
        <w:rPr>
          <w:rStyle w:val="1"/>
          <w:color w:val="000000"/>
        </w:rPr>
        <w:t>(далее - С</w:t>
      </w:r>
      <w:r>
        <w:rPr>
          <w:rStyle w:val="1"/>
          <w:color w:val="000000"/>
        </w:rPr>
        <w:t>айт);</w:t>
      </w:r>
    </w:p>
    <w:p w:rsidR="00D84A88" w:rsidRDefault="00D84A88">
      <w:pPr>
        <w:pStyle w:val="a6"/>
        <w:numPr>
          <w:ilvl w:val="0"/>
          <w:numId w:val="3"/>
        </w:numPr>
        <w:shd w:val="clear" w:color="auto" w:fill="auto"/>
        <w:tabs>
          <w:tab w:val="left" w:pos="1374"/>
        </w:tabs>
        <w:ind w:left="20" w:right="20" w:firstLine="560"/>
      </w:pPr>
      <w:r>
        <w:rPr>
          <w:rStyle w:val="1"/>
          <w:color w:val="000000"/>
        </w:rPr>
        <w:t>посредством размещения информации на информационных стендах Уполномоченного органа или многофункционального центра.</w:t>
      </w:r>
    </w:p>
    <w:p w:rsidR="00D84A88" w:rsidRDefault="00D84A88">
      <w:pPr>
        <w:pStyle w:val="a6"/>
        <w:numPr>
          <w:ilvl w:val="0"/>
          <w:numId w:val="1"/>
        </w:numPr>
        <w:shd w:val="clear" w:color="auto" w:fill="auto"/>
        <w:tabs>
          <w:tab w:val="left" w:pos="1374"/>
        </w:tabs>
        <w:ind w:left="20" w:firstLine="560"/>
      </w:pPr>
      <w:r>
        <w:rPr>
          <w:rStyle w:val="1"/>
          <w:color w:val="000000"/>
        </w:rPr>
        <w:t>Информирование осуществляется по вопросам, касающимся:</w:t>
      </w:r>
    </w:p>
    <w:p w:rsidR="00D84A88" w:rsidRDefault="00D84A88">
      <w:pPr>
        <w:pStyle w:val="a6"/>
        <w:shd w:val="clear" w:color="auto" w:fill="auto"/>
        <w:ind w:left="20" w:right="20" w:firstLine="560"/>
      </w:pPr>
      <w:r>
        <w:rPr>
          <w:rStyle w:val="1"/>
          <w:color w:val="000000"/>
        </w:rPr>
        <w:t>способов подачи заявления о предоставлении муниципальной услуги;</w:t>
      </w:r>
    </w:p>
    <w:p w:rsidR="00D84A88" w:rsidRDefault="00D84A88">
      <w:pPr>
        <w:pStyle w:val="a6"/>
        <w:shd w:val="clear" w:color="auto" w:fill="auto"/>
        <w:ind w:left="20" w:right="20" w:firstLine="560"/>
      </w:pPr>
      <w:r>
        <w:rPr>
          <w:rStyle w:val="1"/>
          <w:color w:val="000000"/>
        </w:rPr>
        <w:t xml:space="preserve">адресов Уполномоченного органа и многофункциональных центров, обращение в которые необходимо для предоставления </w:t>
      </w:r>
      <w:r w:rsidR="00F36E74">
        <w:rPr>
          <w:rStyle w:val="1"/>
          <w:color w:val="000000"/>
        </w:rPr>
        <w:t>муниципальной</w:t>
      </w:r>
      <w:r>
        <w:rPr>
          <w:rStyle w:val="1"/>
          <w:color w:val="000000"/>
        </w:rPr>
        <w:t xml:space="preserve"> услуги;</w:t>
      </w:r>
    </w:p>
    <w:p w:rsidR="00D84A88" w:rsidRDefault="00D84A88">
      <w:pPr>
        <w:pStyle w:val="a6"/>
        <w:shd w:val="clear" w:color="auto" w:fill="auto"/>
        <w:ind w:left="20" w:right="20" w:firstLine="560"/>
      </w:pPr>
      <w:r>
        <w:rPr>
          <w:rStyle w:val="1"/>
          <w:color w:val="000000"/>
        </w:rPr>
        <w:t>справочной информации о работе Уполномоченного органа (структурных подразделений Уполномоченного органа);</w:t>
      </w:r>
    </w:p>
    <w:p w:rsidR="00D84A88" w:rsidRDefault="00D84A88">
      <w:pPr>
        <w:pStyle w:val="a6"/>
        <w:shd w:val="clear" w:color="auto" w:fill="auto"/>
        <w:ind w:left="20" w:right="20" w:firstLine="540"/>
      </w:pPr>
      <w:r>
        <w:rPr>
          <w:rStyle w:val="1"/>
          <w:color w:val="000000"/>
        </w:rPr>
        <w:t>документов, необходимых для предоставления муниципальной)</w:t>
      </w:r>
      <w:r w:rsidR="00F36E74">
        <w:rPr>
          <w:rStyle w:val="1"/>
          <w:color w:val="000000"/>
        </w:rPr>
        <w:t xml:space="preserve"> </w:t>
      </w:r>
      <w:r>
        <w:rPr>
          <w:rStyle w:val="1"/>
          <w:color w:val="000000"/>
        </w:rPr>
        <w:t xml:space="preserve">услуги и услуг, которые являются необходимыми и обязательными для предоставления </w:t>
      </w:r>
      <w:r w:rsidRPr="00F36E74">
        <w:rPr>
          <w:rStyle w:val="1"/>
          <w:color w:val="000000"/>
        </w:rPr>
        <w:t>мун</w:t>
      </w:r>
      <w:r w:rsidRPr="00F36E74">
        <w:rPr>
          <w:color w:val="000000"/>
        </w:rPr>
        <w:t>ици</w:t>
      </w:r>
      <w:r w:rsidRPr="00F36E74">
        <w:rPr>
          <w:rStyle w:val="1"/>
          <w:color w:val="000000"/>
        </w:rPr>
        <w:t>пальн</w:t>
      </w:r>
      <w:r>
        <w:rPr>
          <w:rStyle w:val="1"/>
          <w:color w:val="000000"/>
        </w:rPr>
        <w:t>ой услуги;</w:t>
      </w:r>
    </w:p>
    <w:p w:rsidR="00D84A88" w:rsidRDefault="00D84A88">
      <w:pPr>
        <w:pStyle w:val="a6"/>
        <w:shd w:val="clear" w:color="auto" w:fill="auto"/>
        <w:ind w:left="20" w:right="20" w:firstLine="540"/>
      </w:pPr>
      <w:r>
        <w:rPr>
          <w:rStyle w:val="1"/>
          <w:color w:val="000000"/>
        </w:rPr>
        <w:t>порядка и сроков предоставления государственной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84A88" w:rsidRDefault="00D84A88">
      <w:pPr>
        <w:pStyle w:val="a6"/>
        <w:shd w:val="clear" w:color="auto" w:fill="auto"/>
        <w:ind w:left="20" w:right="20" w:firstLine="540"/>
      </w:pPr>
      <w:r>
        <w:rPr>
          <w:rStyle w:val="1"/>
          <w:color w:val="000000"/>
        </w:rPr>
        <w:t xml:space="preserve">по вопросам предоставления услуг, которые являются необходимыми и обязательными </w:t>
      </w:r>
      <w:r>
        <w:rPr>
          <w:rStyle w:val="1"/>
          <w:color w:val="000000"/>
        </w:rPr>
        <w:lastRenderedPageBreak/>
        <w:t>для предоставления муниципальной услуги;</w:t>
      </w:r>
    </w:p>
    <w:p w:rsidR="00D84A88" w:rsidRDefault="00D84A88">
      <w:pPr>
        <w:pStyle w:val="a6"/>
        <w:shd w:val="clear" w:color="auto" w:fill="auto"/>
        <w:ind w:left="20" w:right="20" w:firstLine="540"/>
      </w:pPr>
      <w:r>
        <w:rPr>
          <w:rStyle w:val="1"/>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84A88" w:rsidRDefault="00D84A88">
      <w:pPr>
        <w:pStyle w:val="a6"/>
        <w:shd w:val="clear" w:color="auto" w:fill="auto"/>
        <w:ind w:left="20" w:right="20" w:firstLine="540"/>
      </w:pPr>
      <w:r>
        <w:rPr>
          <w:rStyle w:val="1"/>
          <w:color w:val="000000"/>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r w:rsidR="007C5D3C">
        <w:rPr>
          <w:rStyle w:val="1"/>
          <w:color w:val="000000"/>
        </w:rPr>
        <w:t xml:space="preserve">муниципальной </w:t>
      </w:r>
      <w:r>
        <w:rPr>
          <w:rStyle w:val="1"/>
          <w:color w:val="000000"/>
        </w:rPr>
        <w:t>услуги осуществляется бесплатно.</w:t>
      </w:r>
    </w:p>
    <w:p w:rsidR="00D84A88" w:rsidRDefault="00D84A88">
      <w:pPr>
        <w:pStyle w:val="a6"/>
        <w:numPr>
          <w:ilvl w:val="0"/>
          <w:numId w:val="1"/>
        </w:numPr>
        <w:shd w:val="clear" w:color="auto" w:fill="auto"/>
        <w:tabs>
          <w:tab w:val="left" w:pos="1433"/>
        </w:tabs>
        <w:ind w:left="20" w:right="20" w:firstLine="540"/>
      </w:pPr>
      <w:r>
        <w:rPr>
          <w:rStyle w:val="1"/>
          <w:color w:val="00000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84A88" w:rsidRDefault="00D84A88">
      <w:pPr>
        <w:pStyle w:val="a6"/>
        <w:shd w:val="clear" w:color="auto" w:fill="auto"/>
        <w:ind w:left="20" w:right="20" w:firstLine="540"/>
      </w:pPr>
      <w:r>
        <w:rPr>
          <w:rStyle w:val="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84A88" w:rsidRDefault="00D84A88">
      <w:pPr>
        <w:pStyle w:val="a6"/>
        <w:shd w:val="clear" w:color="auto" w:fill="auto"/>
        <w:ind w:left="20" w:right="20" w:firstLine="540"/>
      </w:pPr>
      <w:r>
        <w:rPr>
          <w:rStyle w:val="1"/>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84A88" w:rsidRDefault="00D84A88">
      <w:pPr>
        <w:pStyle w:val="a6"/>
        <w:shd w:val="clear" w:color="auto" w:fill="auto"/>
        <w:ind w:left="20" w:right="20" w:firstLine="540"/>
        <w:jc w:val="left"/>
      </w:pPr>
      <w:r>
        <w:rPr>
          <w:rStyle w:val="1"/>
          <w:color w:val="000000"/>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84A88" w:rsidRDefault="00D84A88">
      <w:pPr>
        <w:pStyle w:val="a6"/>
        <w:shd w:val="clear" w:color="auto" w:fill="auto"/>
        <w:ind w:left="20" w:right="20" w:firstLine="540"/>
      </w:pPr>
      <w:r>
        <w:rPr>
          <w:rStyle w:val="1"/>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84A88" w:rsidRDefault="00D84A88">
      <w:pPr>
        <w:pStyle w:val="a6"/>
        <w:shd w:val="clear" w:color="auto" w:fill="auto"/>
        <w:ind w:left="560" w:right="20" w:firstLine="0"/>
      </w:pPr>
      <w:r>
        <w:rPr>
          <w:rStyle w:val="1"/>
          <w:color w:val="000000"/>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D84A88" w:rsidRDefault="00D84A88">
      <w:pPr>
        <w:pStyle w:val="a6"/>
        <w:numPr>
          <w:ilvl w:val="0"/>
          <w:numId w:val="1"/>
        </w:numPr>
        <w:shd w:val="clear" w:color="auto" w:fill="auto"/>
        <w:tabs>
          <w:tab w:val="left" w:pos="1433"/>
        </w:tabs>
        <w:ind w:left="20" w:right="20" w:firstLine="540"/>
      </w:pPr>
      <w:r>
        <w:rPr>
          <w:rStyle w:val="1"/>
          <w:color w:val="00000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w:t>
      </w:r>
    </w:p>
    <w:p w:rsidR="00D84A88" w:rsidRDefault="00D84A88">
      <w:pPr>
        <w:pStyle w:val="a6"/>
        <w:numPr>
          <w:ilvl w:val="0"/>
          <w:numId w:val="4"/>
        </w:numPr>
        <w:shd w:val="clear" w:color="auto" w:fill="auto"/>
        <w:tabs>
          <w:tab w:val="left" w:pos="754"/>
        </w:tabs>
        <w:ind w:left="20" w:right="20" w:firstLine="0"/>
      </w:pPr>
      <w:r>
        <w:rPr>
          <w:rStyle w:val="1"/>
          <w:color w:val="000000"/>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84A88" w:rsidRDefault="00D84A88">
      <w:pPr>
        <w:pStyle w:val="a6"/>
        <w:numPr>
          <w:ilvl w:val="0"/>
          <w:numId w:val="1"/>
        </w:numPr>
        <w:shd w:val="clear" w:color="auto" w:fill="auto"/>
        <w:tabs>
          <w:tab w:val="left" w:pos="1414"/>
        </w:tabs>
        <w:ind w:right="20" w:firstLine="560"/>
      </w:pPr>
      <w:r>
        <w:rPr>
          <w:rStyle w:val="1"/>
          <w:color w:val="000000"/>
        </w:rPr>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w:t>
      </w:r>
    </w:p>
    <w:p w:rsidR="00D84A88" w:rsidRDefault="00D84A88">
      <w:pPr>
        <w:pStyle w:val="a6"/>
        <w:numPr>
          <w:ilvl w:val="0"/>
          <w:numId w:val="5"/>
        </w:numPr>
        <w:shd w:val="clear" w:color="auto" w:fill="auto"/>
        <w:tabs>
          <w:tab w:val="left" w:pos="629"/>
        </w:tabs>
        <w:ind w:firstLine="0"/>
      </w:pPr>
      <w:r>
        <w:rPr>
          <w:rStyle w:val="1"/>
          <w:color w:val="000000"/>
        </w:rPr>
        <w:t>года № 861.</w:t>
      </w:r>
    </w:p>
    <w:p w:rsidR="00D84A88" w:rsidRDefault="00D84A88">
      <w:pPr>
        <w:pStyle w:val="a6"/>
        <w:shd w:val="clear" w:color="auto" w:fill="auto"/>
        <w:ind w:right="20" w:firstLine="560"/>
      </w:pPr>
      <w:r>
        <w:rPr>
          <w:rStyle w:val="1"/>
          <w:color w:val="00000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84A88" w:rsidRDefault="00D84A88">
      <w:pPr>
        <w:pStyle w:val="a6"/>
        <w:numPr>
          <w:ilvl w:val="0"/>
          <w:numId w:val="1"/>
        </w:numPr>
        <w:shd w:val="clear" w:color="auto" w:fill="auto"/>
        <w:tabs>
          <w:tab w:val="left" w:pos="1414"/>
        </w:tabs>
        <w:ind w:right="20" w:firstLine="560"/>
      </w:pPr>
      <w:r>
        <w:rPr>
          <w:rStyle w:val="1"/>
          <w:color w:val="000000"/>
        </w:rPr>
        <w:t xml:space="preserve">На официальном сайте Уполномоченного органа, на стендах в местах </w:t>
      </w:r>
      <w:r>
        <w:rPr>
          <w:rStyle w:val="1"/>
          <w:color w:val="000000"/>
        </w:rPr>
        <w:lastRenderedPageBreak/>
        <w:t xml:space="preserve">предоставления </w:t>
      </w:r>
      <w:r w:rsidR="00CE5751">
        <w:rPr>
          <w:rStyle w:val="1"/>
          <w:color w:val="000000"/>
        </w:rPr>
        <w:t>муниципальной</w:t>
      </w:r>
      <w:r>
        <w:rPr>
          <w:rStyle w:val="1"/>
          <w:color w:val="000000"/>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84A88" w:rsidRDefault="00D84A88">
      <w:pPr>
        <w:pStyle w:val="a6"/>
        <w:shd w:val="clear" w:color="auto" w:fill="auto"/>
        <w:ind w:right="20" w:firstLine="560"/>
      </w:pPr>
      <w:r>
        <w:rPr>
          <w:rStyle w:val="1"/>
          <w:color w:val="00000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84A88" w:rsidRDefault="00D84A88">
      <w:pPr>
        <w:pStyle w:val="a6"/>
        <w:shd w:val="clear" w:color="auto" w:fill="auto"/>
        <w:ind w:right="20" w:firstLine="560"/>
      </w:pPr>
      <w:r>
        <w:rPr>
          <w:rStyle w:val="1"/>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84A88" w:rsidRDefault="00D84A88">
      <w:pPr>
        <w:pStyle w:val="a6"/>
        <w:shd w:val="clear" w:color="auto" w:fill="auto"/>
        <w:ind w:right="20" w:firstLine="560"/>
      </w:pPr>
      <w:r>
        <w:rPr>
          <w:rStyle w:val="1"/>
          <w:color w:val="000000"/>
        </w:rPr>
        <w:t>адрес официального сайта, а также электронной почты и (или) формы обратной связи Уполномоченного органа в сети «Интернет».</w:t>
      </w:r>
    </w:p>
    <w:p w:rsidR="00D84A88" w:rsidRDefault="00D84A88">
      <w:pPr>
        <w:pStyle w:val="a6"/>
        <w:numPr>
          <w:ilvl w:val="0"/>
          <w:numId w:val="1"/>
        </w:numPr>
        <w:shd w:val="clear" w:color="auto" w:fill="auto"/>
        <w:tabs>
          <w:tab w:val="left" w:pos="1414"/>
        </w:tabs>
        <w:ind w:right="20" w:firstLine="560"/>
      </w:pPr>
      <w:r>
        <w:rPr>
          <w:rStyle w:val="1"/>
          <w:color w:val="00000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84A88" w:rsidRDefault="00D84A88">
      <w:pPr>
        <w:pStyle w:val="a6"/>
        <w:numPr>
          <w:ilvl w:val="0"/>
          <w:numId w:val="1"/>
        </w:numPr>
        <w:shd w:val="clear" w:color="auto" w:fill="auto"/>
        <w:tabs>
          <w:tab w:val="left" w:pos="1414"/>
        </w:tabs>
        <w:ind w:right="20" w:firstLine="560"/>
      </w:pPr>
      <w:r>
        <w:rPr>
          <w:rStyle w:val="1"/>
          <w:color w:val="000000"/>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84A88" w:rsidRDefault="00D84A88">
      <w:pPr>
        <w:pStyle w:val="a6"/>
        <w:numPr>
          <w:ilvl w:val="0"/>
          <w:numId w:val="1"/>
        </w:numPr>
        <w:shd w:val="clear" w:color="auto" w:fill="auto"/>
        <w:tabs>
          <w:tab w:val="left" w:pos="1414"/>
        </w:tabs>
        <w:spacing w:after="341"/>
        <w:ind w:right="20" w:firstLine="560"/>
      </w:pPr>
      <w:r>
        <w:rPr>
          <w:rStyle w:val="1"/>
          <w:color w:val="000000"/>
        </w:rPr>
        <w:t>Информация о ходе рассмотрения заявления о предоставлении государственной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4A88" w:rsidRDefault="00D84A88">
      <w:pPr>
        <w:pStyle w:val="12"/>
        <w:keepNext/>
        <w:keepLines/>
        <w:shd w:val="clear" w:color="auto" w:fill="auto"/>
        <w:spacing w:before="0" w:after="0" w:line="270" w:lineRule="exact"/>
        <w:ind w:firstLine="0"/>
        <w:jc w:val="center"/>
      </w:pPr>
      <w:bookmarkStart w:id="1" w:name="bookmark1"/>
      <w:r>
        <w:rPr>
          <w:rStyle w:val="11"/>
          <w:b/>
          <w:bCs/>
          <w:color w:val="000000"/>
        </w:rPr>
        <w:t>Стандарт предоставления муниципальной услуги</w:t>
      </w:r>
      <w:bookmarkEnd w:id="1"/>
    </w:p>
    <w:p w:rsidR="00D84A88" w:rsidRDefault="00D84A88">
      <w:pPr>
        <w:pStyle w:val="20"/>
        <w:shd w:val="clear" w:color="auto" w:fill="auto"/>
        <w:spacing w:after="246" w:line="270" w:lineRule="exact"/>
        <w:ind w:right="20" w:firstLine="0"/>
      </w:pPr>
      <w:r>
        <w:rPr>
          <w:rStyle w:val="2"/>
          <w:b/>
          <w:bCs/>
          <w:color w:val="000000"/>
        </w:rPr>
        <w:t>Наименование муниципальной услуги</w:t>
      </w:r>
    </w:p>
    <w:p w:rsidR="00D84A88" w:rsidRDefault="00D84A88">
      <w:pPr>
        <w:pStyle w:val="a6"/>
        <w:numPr>
          <w:ilvl w:val="0"/>
          <w:numId w:val="6"/>
        </w:numPr>
        <w:shd w:val="clear" w:color="auto" w:fill="auto"/>
        <w:spacing w:after="240"/>
        <w:ind w:left="40" w:right="40" w:firstLine="740"/>
      </w:pPr>
      <w:r>
        <w:rPr>
          <w:rStyle w:val="1"/>
          <w:color w:val="000000"/>
        </w:rPr>
        <w:t xml:space="preserve"> </w:t>
      </w:r>
      <w:r w:rsidR="007A088B">
        <w:rPr>
          <w:rStyle w:val="1"/>
          <w:color w:val="000000"/>
        </w:rPr>
        <w:t>Муниципальная</w:t>
      </w:r>
      <w:r>
        <w:rPr>
          <w:rStyle w:val="1"/>
          <w:color w:val="000000"/>
        </w:rPr>
        <w:t xml:space="preserve"> услуга «Установление публичного сервитута в соответствии с Главой </w:t>
      </w:r>
      <w:r>
        <w:rPr>
          <w:rStyle w:val="1"/>
          <w:color w:val="000000"/>
          <w:lang w:val="en-US" w:eastAsia="en-US"/>
        </w:rPr>
        <w:t>V</w:t>
      </w:r>
      <w:r w:rsidRPr="003B671D">
        <w:rPr>
          <w:rStyle w:val="1"/>
          <w:color w:val="000000"/>
          <w:lang w:eastAsia="en-US"/>
        </w:rPr>
        <w:t xml:space="preserve">.7. </w:t>
      </w:r>
      <w:r>
        <w:rPr>
          <w:rStyle w:val="1"/>
          <w:color w:val="000000"/>
        </w:rPr>
        <w:t>Земельного кодекса Российской Федерации».</w:t>
      </w:r>
    </w:p>
    <w:p w:rsidR="00EA0E24" w:rsidRDefault="00D84A88" w:rsidP="00EA0E24">
      <w:pPr>
        <w:pStyle w:val="20"/>
        <w:shd w:val="clear" w:color="auto" w:fill="auto"/>
        <w:spacing w:line="240" w:lineRule="auto"/>
        <w:ind w:firstLine="0"/>
        <w:rPr>
          <w:rStyle w:val="2"/>
          <w:b/>
          <w:bCs/>
          <w:color w:val="000000"/>
        </w:rPr>
      </w:pPr>
      <w:r>
        <w:rPr>
          <w:rStyle w:val="2"/>
          <w:b/>
          <w:bCs/>
          <w:color w:val="000000"/>
        </w:rPr>
        <w:t xml:space="preserve">Наименование органа  местного самоуправления, </w:t>
      </w:r>
    </w:p>
    <w:p w:rsidR="00D84A88" w:rsidRDefault="00D84A88" w:rsidP="00EA0E24">
      <w:pPr>
        <w:pStyle w:val="20"/>
        <w:shd w:val="clear" w:color="auto" w:fill="auto"/>
        <w:spacing w:line="240" w:lineRule="auto"/>
        <w:ind w:firstLine="0"/>
        <w:rPr>
          <w:rStyle w:val="2"/>
          <w:b/>
          <w:bCs/>
          <w:color w:val="000000"/>
        </w:rPr>
      </w:pPr>
      <w:r>
        <w:rPr>
          <w:rStyle w:val="2"/>
          <w:b/>
          <w:bCs/>
          <w:color w:val="000000"/>
        </w:rPr>
        <w:t xml:space="preserve">предоставляющего </w:t>
      </w:r>
      <w:r w:rsidR="001D0413">
        <w:rPr>
          <w:rStyle w:val="2"/>
          <w:b/>
          <w:bCs/>
          <w:color w:val="000000"/>
        </w:rPr>
        <w:t>муниципальную</w:t>
      </w:r>
      <w:r>
        <w:rPr>
          <w:rStyle w:val="2"/>
          <w:b/>
          <w:bCs/>
          <w:color w:val="000000"/>
        </w:rPr>
        <w:t xml:space="preserve"> услугу</w:t>
      </w:r>
    </w:p>
    <w:p w:rsidR="00EA0E24" w:rsidRDefault="00EA0E24" w:rsidP="00EA0E24">
      <w:pPr>
        <w:pStyle w:val="20"/>
        <w:shd w:val="clear" w:color="auto" w:fill="auto"/>
        <w:spacing w:line="240" w:lineRule="auto"/>
        <w:ind w:firstLine="0"/>
      </w:pPr>
    </w:p>
    <w:p w:rsidR="00D84A88" w:rsidRDefault="001D0413" w:rsidP="003D6DF9">
      <w:pPr>
        <w:pStyle w:val="a6"/>
        <w:numPr>
          <w:ilvl w:val="0"/>
          <w:numId w:val="6"/>
        </w:numPr>
        <w:shd w:val="clear" w:color="auto" w:fill="auto"/>
        <w:tabs>
          <w:tab w:val="left" w:pos="1343"/>
        </w:tabs>
        <w:ind w:left="40" w:right="40" w:firstLine="740"/>
      </w:pPr>
      <w:r>
        <w:rPr>
          <w:rStyle w:val="1"/>
          <w:color w:val="000000"/>
        </w:rPr>
        <w:t>Муниципальная</w:t>
      </w:r>
      <w:r w:rsidR="00D84A88" w:rsidRPr="003D6DF9">
        <w:rPr>
          <w:rStyle w:val="1"/>
          <w:color w:val="000000"/>
        </w:rPr>
        <w:t xml:space="preserve"> услуга предоставляется Уполномоченным органом -</w:t>
      </w:r>
      <w:r w:rsidR="003D6DF9">
        <w:rPr>
          <w:rStyle w:val="1"/>
          <w:color w:val="000000"/>
        </w:rPr>
        <w:t xml:space="preserve"> </w:t>
      </w:r>
      <w:r w:rsidR="003D6DF9" w:rsidRPr="003D6DF9">
        <w:rPr>
          <w:sz w:val="28"/>
          <w:szCs w:val="28"/>
        </w:rPr>
        <w:t>Администрацией города Дивногорска Красноярского края в лице Комитета обеспечения градостроительной деятельности управления муниципальным имуществом и земельными отношениями</w:t>
      </w:r>
      <w:r w:rsidR="00D84A88" w:rsidRPr="003D6DF9">
        <w:rPr>
          <w:rStyle w:val="50"/>
          <w:color w:val="000000"/>
        </w:rPr>
        <w:t>.</w:t>
      </w:r>
    </w:p>
    <w:p w:rsidR="00D84A88" w:rsidRDefault="00D84A88">
      <w:pPr>
        <w:pStyle w:val="a6"/>
        <w:numPr>
          <w:ilvl w:val="0"/>
          <w:numId w:val="6"/>
        </w:numPr>
        <w:shd w:val="clear" w:color="auto" w:fill="auto"/>
        <w:tabs>
          <w:tab w:val="left" w:pos="1343"/>
        </w:tabs>
        <w:ind w:left="40" w:right="40" w:firstLine="740"/>
      </w:pPr>
      <w:r>
        <w:rPr>
          <w:rStyle w:val="1"/>
          <w:color w:val="000000"/>
        </w:rPr>
        <w:t xml:space="preserve">В предоставлении муниципальной услуги принимают участие Уполномоченные органы (многофункциональные центры </w:t>
      </w:r>
      <w:r w:rsidR="001D0413">
        <w:rPr>
          <w:rStyle w:val="1"/>
          <w:color w:val="000000"/>
        </w:rPr>
        <w:t xml:space="preserve">(далее- МФЦ) </w:t>
      </w:r>
      <w:r>
        <w:rPr>
          <w:rStyle w:val="1"/>
          <w:color w:val="000000"/>
        </w:rPr>
        <w:t>при наличии соответствующего соглашения о взаимодействии).</w:t>
      </w:r>
    </w:p>
    <w:p w:rsidR="00D84A88" w:rsidRDefault="00D84A88" w:rsidP="003D6DF9">
      <w:pPr>
        <w:pStyle w:val="a6"/>
        <w:shd w:val="clear" w:color="auto" w:fill="auto"/>
        <w:tabs>
          <w:tab w:val="right" w:pos="9118"/>
          <w:tab w:val="right" w:pos="10445"/>
        </w:tabs>
        <w:ind w:left="40" w:firstLine="740"/>
      </w:pPr>
      <w:r>
        <w:rPr>
          <w:rStyle w:val="1"/>
          <w:color w:val="000000"/>
        </w:rPr>
        <w:t>Пр</w:t>
      </w:r>
      <w:r w:rsidR="003D6DF9">
        <w:rPr>
          <w:rStyle w:val="1"/>
          <w:color w:val="000000"/>
        </w:rPr>
        <w:t xml:space="preserve">и предоставлении </w:t>
      </w:r>
      <w:r>
        <w:rPr>
          <w:rStyle w:val="1"/>
          <w:color w:val="000000"/>
        </w:rPr>
        <w:t>муниципальной</w:t>
      </w:r>
      <w:r w:rsidR="003D6DF9">
        <w:rPr>
          <w:rStyle w:val="1"/>
          <w:color w:val="000000"/>
        </w:rPr>
        <w:t xml:space="preserve"> </w:t>
      </w:r>
      <w:r>
        <w:rPr>
          <w:rStyle w:val="1"/>
          <w:color w:val="000000"/>
        </w:rPr>
        <w:t>услуги</w:t>
      </w:r>
      <w:r w:rsidR="003D6DF9">
        <w:rPr>
          <w:rStyle w:val="1"/>
          <w:color w:val="000000"/>
        </w:rPr>
        <w:t xml:space="preserve"> </w:t>
      </w:r>
      <w:r>
        <w:rPr>
          <w:rStyle w:val="1"/>
          <w:color w:val="000000"/>
        </w:rPr>
        <w:t>Уполномоченный орган взаимодействует с:</w:t>
      </w:r>
    </w:p>
    <w:p w:rsidR="00D84A88" w:rsidRDefault="003D6DF9" w:rsidP="00EF090A">
      <w:pPr>
        <w:pStyle w:val="a6"/>
        <w:numPr>
          <w:ilvl w:val="0"/>
          <w:numId w:val="7"/>
        </w:numPr>
        <w:shd w:val="clear" w:color="auto" w:fill="auto"/>
        <w:tabs>
          <w:tab w:val="left" w:pos="1343"/>
          <w:tab w:val="right" w:pos="10445"/>
        </w:tabs>
        <w:ind w:left="40" w:firstLine="669"/>
      </w:pPr>
      <w:r w:rsidRPr="00EF090A">
        <w:rPr>
          <w:rStyle w:val="1"/>
          <w:color w:val="000000"/>
        </w:rPr>
        <w:t xml:space="preserve">Управлением </w:t>
      </w:r>
      <w:r w:rsidR="00D84A88" w:rsidRPr="00EF090A">
        <w:rPr>
          <w:rStyle w:val="1"/>
          <w:color w:val="000000"/>
        </w:rPr>
        <w:t>Федеральной</w:t>
      </w:r>
      <w:r w:rsidR="00EF090A" w:rsidRPr="00EF090A">
        <w:rPr>
          <w:rStyle w:val="1"/>
          <w:color w:val="000000"/>
        </w:rPr>
        <w:t xml:space="preserve"> </w:t>
      </w:r>
      <w:r w:rsidR="00D84A88" w:rsidRPr="00EF090A">
        <w:rPr>
          <w:rStyle w:val="1"/>
          <w:color w:val="000000"/>
        </w:rPr>
        <w:tab/>
        <w:t>налоговой служб</w:t>
      </w:r>
      <w:r w:rsidR="00EF090A" w:rsidRPr="00EF090A">
        <w:rPr>
          <w:rStyle w:val="1"/>
          <w:color w:val="000000"/>
        </w:rPr>
        <w:t>ы</w:t>
      </w:r>
      <w:r w:rsidR="00D84A88" w:rsidRPr="00EF090A">
        <w:rPr>
          <w:rStyle w:val="1"/>
          <w:color w:val="000000"/>
        </w:rPr>
        <w:t xml:space="preserve"> </w:t>
      </w:r>
      <w:r w:rsidRPr="003D6DF9">
        <w:rPr>
          <w:sz w:val="28"/>
          <w:szCs w:val="28"/>
        </w:rPr>
        <w:t>по Красноярскому краю</w:t>
      </w:r>
      <w:r w:rsidRPr="00EF090A">
        <w:rPr>
          <w:rStyle w:val="1"/>
          <w:color w:val="000000"/>
        </w:rPr>
        <w:t xml:space="preserve"> </w:t>
      </w:r>
      <w:r w:rsidR="00F46AF3" w:rsidRPr="00B50BA1">
        <w:rPr>
          <w:sz w:val="28"/>
          <w:szCs w:val="28"/>
        </w:rPr>
        <w:t xml:space="preserve">в части </w:t>
      </w:r>
      <w:r w:rsidR="00F46AF3" w:rsidRPr="00B50BA1">
        <w:rPr>
          <w:sz w:val="28"/>
          <w:szCs w:val="28"/>
        </w:rPr>
        <w:lastRenderedPageBreak/>
        <w:t>получения сведений из Единого государственного реестра юридических лиц (далее- ЕГРЮЛ)</w:t>
      </w:r>
      <w:r w:rsidR="00F46AF3">
        <w:rPr>
          <w:sz w:val="28"/>
          <w:szCs w:val="28"/>
        </w:rPr>
        <w:t xml:space="preserve"> </w:t>
      </w:r>
      <w:r w:rsidR="00D84A88" w:rsidRPr="00EF090A">
        <w:rPr>
          <w:rStyle w:val="1"/>
          <w:color w:val="000000"/>
        </w:rPr>
        <w:t>для подтверждения</w:t>
      </w:r>
      <w:r w:rsidR="00EF090A">
        <w:rPr>
          <w:rStyle w:val="1"/>
          <w:color w:val="000000"/>
        </w:rPr>
        <w:t xml:space="preserve"> </w:t>
      </w:r>
      <w:r w:rsidR="00D84A88" w:rsidRPr="00EF090A">
        <w:rPr>
          <w:rStyle w:val="1"/>
          <w:color w:val="000000"/>
        </w:rPr>
        <w:t>принадлежности Заявителя к категории юридических лиц;</w:t>
      </w:r>
    </w:p>
    <w:p w:rsidR="00D84A88" w:rsidRDefault="003D6DF9">
      <w:pPr>
        <w:pStyle w:val="a6"/>
        <w:numPr>
          <w:ilvl w:val="0"/>
          <w:numId w:val="7"/>
        </w:numPr>
        <w:shd w:val="clear" w:color="auto" w:fill="auto"/>
        <w:tabs>
          <w:tab w:val="left" w:pos="1343"/>
          <w:tab w:val="right" w:pos="10445"/>
        </w:tabs>
        <w:ind w:left="40" w:firstLine="740"/>
      </w:pPr>
      <w:r>
        <w:rPr>
          <w:rStyle w:val="1"/>
          <w:color w:val="000000"/>
        </w:rPr>
        <w:t xml:space="preserve">Управлением </w:t>
      </w:r>
      <w:r w:rsidR="00D84A88">
        <w:rPr>
          <w:rStyle w:val="1"/>
          <w:color w:val="000000"/>
        </w:rPr>
        <w:t>Федеральной</w:t>
      </w:r>
      <w:r w:rsidR="00D84A88">
        <w:rPr>
          <w:rStyle w:val="1"/>
          <w:color w:val="000000"/>
        </w:rPr>
        <w:tab/>
        <w:t>служб</w:t>
      </w:r>
      <w:r w:rsidR="00F46AF3">
        <w:rPr>
          <w:rStyle w:val="1"/>
          <w:color w:val="000000"/>
        </w:rPr>
        <w:t xml:space="preserve">ы </w:t>
      </w:r>
      <w:r w:rsidR="00D84A88">
        <w:rPr>
          <w:rStyle w:val="1"/>
          <w:color w:val="000000"/>
        </w:rPr>
        <w:t xml:space="preserve"> государственной регистрации, кадастра</w:t>
      </w:r>
    </w:p>
    <w:p w:rsidR="00D84A88" w:rsidRDefault="00D84A88">
      <w:pPr>
        <w:pStyle w:val="a6"/>
        <w:shd w:val="clear" w:color="auto" w:fill="auto"/>
        <w:ind w:left="40" w:right="40" w:firstLine="0"/>
        <w:rPr>
          <w:rStyle w:val="1"/>
          <w:color w:val="000000"/>
        </w:rPr>
      </w:pPr>
      <w:r>
        <w:rPr>
          <w:rStyle w:val="1"/>
          <w:color w:val="000000"/>
        </w:rPr>
        <w:t xml:space="preserve">и картографии </w:t>
      </w:r>
      <w:r w:rsidR="003D6DF9">
        <w:rPr>
          <w:rStyle w:val="1"/>
          <w:color w:val="000000"/>
        </w:rPr>
        <w:t xml:space="preserve">по Красноярскому краю </w:t>
      </w:r>
      <w:r>
        <w:rPr>
          <w:rStyle w:val="1"/>
          <w:color w:val="000000"/>
        </w:rPr>
        <w:t xml:space="preserve">для получения сведений из Единого государственного реестра недвижимости </w:t>
      </w:r>
      <w:r w:rsidR="00F46AF3">
        <w:rPr>
          <w:rStyle w:val="1"/>
          <w:color w:val="000000"/>
        </w:rPr>
        <w:t>(далее- Е</w:t>
      </w:r>
      <w:r w:rsidR="00CF6932">
        <w:rPr>
          <w:rStyle w:val="1"/>
          <w:color w:val="000000"/>
        </w:rPr>
        <w:t>ГР</w:t>
      </w:r>
      <w:r w:rsidR="00F46AF3">
        <w:rPr>
          <w:rStyle w:val="1"/>
          <w:color w:val="000000"/>
        </w:rPr>
        <w:t xml:space="preserve">Н) </w:t>
      </w:r>
      <w:r>
        <w:rPr>
          <w:rStyle w:val="1"/>
          <w:color w:val="000000"/>
        </w:rPr>
        <w:t>о земельном участке и об инженерном сооружении.</w:t>
      </w:r>
    </w:p>
    <w:p w:rsidR="003D6DF9" w:rsidRPr="003D6DF9" w:rsidRDefault="003D6DF9" w:rsidP="003D6DF9">
      <w:pPr>
        <w:widowControl/>
        <w:tabs>
          <w:tab w:val="left" w:pos="709"/>
          <w:tab w:val="left" w:pos="1418"/>
          <w:tab w:val="left" w:pos="1701"/>
        </w:tabs>
        <w:autoSpaceDE w:val="0"/>
        <w:autoSpaceDN w:val="0"/>
        <w:adjustRightInd w:val="0"/>
        <w:ind w:firstLine="709"/>
        <w:jc w:val="both"/>
        <w:rPr>
          <w:rFonts w:ascii="Times New Roman" w:hAnsi="Times New Roman" w:cs="Times New Roman"/>
          <w:color w:val="auto"/>
          <w:sz w:val="28"/>
          <w:szCs w:val="28"/>
        </w:rPr>
      </w:pPr>
      <w:r w:rsidRPr="003D6DF9">
        <w:rPr>
          <w:rFonts w:ascii="Times New Roman" w:hAnsi="Times New Roman" w:cs="Times New Roman"/>
          <w:color w:val="auto"/>
          <w:sz w:val="28"/>
          <w:szCs w:val="28"/>
        </w:rPr>
        <w:t>Отдел</w:t>
      </w:r>
      <w:r w:rsidR="00EF090A" w:rsidRPr="00F46AF3">
        <w:rPr>
          <w:rFonts w:ascii="Times New Roman" w:hAnsi="Times New Roman" w:cs="Times New Roman"/>
          <w:color w:val="auto"/>
          <w:sz w:val="28"/>
          <w:szCs w:val="28"/>
        </w:rPr>
        <w:t>ом</w:t>
      </w:r>
      <w:r w:rsidRPr="003D6DF9">
        <w:rPr>
          <w:rFonts w:ascii="Times New Roman" w:hAnsi="Times New Roman" w:cs="Times New Roman"/>
          <w:color w:val="auto"/>
          <w:sz w:val="28"/>
          <w:szCs w:val="28"/>
        </w:rPr>
        <w:t xml:space="preserve"> правового и кадрового обеспечения администрации города Дивногорска</w:t>
      </w:r>
      <w:r w:rsidR="00EF090A" w:rsidRPr="00F46AF3">
        <w:rPr>
          <w:rFonts w:ascii="Times New Roman" w:hAnsi="Times New Roman" w:cs="Times New Roman"/>
          <w:sz w:val="28"/>
          <w:szCs w:val="28"/>
        </w:rPr>
        <w:t xml:space="preserve"> при согласовании проекта результата муниципальной услуги</w:t>
      </w:r>
      <w:r w:rsidRPr="003D6DF9">
        <w:rPr>
          <w:rFonts w:ascii="Times New Roman" w:hAnsi="Times New Roman" w:cs="Times New Roman"/>
          <w:color w:val="auto"/>
          <w:sz w:val="28"/>
          <w:szCs w:val="28"/>
        </w:rPr>
        <w:t>.</w:t>
      </w:r>
    </w:p>
    <w:p w:rsidR="00D84A88" w:rsidRDefault="00D84A88">
      <w:pPr>
        <w:pStyle w:val="a6"/>
        <w:numPr>
          <w:ilvl w:val="1"/>
          <w:numId w:val="7"/>
        </w:numPr>
        <w:shd w:val="clear" w:color="auto" w:fill="auto"/>
        <w:tabs>
          <w:tab w:val="left" w:pos="1343"/>
        </w:tabs>
        <w:spacing w:after="281"/>
        <w:ind w:left="40" w:right="40" w:firstLine="740"/>
      </w:pPr>
      <w:r>
        <w:rPr>
          <w:rStyle w:val="1"/>
          <w:color w:val="000000"/>
        </w:rPr>
        <w:t xml:space="preserve">При предоставлении </w:t>
      </w:r>
      <w:r w:rsidR="00365251">
        <w:rPr>
          <w:rStyle w:val="1"/>
          <w:color w:val="000000"/>
        </w:rPr>
        <w:t>муниципальной</w:t>
      </w:r>
      <w:r>
        <w:rPr>
          <w:rStyle w:val="1"/>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w:t>
      </w:r>
      <w:r w:rsidR="00365251">
        <w:rPr>
          <w:rStyle w:val="1"/>
          <w:color w:val="000000"/>
        </w:rPr>
        <w:t>ьной</w:t>
      </w:r>
      <w:r>
        <w:rPr>
          <w:rStyle w:val="1"/>
          <w:color w:val="000000"/>
        </w:rPr>
        <w:t xml:space="preserve"> услуги.</w:t>
      </w:r>
    </w:p>
    <w:p w:rsidR="00D84A88" w:rsidRDefault="00D84A88">
      <w:pPr>
        <w:pStyle w:val="20"/>
        <w:shd w:val="clear" w:color="auto" w:fill="auto"/>
        <w:spacing w:after="246" w:line="270" w:lineRule="exact"/>
        <w:ind w:right="20" w:firstLine="0"/>
      </w:pPr>
      <w:r>
        <w:rPr>
          <w:rStyle w:val="2"/>
          <w:b/>
          <w:bCs/>
          <w:color w:val="000000"/>
        </w:rPr>
        <w:t>Описание результата предоставления муниципальной услуги</w:t>
      </w:r>
    </w:p>
    <w:p w:rsidR="00D84A88" w:rsidRDefault="00D84A88">
      <w:pPr>
        <w:pStyle w:val="a6"/>
        <w:numPr>
          <w:ilvl w:val="1"/>
          <w:numId w:val="7"/>
        </w:numPr>
        <w:shd w:val="clear" w:color="auto" w:fill="auto"/>
        <w:tabs>
          <w:tab w:val="left" w:pos="1343"/>
        </w:tabs>
        <w:ind w:left="40" w:right="40" w:firstLine="740"/>
      </w:pPr>
      <w:r>
        <w:rPr>
          <w:rStyle w:val="1"/>
          <w:color w:val="000000"/>
        </w:rPr>
        <w:t>Результат</w:t>
      </w:r>
      <w:r w:rsidR="001A1AC8">
        <w:rPr>
          <w:rStyle w:val="1"/>
          <w:color w:val="000000"/>
        </w:rPr>
        <w:t xml:space="preserve">ом предоставления муниципальной </w:t>
      </w:r>
      <w:r>
        <w:rPr>
          <w:rStyle w:val="1"/>
          <w:color w:val="000000"/>
        </w:rPr>
        <w:t>услуги является:</w:t>
      </w:r>
    </w:p>
    <w:p w:rsidR="00D84A88" w:rsidRDefault="00D84A88">
      <w:pPr>
        <w:pStyle w:val="a6"/>
        <w:numPr>
          <w:ilvl w:val="0"/>
          <w:numId w:val="8"/>
        </w:numPr>
        <w:shd w:val="clear" w:color="auto" w:fill="auto"/>
        <w:tabs>
          <w:tab w:val="left" w:pos="1144"/>
        </w:tabs>
        <w:ind w:left="40" w:right="40" w:firstLine="740"/>
      </w:pPr>
      <w:r>
        <w:rPr>
          <w:rStyle w:val="1"/>
          <w:color w:val="000000"/>
        </w:rPr>
        <w:t>решение об установлении публичного сервитута (форма приведена в Приложении № 1 к настоящему Административному регламенту);</w:t>
      </w:r>
    </w:p>
    <w:p w:rsidR="00D84A88" w:rsidRDefault="00D84A88">
      <w:pPr>
        <w:pStyle w:val="a6"/>
        <w:numPr>
          <w:ilvl w:val="0"/>
          <w:numId w:val="8"/>
        </w:numPr>
        <w:shd w:val="clear" w:color="auto" w:fill="auto"/>
        <w:tabs>
          <w:tab w:val="left" w:pos="1144"/>
        </w:tabs>
        <w:spacing w:after="544" w:line="326" w:lineRule="exact"/>
        <w:ind w:left="40" w:right="40" w:firstLine="740"/>
      </w:pPr>
      <w:r>
        <w:rPr>
          <w:rStyle w:val="1"/>
          <w:color w:val="000000"/>
        </w:rPr>
        <w:t>решение об отказе в предоставлении услуги (форма приведена в Приложении № 2 к настоящему Административному регламенту).</w:t>
      </w:r>
    </w:p>
    <w:p w:rsidR="00D84A88" w:rsidRDefault="00D84A88">
      <w:pPr>
        <w:pStyle w:val="20"/>
        <w:shd w:val="clear" w:color="auto" w:fill="auto"/>
        <w:spacing w:after="236"/>
        <w:ind w:right="20" w:firstLine="0"/>
      </w:pPr>
      <w:r>
        <w:rPr>
          <w:rStyle w:val="2"/>
          <w:b/>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84A88" w:rsidRDefault="00D84A88" w:rsidP="00FB2C72">
      <w:pPr>
        <w:pStyle w:val="a6"/>
        <w:numPr>
          <w:ilvl w:val="1"/>
          <w:numId w:val="8"/>
        </w:numPr>
        <w:shd w:val="clear" w:color="auto" w:fill="auto"/>
        <w:tabs>
          <w:tab w:val="left" w:pos="1368"/>
          <w:tab w:val="left" w:pos="6982"/>
          <w:tab w:val="right" w:pos="10399"/>
        </w:tabs>
        <w:spacing w:line="326" w:lineRule="exact"/>
        <w:ind w:left="40" w:firstLine="811"/>
        <w:jc w:val="left"/>
      </w:pPr>
      <w:r w:rsidRPr="00FB2C72">
        <w:rPr>
          <w:rStyle w:val="1"/>
          <w:color w:val="000000"/>
        </w:rPr>
        <w:t>Срок предоставления мун</w:t>
      </w:r>
      <w:r w:rsidRPr="00FB2C72">
        <w:rPr>
          <w:color w:val="000000"/>
        </w:rPr>
        <w:t>ици</w:t>
      </w:r>
      <w:r w:rsidRPr="00FB2C72">
        <w:rPr>
          <w:rStyle w:val="1"/>
          <w:color w:val="000000"/>
        </w:rPr>
        <w:t>пальной</w:t>
      </w:r>
      <w:r w:rsidR="00FB2C72">
        <w:rPr>
          <w:rStyle w:val="1"/>
          <w:color w:val="000000"/>
        </w:rPr>
        <w:t xml:space="preserve"> </w:t>
      </w:r>
      <w:r w:rsidRPr="00FB2C72">
        <w:rPr>
          <w:rStyle w:val="1"/>
          <w:color w:val="000000"/>
        </w:rPr>
        <w:t>услуги</w:t>
      </w:r>
      <w:r w:rsidR="00FB2C72">
        <w:rPr>
          <w:rStyle w:val="1"/>
          <w:color w:val="000000"/>
        </w:rPr>
        <w:t xml:space="preserve"> </w:t>
      </w:r>
      <w:r w:rsidRPr="00FB2C72">
        <w:rPr>
          <w:rStyle w:val="1"/>
          <w:color w:val="000000"/>
        </w:rPr>
        <w:t>определяется в соответствии с Земельным кодексом Российской Федерации.</w:t>
      </w:r>
    </w:p>
    <w:p w:rsidR="001A1AC8" w:rsidRDefault="001A1AC8">
      <w:pPr>
        <w:pStyle w:val="20"/>
        <w:shd w:val="clear" w:color="auto" w:fill="auto"/>
        <w:spacing w:line="270" w:lineRule="exact"/>
        <w:ind w:left="20" w:firstLine="0"/>
        <w:rPr>
          <w:rStyle w:val="2"/>
          <w:b/>
          <w:bCs/>
          <w:color w:val="000000"/>
        </w:rPr>
      </w:pPr>
    </w:p>
    <w:p w:rsidR="00D84A88" w:rsidRDefault="00D84A88">
      <w:pPr>
        <w:pStyle w:val="20"/>
        <w:shd w:val="clear" w:color="auto" w:fill="auto"/>
        <w:spacing w:line="270" w:lineRule="exact"/>
        <w:ind w:left="20" w:firstLine="0"/>
      </w:pPr>
      <w:r>
        <w:rPr>
          <w:rStyle w:val="2"/>
          <w:b/>
          <w:bCs/>
          <w:color w:val="000000"/>
        </w:rPr>
        <w:t xml:space="preserve">Нормативные правовые акты, регулирующие предоставление </w:t>
      </w:r>
    </w:p>
    <w:p w:rsidR="00D84A88" w:rsidRDefault="001A1AC8">
      <w:pPr>
        <w:pStyle w:val="20"/>
        <w:shd w:val="clear" w:color="auto" w:fill="auto"/>
        <w:spacing w:after="236" w:line="270" w:lineRule="exact"/>
        <w:ind w:left="20" w:firstLine="0"/>
      </w:pPr>
      <w:r>
        <w:rPr>
          <w:rStyle w:val="2"/>
          <w:b/>
          <w:bCs/>
          <w:color w:val="000000"/>
        </w:rPr>
        <w:t>м</w:t>
      </w:r>
      <w:r w:rsidR="00877AB0">
        <w:rPr>
          <w:rStyle w:val="2"/>
          <w:b/>
          <w:bCs/>
          <w:color w:val="000000"/>
        </w:rPr>
        <w:t xml:space="preserve">униципальной </w:t>
      </w:r>
      <w:r w:rsidR="00D84A88">
        <w:rPr>
          <w:rStyle w:val="2"/>
          <w:b/>
          <w:bCs/>
          <w:color w:val="000000"/>
        </w:rPr>
        <w:t>услуги</w:t>
      </w:r>
    </w:p>
    <w:p w:rsidR="00D84A88" w:rsidRDefault="00D84A88">
      <w:pPr>
        <w:pStyle w:val="a6"/>
        <w:numPr>
          <w:ilvl w:val="1"/>
          <w:numId w:val="8"/>
        </w:numPr>
        <w:shd w:val="clear" w:color="auto" w:fill="auto"/>
        <w:tabs>
          <w:tab w:val="left" w:pos="1368"/>
        </w:tabs>
        <w:ind w:left="40" w:right="40" w:firstLine="620"/>
      </w:pPr>
      <w:r>
        <w:rPr>
          <w:rStyle w:val="1"/>
          <w:color w:val="000000"/>
        </w:rPr>
        <w:t>Перечень нормативных правовых акто</w:t>
      </w:r>
      <w:r w:rsidR="001A1AC8">
        <w:rPr>
          <w:rStyle w:val="1"/>
          <w:color w:val="000000"/>
        </w:rPr>
        <w:t xml:space="preserve">в, регулирующих предоставление </w:t>
      </w:r>
      <w:r>
        <w:rPr>
          <w:rStyle w:val="1"/>
          <w:color w:val="000000"/>
        </w:rPr>
        <w:t>муниципальной услуги:</w:t>
      </w:r>
    </w:p>
    <w:p w:rsidR="00D84A88" w:rsidRDefault="00D84A88">
      <w:pPr>
        <w:pStyle w:val="a6"/>
        <w:numPr>
          <w:ilvl w:val="0"/>
          <w:numId w:val="9"/>
        </w:numPr>
        <w:shd w:val="clear" w:color="auto" w:fill="auto"/>
        <w:tabs>
          <w:tab w:val="left" w:pos="1368"/>
        </w:tabs>
        <w:ind w:left="40" w:firstLine="620"/>
      </w:pPr>
      <w:r>
        <w:rPr>
          <w:rStyle w:val="1"/>
          <w:color w:val="000000"/>
        </w:rPr>
        <w:t>Земельный кодекс Российской Федерации от 25.10.2001 № 136-ФЗ;</w:t>
      </w:r>
    </w:p>
    <w:p w:rsidR="00D84A88" w:rsidRDefault="00D84A88">
      <w:pPr>
        <w:pStyle w:val="a6"/>
        <w:numPr>
          <w:ilvl w:val="0"/>
          <w:numId w:val="9"/>
        </w:numPr>
        <w:shd w:val="clear" w:color="auto" w:fill="auto"/>
        <w:tabs>
          <w:tab w:val="left" w:pos="1368"/>
        </w:tabs>
        <w:ind w:left="40" w:right="40" w:firstLine="620"/>
      </w:pPr>
      <w:r>
        <w:rPr>
          <w:rStyle w:val="1"/>
          <w:color w:val="000000"/>
        </w:rPr>
        <w:t>Федеральный закон от 25.10.2001. № 137-ФЗ «О введении в действие Земельного кодекса Российской Федерации»;</w:t>
      </w:r>
    </w:p>
    <w:p w:rsidR="00D84A88" w:rsidRDefault="00D84A88">
      <w:pPr>
        <w:pStyle w:val="a6"/>
        <w:numPr>
          <w:ilvl w:val="0"/>
          <w:numId w:val="9"/>
        </w:numPr>
        <w:shd w:val="clear" w:color="auto" w:fill="auto"/>
        <w:tabs>
          <w:tab w:val="left" w:pos="1368"/>
        </w:tabs>
        <w:ind w:left="40" w:right="40" w:firstLine="620"/>
      </w:pPr>
      <w:r>
        <w:rPr>
          <w:rStyle w:val="1"/>
          <w:color w:val="000000"/>
        </w:rPr>
        <w:t>Гражданский кодекс Российской Федерации (часть первая) от 30.11.1994 № 51 -ФЗ;</w:t>
      </w:r>
    </w:p>
    <w:p w:rsidR="00D84A88" w:rsidRDefault="00D84A88">
      <w:pPr>
        <w:pStyle w:val="a6"/>
        <w:numPr>
          <w:ilvl w:val="0"/>
          <w:numId w:val="9"/>
        </w:numPr>
        <w:shd w:val="clear" w:color="auto" w:fill="auto"/>
        <w:tabs>
          <w:tab w:val="left" w:pos="1368"/>
        </w:tabs>
        <w:ind w:left="40" w:right="40" w:firstLine="620"/>
      </w:pPr>
      <w:r>
        <w:rPr>
          <w:rStyle w:val="1"/>
          <w:color w:val="000000"/>
        </w:rPr>
        <w:t>Федеральный закон от 13.07.2015 № 218-ФЗ «О государственной регистрации недвижимости»;</w:t>
      </w:r>
    </w:p>
    <w:p w:rsidR="00D84A88" w:rsidRDefault="00D84A88">
      <w:pPr>
        <w:pStyle w:val="a6"/>
        <w:numPr>
          <w:ilvl w:val="0"/>
          <w:numId w:val="9"/>
        </w:numPr>
        <w:shd w:val="clear" w:color="auto" w:fill="auto"/>
        <w:tabs>
          <w:tab w:val="left" w:pos="1368"/>
        </w:tabs>
        <w:ind w:left="40" w:right="40" w:firstLine="620"/>
      </w:pPr>
      <w:r>
        <w:rPr>
          <w:rStyle w:val="1"/>
          <w:color w:val="000000"/>
        </w:rPr>
        <w:t xml:space="preserve">Приказ Министерства экономического развития Российской Федерации от </w:t>
      </w:r>
      <w:r>
        <w:rPr>
          <w:rStyle w:val="1"/>
          <w:color w:val="000000"/>
        </w:rPr>
        <w:lastRenderedPageBreak/>
        <w:t>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84A88" w:rsidRDefault="00D84A88">
      <w:pPr>
        <w:pStyle w:val="a6"/>
        <w:shd w:val="clear" w:color="auto" w:fill="auto"/>
        <w:ind w:left="40" w:right="40" w:firstLine="620"/>
      </w:pPr>
      <w:r>
        <w:rPr>
          <w:rStyle w:val="1"/>
          <w:color w:val="000000"/>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w:t>
      </w:r>
      <w:r w:rsidR="007306C9">
        <w:rPr>
          <w:rStyle w:val="1"/>
          <w:color w:val="000000"/>
        </w:rPr>
        <w:t xml:space="preserve">, на официальном сайте Уполномоченного органа </w:t>
      </w:r>
      <w:r w:rsidR="007306C9" w:rsidRPr="005543C7">
        <w:rPr>
          <w:sz w:val="28"/>
          <w:szCs w:val="28"/>
        </w:rPr>
        <w:t>(</w:t>
      </w:r>
      <w:hyperlink r:id="rId10" w:history="1">
        <w:r w:rsidR="007306C9" w:rsidRPr="005543C7">
          <w:rPr>
            <w:color w:val="0066CC"/>
            <w:sz w:val="28"/>
            <w:szCs w:val="28"/>
            <w:u w:val="single"/>
          </w:rPr>
          <w:t>https://www.</w:t>
        </w:r>
        <w:r w:rsidR="007306C9" w:rsidRPr="005543C7">
          <w:rPr>
            <w:color w:val="0066CC"/>
            <w:sz w:val="28"/>
            <w:szCs w:val="28"/>
            <w:u w:val="single"/>
            <w:lang w:val="en-US"/>
          </w:rPr>
          <w:t>divnogosk</w:t>
        </w:r>
        <w:r w:rsidR="007306C9" w:rsidRPr="005543C7">
          <w:rPr>
            <w:color w:val="0066CC"/>
            <w:sz w:val="28"/>
            <w:szCs w:val="28"/>
            <w:u w:val="single"/>
          </w:rPr>
          <w:t>-adm.ru</w:t>
        </w:r>
      </w:hyperlink>
      <w:r w:rsidR="007306C9">
        <w:rPr>
          <w:sz w:val="28"/>
          <w:szCs w:val="28"/>
        </w:rPr>
        <w:t xml:space="preserve"> )</w:t>
      </w:r>
      <w:r w:rsidR="007306C9">
        <w:rPr>
          <w:rStyle w:val="1"/>
          <w:color w:val="000000"/>
        </w:rPr>
        <w:t xml:space="preserve"> </w:t>
      </w:r>
      <w:r>
        <w:rPr>
          <w:rStyle w:val="1"/>
          <w:color w:val="000000"/>
        </w:rPr>
        <w:t>.</w:t>
      </w:r>
    </w:p>
    <w:p w:rsidR="00D84A88" w:rsidRDefault="00D84A88">
      <w:pPr>
        <w:pStyle w:val="a6"/>
        <w:shd w:val="clear" w:color="auto" w:fill="auto"/>
        <w:spacing w:after="600"/>
        <w:ind w:left="40" w:right="40" w:firstLine="620"/>
      </w:pPr>
      <w:r>
        <w:rPr>
          <w:rStyle w:val="1"/>
          <w:color w:val="00000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D84A88" w:rsidRDefault="00D84A88">
      <w:pPr>
        <w:pStyle w:val="20"/>
        <w:shd w:val="clear" w:color="auto" w:fill="auto"/>
        <w:ind w:left="40" w:firstLine="620"/>
        <w:jc w:val="both"/>
      </w:pPr>
      <w:r>
        <w:rPr>
          <w:rStyle w:val="2"/>
          <w:b/>
          <w:bCs/>
          <w:color w:val="000000"/>
        </w:rPr>
        <w:t>Исчерпывающий перечень документов, необходимых в соответствии с</w:t>
      </w:r>
    </w:p>
    <w:p w:rsidR="00D84A88" w:rsidRDefault="00D84A88">
      <w:pPr>
        <w:pStyle w:val="20"/>
        <w:shd w:val="clear" w:color="auto" w:fill="auto"/>
        <w:ind w:left="20" w:firstLine="0"/>
        <w:rPr>
          <w:rStyle w:val="2"/>
          <w:b/>
          <w:bCs/>
          <w:color w:val="000000"/>
        </w:rPr>
      </w:pPr>
      <w:r>
        <w:rPr>
          <w:rStyle w:val="2"/>
          <w:b/>
          <w:bCs/>
          <w:color w:val="000000"/>
        </w:rPr>
        <w:t>нормативными право</w:t>
      </w:r>
      <w:r w:rsidR="007306C9">
        <w:rPr>
          <w:rStyle w:val="2"/>
          <w:b/>
          <w:bCs/>
          <w:color w:val="000000"/>
        </w:rPr>
        <w:t>выми актами для предоставления муниципальной</w:t>
      </w:r>
      <w:r>
        <w:rPr>
          <w:rStyle w:val="2"/>
          <w:b/>
          <w:bCs/>
          <w:color w:val="000000"/>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06C9" w:rsidRDefault="007306C9">
      <w:pPr>
        <w:pStyle w:val="20"/>
        <w:shd w:val="clear" w:color="auto" w:fill="auto"/>
        <w:ind w:left="20" w:firstLine="0"/>
      </w:pPr>
    </w:p>
    <w:p w:rsidR="00D84A88" w:rsidRDefault="00D84A88">
      <w:pPr>
        <w:pStyle w:val="a6"/>
        <w:numPr>
          <w:ilvl w:val="1"/>
          <w:numId w:val="8"/>
        </w:numPr>
        <w:shd w:val="clear" w:color="auto" w:fill="auto"/>
        <w:tabs>
          <w:tab w:val="left" w:pos="1441"/>
        </w:tabs>
        <w:ind w:left="20" w:right="20" w:firstLine="580"/>
      </w:pPr>
      <w:r>
        <w:rPr>
          <w:rStyle w:val="1"/>
          <w:color w:val="000000"/>
        </w:rPr>
        <w:t xml:space="preserve">Для получения </w:t>
      </w:r>
      <w:r w:rsidR="007306C9">
        <w:rPr>
          <w:rStyle w:val="1"/>
          <w:color w:val="000000"/>
        </w:rPr>
        <w:t xml:space="preserve">муниципальной </w:t>
      </w:r>
      <w:r>
        <w:rPr>
          <w:rStyle w:val="1"/>
          <w:color w:val="000000"/>
        </w:rPr>
        <w:t>услуги заявитель представляет:</w:t>
      </w:r>
    </w:p>
    <w:p w:rsidR="00D84A88" w:rsidRDefault="007306C9">
      <w:pPr>
        <w:pStyle w:val="a6"/>
        <w:numPr>
          <w:ilvl w:val="0"/>
          <w:numId w:val="10"/>
        </w:numPr>
        <w:shd w:val="clear" w:color="auto" w:fill="auto"/>
        <w:tabs>
          <w:tab w:val="left" w:pos="1021"/>
        </w:tabs>
        <w:ind w:left="20" w:right="20" w:firstLine="580"/>
      </w:pPr>
      <w:r>
        <w:rPr>
          <w:rStyle w:val="1"/>
          <w:color w:val="000000"/>
        </w:rPr>
        <w:t xml:space="preserve">Заявление о предоставлении </w:t>
      </w:r>
      <w:r w:rsidR="00D84A88">
        <w:rPr>
          <w:rStyle w:val="1"/>
          <w:color w:val="000000"/>
        </w:rPr>
        <w:t>муниципальной услуги по форме, согласно приложению № 4 к настоящему Административному регламенту</w:t>
      </w:r>
    </w:p>
    <w:p w:rsidR="00D84A88" w:rsidRDefault="00D84A88">
      <w:pPr>
        <w:pStyle w:val="a6"/>
        <w:numPr>
          <w:ilvl w:val="0"/>
          <w:numId w:val="10"/>
        </w:numPr>
        <w:shd w:val="clear" w:color="auto" w:fill="auto"/>
        <w:tabs>
          <w:tab w:val="left" w:pos="1021"/>
        </w:tabs>
        <w:ind w:left="20" w:right="20" w:firstLine="580"/>
      </w:pPr>
      <w:r>
        <w:rPr>
          <w:rStyle w:val="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84A88" w:rsidRDefault="00D84A88">
      <w:pPr>
        <w:pStyle w:val="a6"/>
        <w:numPr>
          <w:ilvl w:val="0"/>
          <w:numId w:val="10"/>
        </w:numPr>
        <w:shd w:val="clear" w:color="auto" w:fill="auto"/>
        <w:tabs>
          <w:tab w:val="left" w:pos="1021"/>
        </w:tabs>
        <w:ind w:left="20" w:right="20" w:firstLine="580"/>
      </w:pPr>
      <w:r>
        <w:rPr>
          <w:rStyle w:val="1"/>
          <w:color w:val="000000"/>
        </w:rPr>
        <w:t>В заявлении также указывается один из следующих способов направления результата предоставления муниципальной услуги:</w:t>
      </w:r>
    </w:p>
    <w:p w:rsidR="00D84A88" w:rsidRDefault="00D84A88">
      <w:pPr>
        <w:pStyle w:val="a6"/>
        <w:shd w:val="clear" w:color="auto" w:fill="auto"/>
        <w:ind w:left="20" w:firstLine="580"/>
      </w:pPr>
      <w:r>
        <w:rPr>
          <w:rStyle w:val="1"/>
          <w:color w:val="000000"/>
        </w:rPr>
        <w:t>в форме электронного документа в личном кабинете на ЕПГУ;</w:t>
      </w:r>
    </w:p>
    <w:p w:rsidR="00D84A88" w:rsidRDefault="00D84A88">
      <w:pPr>
        <w:pStyle w:val="a6"/>
        <w:shd w:val="clear" w:color="auto" w:fill="auto"/>
        <w:ind w:left="20" w:right="20" w:firstLine="580"/>
      </w:pPr>
      <w:r>
        <w:rPr>
          <w:rStyle w:val="1"/>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D84A88" w:rsidRDefault="00D84A88">
      <w:pPr>
        <w:pStyle w:val="a6"/>
        <w:shd w:val="clear" w:color="auto" w:fill="auto"/>
        <w:ind w:left="20" w:firstLine="580"/>
      </w:pPr>
      <w:r>
        <w:rPr>
          <w:rStyle w:val="1"/>
          <w:color w:val="000000"/>
        </w:rPr>
        <w:t xml:space="preserve">на бумажном носителе в Уполномоченном органе, </w:t>
      </w:r>
      <w:r w:rsidR="00285D80">
        <w:rPr>
          <w:rStyle w:val="1"/>
          <w:color w:val="000000"/>
        </w:rPr>
        <w:t>МФЦ</w:t>
      </w:r>
      <w:r>
        <w:rPr>
          <w:rStyle w:val="1"/>
          <w:color w:val="000000"/>
        </w:rPr>
        <w:t>;</w:t>
      </w:r>
    </w:p>
    <w:p w:rsidR="00D84A88" w:rsidRDefault="00D84A88">
      <w:pPr>
        <w:pStyle w:val="a6"/>
        <w:numPr>
          <w:ilvl w:val="0"/>
          <w:numId w:val="10"/>
        </w:numPr>
        <w:shd w:val="clear" w:color="auto" w:fill="auto"/>
        <w:tabs>
          <w:tab w:val="left" w:pos="1021"/>
        </w:tabs>
        <w:ind w:left="20" w:right="20" w:firstLine="580"/>
      </w:pPr>
      <w:r>
        <w:rPr>
          <w:rStyle w:val="1"/>
          <w:color w:val="000000"/>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4A88" w:rsidRDefault="00D84A88">
      <w:pPr>
        <w:pStyle w:val="a6"/>
        <w:numPr>
          <w:ilvl w:val="0"/>
          <w:numId w:val="10"/>
        </w:numPr>
        <w:shd w:val="clear" w:color="auto" w:fill="auto"/>
        <w:tabs>
          <w:tab w:val="left" w:pos="1021"/>
        </w:tabs>
        <w:ind w:left="20" w:right="20" w:firstLine="580"/>
      </w:pPr>
      <w:r>
        <w:rPr>
          <w:rStyle w:val="1"/>
          <w:color w:val="000000"/>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Pr>
          <w:rStyle w:val="1"/>
          <w:color w:val="000000"/>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rStyle w:val="1"/>
          <w:color w:val="000000"/>
          <w:lang w:val="en-US" w:eastAsia="en-US"/>
        </w:rPr>
        <w:t>sig</w:t>
      </w:r>
      <w:r w:rsidRPr="003B671D">
        <w:rPr>
          <w:rStyle w:val="1"/>
          <w:color w:val="000000"/>
          <w:lang w:eastAsia="en-US"/>
        </w:rPr>
        <w:t>3;</w:t>
      </w:r>
    </w:p>
    <w:p w:rsidR="00D84A88" w:rsidRDefault="00D84A88">
      <w:pPr>
        <w:pStyle w:val="a6"/>
        <w:numPr>
          <w:ilvl w:val="0"/>
          <w:numId w:val="10"/>
        </w:numPr>
        <w:shd w:val="clear" w:color="auto" w:fill="auto"/>
        <w:tabs>
          <w:tab w:val="left" w:pos="1021"/>
        </w:tabs>
        <w:ind w:left="20" w:right="20" w:firstLine="580"/>
      </w:pPr>
      <w:r>
        <w:rPr>
          <w:rStyle w:val="1"/>
          <w:color w:val="000000"/>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w:t>
      </w:r>
      <w:r w:rsidR="00CF6932">
        <w:rPr>
          <w:rStyle w:val="1"/>
          <w:color w:val="000000"/>
        </w:rPr>
        <w:t>ГРН</w:t>
      </w:r>
      <w:r>
        <w:rPr>
          <w:rStyle w:val="1"/>
          <w:color w:val="000000"/>
        </w:rPr>
        <w:t>.</w:t>
      </w:r>
    </w:p>
    <w:p w:rsidR="00D84A88" w:rsidRDefault="00D84A88">
      <w:pPr>
        <w:pStyle w:val="a6"/>
        <w:numPr>
          <w:ilvl w:val="0"/>
          <w:numId w:val="10"/>
        </w:numPr>
        <w:shd w:val="clear" w:color="auto" w:fill="auto"/>
        <w:tabs>
          <w:tab w:val="left" w:pos="1021"/>
        </w:tabs>
        <w:ind w:left="20" w:right="20" w:firstLine="580"/>
      </w:pPr>
      <w:r>
        <w:rPr>
          <w:rStyle w:val="1"/>
          <w:color w:val="000000"/>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84A88" w:rsidRDefault="00D84A88">
      <w:pPr>
        <w:pStyle w:val="a6"/>
        <w:numPr>
          <w:ilvl w:val="0"/>
          <w:numId w:val="10"/>
        </w:numPr>
        <w:shd w:val="clear" w:color="auto" w:fill="auto"/>
        <w:tabs>
          <w:tab w:val="left" w:pos="1021"/>
        </w:tabs>
        <w:ind w:left="20" w:right="20" w:firstLine="580"/>
      </w:pPr>
      <w:r>
        <w:rPr>
          <w:rStyle w:val="1"/>
          <w:color w:val="000000"/>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D84A88" w:rsidRDefault="00D84A88">
      <w:pPr>
        <w:pStyle w:val="a6"/>
        <w:numPr>
          <w:ilvl w:val="0"/>
          <w:numId w:val="10"/>
        </w:numPr>
        <w:shd w:val="clear" w:color="auto" w:fill="auto"/>
        <w:tabs>
          <w:tab w:val="left" w:pos="1036"/>
        </w:tabs>
        <w:ind w:left="20" w:right="20" w:firstLine="620"/>
      </w:pPr>
      <w:r>
        <w:rPr>
          <w:rStyle w:val="1"/>
          <w:color w:val="000000"/>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84A88" w:rsidRDefault="00D84A88">
      <w:pPr>
        <w:pStyle w:val="a6"/>
        <w:numPr>
          <w:ilvl w:val="0"/>
          <w:numId w:val="10"/>
        </w:numPr>
        <w:shd w:val="clear" w:color="auto" w:fill="auto"/>
        <w:tabs>
          <w:tab w:val="left" w:pos="1036"/>
        </w:tabs>
        <w:ind w:left="20" w:right="20" w:firstLine="620"/>
      </w:pPr>
      <w:r>
        <w:rPr>
          <w:rStyle w:val="1"/>
          <w:color w:val="000000"/>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D84A88" w:rsidRDefault="00D84A88">
      <w:pPr>
        <w:pStyle w:val="a6"/>
        <w:numPr>
          <w:ilvl w:val="0"/>
          <w:numId w:val="10"/>
        </w:numPr>
        <w:shd w:val="clear" w:color="auto" w:fill="auto"/>
        <w:tabs>
          <w:tab w:val="left" w:pos="1036"/>
        </w:tabs>
        <w:ind w:left="20" w:firstLine="620"/>
      </w:pPr>
      <w:r>
        <w:rPr>
          <w:rStyle w:val="1"/>
          <w:color w:val="000000"/>
        </w:rPr>
        <w:t>Проект организации строительства объекта.</w:t>
      </w:r>
    </w:p>
    <w:p w:rsidR="00D84A88" w:rsidRDefault="00D84A88">
      <w:pPr>
        <w:pStyle w:val="a6"/>
        <w:numPr>
          <w:ilvl w:val="1"/>
          <w:numId w:val="8"/>
        </w:numPr>
        <w:shd w:val="clear" w:color="auto" w:fill="auto"/>
        <w:tabs>
          <w:tab w:val="left" w:pos="1350"/>
        </w:tabs>
        <w:spacing w:after="641"/>
        <w:ind w:left="20" w:right="20" w:firstLine="620"/>
      </w:pPr>
      <w:r>
        <w:rPr>
          <w:rStyle w:val="1"/>
          <w:color w:val="000000"/>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84A88" w:rsidRDefault="00D84A88">
      <w:pPr>
        <w:pStyle w:val="20"/>
        <w:shd w:val="clear" w:color="auto" w:fill="auto"/>
        <w:spacing w:line="270" w:lineRule="exact"/>
        <w:ind w:left="20" w:firstLine="620"/>
        <w:jc w:val="both"/>
      </w:pPr>
      <w:r>
        <w:rPr>
          <w:rStyle w:val="2"/>
          <w:b/>
          <w:bCs/>
          <w:color w:val="000000"/>
        </w:rPr>
        <w:t>Исчерпывающий перечень документов, необходимых в соответствии с</w:t>
      </w:r>
    </w:p>
    <w:p w:rsidR="00D84A88" w:rsidRDefault="00D84A88">
      <w:pPr>
        <w:pStyle w:val="20"/>
        <w:shd w:val="clear" w:color="auto" w:fill="auto"/>
        <w:spacing w:after="244"/>
        <w:ind w:firstLine="0"/>
      </w:pPr>
      <w:r>
        <w:rPr>
          <w:rStyle w:val="2"/>
          <w:b/>
          <w:bCs/>
          <w:color w:val="000000"/>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84A88" w:rsidRDefault="00D84A88">
      <w:pPr>
        <w:pStyle w:val="a6"/>
        <w:numPr>
          <w:ilvl w:val="1"/>
          <w:numId w:val="8"/>
        </w:numPr>
        <w:shd w:val="clear" w:color="auto" w:fill="auto"/>
        <w:tabs>
          <w:tab w:val="left" w:pos="1350"/>
        </w:tabs>
        <w:spacing w:line="317" w:lineRule="exact"/>
        <w:ind w:left="20" w:right="20" w:firstLine="620"/>
      </w:pPr>
      <w:r>
        <w:rPr>
          <w:rStyle w:val="1"/>
          <w:color w:val="000000"/>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D84A88" w:rsidRDefault="00D84A88">
      <w:pPr>
        <w:pStyle w:val="a6"/>
        <w:numPr>
          <w:ilvl w:val="0"/>
          <w:numId w:val="11"/>
        </w:numPr>
        <w:shd w:val="clear" w:color="auto" w:fill="auto"/>
        <w:tabs>
          <w:tab w:val="left" w:pos="1036"/>
        </w:tabs>
        <w:ind w:left="20" w:firstLine="620"/>
      </w:pPr>
      <w:r>
        <w:rPr>
          <w:rStyle w:val="1"/>
          <w:color w:val="000000"/>
        </w:rPr>
        <w:t>Сведения из Единого государственного реестра юридических лиц;</w:t>
      </w:r>
    </w:p>
    <w:p w:rsidR="00D84A88" w:rsidRDefault="00D84A88">
      <w:pPr>
        <w:pStyle w:val="a6"/>
        <w:numPr>
          <w:ilvl w:val="0"/>
          <w:numId w:val="11"/>
        </w:numPr>
        <w:shd w:val="clear" w:color="auto" w:fill="auto"/>
        <w:tabs>
          <w:tab w:val="left" w:pos="1036"/>
        </w:tabs>
        <w:ind w:left="20" w:right="20" w:firstLine="620"/>
      </w:pPr>
      <w:r>
        <w:rPr>
          <w:rStyle w:val="1"/>
          <w:color w:val="000000"/>
        </w:rPr>
        <w:t>Сведения из Единого государственного реестра недвижимости о земельном участке;</w:t>
      </w:r>
    </w:p>
    <w:p w:rsidR="00D84A88" w:rsidRDefault="00D84A88">
      <w:pPr>
        <w:pStyle w:val="a6"/>
        <w:numPr>
          <w:ilvl w:val="0"/>
          <w:numId w:val="11"/>
        </w:numPr>
        <w:shd w:val="clear" w:color="auto" w:fill="auto"/>
        <w:tabs>
          <w:tab w:val="left" w:pos="1036"/>
        </w:tabs>
        <w:ind w:left="20" w:right="20" w:firstLine="620"/>
      </w:pPr>
      <w:r>
        <w:rPr>
          <w:rStyle w:val="1"/>
          <w:color w:val="000000"/>
        </w:rPr>
        <w:t>Сведения о правообладателях земельных участков, в отношении которых подано ходатайство об установлении публичного сервитута;</w:t>
      </w:r>
    </w:p>
    <w:p w:rsidR="00D84A88" w:rsidRDefault="00D84A88">
      <w:pPr>
        <w:pStyle w:val="a6"/>
        <w:numPr>
          <w:ilvl w:val="0"/>
          <w:numId w:val="11"/>
        </w:numPr>
        <w:shd w:val="clear" w:color="auto" w:fill="auto"/>
        <w:tabs>
          <w:tab w:val="left" w:pos="1036"/>
        </w:tabs>
        <w:ind w:left="20" w:right="20" w:firstLine="620"/>
      </w:pPr>
      <w:r>
        <w:rPr>
          <w:rStyle w:val="1"/>
          <w:color w:val="000000"/>
        </w:rPr>
        <w:lastRenderedPageBreak/>
        <w:t>Сведения из Единого государственного реестра недвижимости об инженерном сооружении.</w:t>
      </w:r>
    </w:p>
    <w:p w:rsidR="00D84A88" w:rsidRDefault="00D84A88">
      <w:pPr>
        <w:pStyle w:val="a6"/>
        <w:numPr>
          <w:ilvl w:val="1"/>
          <w:numId w:val="8"/>
        </w:numPr>
        <w:shd w:val="clear" w:color="auto" w:fill="auto"/>
        <w:tabs>
          <w:tab w:val="left" w:pos="1604"/>
        </w:tabs>
        <w:ind w:left="20" w:right="20" w:firstLine="620"/>
      </w:pPr>
      <w:r>
        <w:rPr>
          <w:rStyle w:val="1"/>
          <w:color w:val="000000"/>
        </w:rPr>
        <w:t>При предоставлении муниципальной услуги запрещается требовать от заявителя:</w:t>
      </w:r>
    </w:p>
    <w:p w:rsidR="00D84A88" w:rsidRDefault="00D84A88">
      <w:pPr>
        <w:pStyle w:val="a6"/>
        <w:numPr>
          <w:ilvl w:val="0"/>
          <w:numId w:val="12"/>
        </w:numPr>
        <w:shd w:val="clear" w:color="auto" w:fill="auto"/>
        <w:tabs>
          <w:tab w:val="left" w:pos="1036"/>
        </w:tabs>
        <w:ind w:left="20" w:right="20" w:firstLine="620"/>
      </w:pPr>
      <w:r>
        <w:rPr>
          <w:rStyle w:val="1"/>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A88" w:rsidRDefault="00D84A88">
      <w:pPr>
        <w:pStyle w:val="a6"/>
        <w:numPr>
          <w:ilvl w:val="0"/>
          <w:numId w:val="12"/>
        </w:numPr>
        <w:shd w:val="clear" w:color="auto" w:fill="auto"/>
        <w:tabs>
          <w:tab w:val="left" w:pos="1036"/>
        </w:tabs>
        <w:ind w:left="20" w:right="20" w:firstLine="620"/>
      </w:pPr>
      <w:r>
        <w:rPr>
          <w:rStyle w:val="1"/>
          <w:color w:val="000000"/>
        </w:rPr>
        <w:t xml:space="preserve">Представления документов и информации, которые в соответствии с нормативными правовыми актами Российской Федерации и </w:t>
      </w:r>
      <w:r w:rsidR="00BD346C">
        <w:rPr>
          <w:rStyle w:val="1"/>
          <w:color w:val="000000"/>
        </w:rPr>
        <w:t>Красноярского края</w:t>
      </w:r>
      <w:r>
        <w:rPr>
          <w:rStyle w:val="a7"/>
          <w:color w:val="000000"/>
        </w:rPr>
        <w:t>,</w:t>
      </w:r>
      <w:r>
        <w:rPr>
          <w:rStyle w:val="1"/>
          <w:color w:val="000000"/>
        </w:rPr>
        <w:t xml:space="preserve"> муниципальными правовыми актами </w:t>
      </w:r>
      <w:r w:rsidR="00BD346C">
        <w:rPr>
          <w:rStyle w:val="1"/>
          <w:color w:val="000000"/>
        </w:rPr>
        <w:t xml:space="preserve">администрации города Дивногорска </w:t>
      </w:r>
      <w:r>
        <w:rPr>
          <w:rStyle w:val="1"/>
          <w:color w:val="000000"/>
        </w:rPr>
        <w:t xml:space="preserve">находятся в распоряжении органов, предоставляющих </w:t>
      </w:r>
      <w:r w:rsidR="00BD346C">
        <w:rPr>
          <w:rStyle w:val="1"/>
          <w:color w:val="000000"/>
        </w:rPr>
        <w:t>муниципальную услугу</w:t>
      </w:r>
      <w:r>
        <w:rPr>
          <w:rStyle w:val="1"/>
          <w:color w:val="000000"/>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w:t>
      </w:r>
      <w:r>
        <w:rPr>
          <w:rStyle w:val="9"/>
          <w:color w:val="000000"/>
        </w:rPr>
        <w:t>№2</w:t>
      </w:r>
      <w:r>
        <w:rPr>
          <w:rStyle w:val="1"/>
          <w:color w:val="000000"/>
        </w:rPr>
        <w:t xml:space="preserve"> 210-ФЗ «Об организации предоставления государственных и муниципальных услуг» (далее - Федеральный закон № 210-ФЗ).</w:t>
      </w:r>
    </w:p>
    <w:p w:rsidR="00D84A88" w:rsidRDefault="00D84A88">
      <w:pPr>
        <w:pStyle w:val="a6"/>
        <w:numPr>
          <w:ilvl w:val="0"/>
          <w:numId w:val="12"/>
        </w:numPr>
        <w:shd w:val="clear" w:color="auto" w:fill="auto"/>
        <w:tabs>
          <w:tab w:val="left" w:pos="1239"/>
        </w:tabs>
        <w:ind w:left="20" w:right="20" w:firstLine="720"/>
      </w:pPr>
      <w:r>
        <w:rPr>
          <w:rStyle w:val="1"/>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4A88" w:rsidRDefault="00D84A88">
      <w:pPr>
        <w:pStyle w:val="a6"/>
        <w:shd w:val="clear" w:color="auto" w:fill="auto"/>
        <w:ind w:left="20" w:right="20" w:firstLine="720"/>
      </w:pPr>
      <w:r>
        <w:rPr>
          <w:rStyle w:val="1"/>
          <w:color w:val="000000"/>
        </w:rPr>
        <w:t xml:space="preserve">изменение требований нормативных правовых актов, касающихся предоставления </w:t>
      </w:r>
      <w:r w:rsidR="00BD346C">
        <w:rPr>
          <w:rStyle w:val="1"/>
          <w:color w:val="000000"/>
        </w:rPr>
        <w:t>муниципальной</w:t>
      </w:r>
      <w:r>
        <w:rPr>
          <w:rStyle w:val="1"/>
          <w:color w:val="000000"/>
        </w:rPr>
        <w:t xml:space="preserve"> услуги, после первоначальной подачи заявления о предоставлении муниципальной услуги;</w:t>
      </w:r>
    </w:p>
    <w:p w:rsidR="00D84A88" w:rsidRDefault="00D84A88">
      <w:pPr>
        <w:pStyle w:val="a6"/>
        <w:shd w:val="clear" w:color="auto" w:fill="auto"/>
        <w:ind w:left="20" w:right="20" w:firstLine="720"/>
      </w:pPr>
      <w:r>
        <w:rPr>
          <w:rStyle w:val="1"/>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4A88" w:rsidRDefault="00D84A88">
      <w:pPr>
        <w:pStyle w:val="a6"/>
        <w:shd w:val="clear" w:color="auto" w:fill="auto"/>
        <w:ind w:left="20" w:right="20" w:firstLine="720"/>
      </w:pPr>
      <w:r>
        <w:rPr>
          <w:rStyle w:val="1"/>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BD346C">
        <w:rPr>
          <w:rStyle w:val="1"/>
          <w:color w:val="000000"/>
        </w:rPr>
        <w:t xml:space="preserve">муниципальной </w:t>
      </w:r>
      <w:r>
        <w:rPr>
          <w:rStyle w:val="1"/>
          <w:color w:val="000000"/>
        </w:rPr>
        <w:t>услуги;</w:t>
      </w:r>
    </w:p>
    <w:p w:rsidR="00D84A88" w:rsidRDefault="00D84A88">
      <w:pPr>
        <w:pStyle w:val="a6"/>
        <w:shd w:val="clear" w:color="auto" w:fill="auto"/>
        <w:spacing w:after="240"/>
        <w:ind w:left="20" w:right="20" w:firstLine="720"/>
      </w:pPr>
      <w:r>
        <w:rPr>
          <w:rStyle w:val="1"/>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w:t>
      </w:r>
      <w:r w:rsidR="00BD346C">
        <w:rPr>
          <w:rStyle w:val="1"/>
          <w:color w:val="000000"/>
        </w:rPr>
        <w:t>необходимых для предоставления муниципальной</w:t>
      </w:r>
      <w:r>
        <w:rPr>
          <w:rStyle w:val="1"/>
          <w:color w:val="000000"/>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5D80" w:rsidRDefault="00D84A88" w:rsidP="00285D80">
      <w:pPr>
        <w:pStyle w:val="12"/>
        <w:keepNext/>
        <w:keepLines/>
        <w:shd w:val="clear" w:color="auto" w:fill="auto"/>
        <w:spacing w:before="0" w:after="0" w:line="240" w:lineRule="auto"/>
        <w:ind w:firstLine="0"/>
        <w:jc w:val="center"/>
        <w:rPr>
          <w:rStyle w:val="11"/>
          <w:b/>
          <w:bCs/>
          <w:color w:val="000000"/>
        </w:rPr>
      </w:pPr>
      <w:bookmarkStart w:id="2" w:name="bookmark2"/>
      <w:r>
        <w:rPr>
          <w:rStyle w:val="11"/>
          <w:b/>
          <w:bCs/>
          <w:color w:val="000000"/>
        </w:rPr>
        <w:lastRenderedPageBreak/>
        <w:t xml:space="preserve">Исчерпывающий перечень оснований для возврата документов, </w:t>
      </w:r>
    </w:p>
    <w:p w:rsidR="00D84A88" w:rsidRDefault="00D84A88" w:rsidP="00285D80">
      <w:pPr>
        <w:pStyle w:val="12"/>
        <w:keepNext/>
        <w:keepLines/>
        <w:shd w:val="clear" w:color="auto" w:fill="auto"/>
        <w:spacing w:before="0" w:after="0" w:line="240" w:lineRule="auto"/>
        <w:ind w:firstLine="0"/>
        <w:jc w:val="center"/>
        <w:rPr>
          <w:rStyle w:val="11"/>
          <w:b/>
          <w:bCs/>
          <w:color w:val="000000"/>
        </w:rPr>
      </w:pPr>
      <w:r>
        <w:rPr>
          <w:rStyle w:val="11"/>
          <w:b/>
          <w:bCs/>
          <w:color w:val="000000"/>
        </w:rPr>
        <w:t xml:space="preserve">необходимых для предоставления </w:t>
      </w:r>
      <w:r w:rsidR="00B53C5D">
        <w:rPr>
          <w:rStyle w:val="11"/>
          <w:b/>
          <w:bCs/>
          <w:color w:val="000000"/>
        </w:rPr>
        <w:t>муниципальной</w:t>
      </w:r>
      <w:r>
        <w:rPr>
          <w:rStyle w:val="11"/>
          <w:b/>
          <w:bCs/>
          <w:color w:val="000000"/>
        </w:rPr>
        <w:t xml:space="preserve"> услуги</w:t>
      </w:r>
      <w:bookmarkEnd w:id="2"/>
    </w:p>
    <w:p w:rsidR="00285D80" w:rsidRDefault="00285D80" w:rsidP="00285D80">
      <w:pPr>
        <w:pStyle w:val="12"/>
        <w:keepNext/>
        <w:keepLines/>
        <w:shd w:val="clear" w:color="auto" w:fill="auto"/>
        <w:spacing w:before="0" w:after="0" w:line="240" w:lineRule="auto"/>
        <w:ind w:firstLine="0"/>
        <w:jc w:val="center"/>
      </w:pPr>
    </w:p>
    <w:p w:rsidR="00D84A88" w:rsidRDefault="00D84A88">
      <w:pPr>
        <w:pStyle w:val="a6"/>
        <w:numPr>
          <w:ilvl w:val="1"/>
          <w:numId w:val="8"/>
        </w:numPr>
        <w:shd w:val="clear" w:color="auto" w:fill="auto"/>
        <w:tabs>
          <w:tab w:val="left" w:pos="1666"/>
        </w:tabs>
        <w:spacing w:line="326" w:lineRule="exact"/>
        <w:ind w:left="20" w:right="20" w:firstLine="720"/>
      </w:pPr>
      <w:r>
        <w:rPr>
          <w:rStyle w:val="1"/>
          <w:color w:val="000000"/>
        </w:rPr>
        <w:t>Основаниями для возврата документов, необходимых для предоставления муниципальной услуги являются:</w:t>
      </w:r>
    </w:p>
    <w:p w:rsidR="00D84A88" w:rsidRDefault="00D84A88">
      <w:pPr>
        <w:pStyle w:val="a6"/>
        <w:numPr>
          <w:ilvl w:val="2"/>
          <w:numId w:val="8"/>
        </w:numPr>
        <w:shd w:val="clear" w:color="auto" w:fill="auto"/>
        <w:tabs>
          <w:tab w:val="left" w:pos="1666"/>
        </w:tabs>
        <w:ind w:left="20" w:right="20" w:firstLine="720"/>
      </w:pPr>
      <w:r>
        <w:rPr>
          <w:rStyle w:val="1"/>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84A88" w:rsidRDefault="00D84A88">
      <w:pPr>
        <w:pStyle w:val="a6"/>
        <w:numPr>
          <w:ilvl w:val="2"/>
          <w:numId w:val="8"/>
        </w:numPr>
        <w:shd w:val="clear" w:color="auto" w:fill="auto"/>
        <w:tabs>
          <w:tab w:val="left" w:pos="946"/>
        </w:tabs>
        <w:ind w:left="20" w:firstLine="720"/>
      </w:pPr>
      <w:r>
        <w:rPr>
          <w:rStyle w:val="1"/>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4A88" w:rsidRDefault="00D84A88">
      <w:pPr>
        <w:pStyle w:val="a6"/>
        <w:numPr>
          <w:ilvl w:val="2"/>
          <w:numId w:val="8"/>
        </w:numPr>
        <w:shd w:val="clear" w:color="auto" w:fill="auto"/>
        <w:tabs>
          <w:tab w:val="left" w:pos="1673"/>
        </w:tabs>
        <w:spacing w:line="317" w:lineRule="exact"/>
        <w:ind w:right="20" w:firstLine="700"/>
      </w:pPr>
      <w:r>
        <w:rPr>
          <w:rStyle w:val="1"/>
          <w:color w:val="000000"/>
        </w:rPr>
        <w:t>Представление неполного комплекта документов, необходимых для предоставления услуги;</w:t>
      </w:r>
    </w:p>
    <w:p w:rsidR="00D84A88" w:rsidRDefault="00D84A88">
      <w:pPr>
        <w:pStyle w:val="a6"/>
        <w:numPr>
          <w:ilvl w:val="2"/>
          <w:numId w:val="8"/>
        </w:numPr>
        <w:shd w:val="clear" w:color="auto" w:fill="auto"/>
        <w:tabs>
          <w:tab w:val="left" w:pos="1673"/>
        </w:tabs>
        <w:spacing w:line="326" w:lineRule="exact"/>
        <w:ind w:right="20" w:firstLine="700"/>
      </w:pPr>
      <w:r>
        <w:rPr>
          <w:rStyle w:val="1"/>
          <w:color w:val="000000"/>
        </w:rPr>
        <w:t>Заявитель не является лицом, предусмотренным статьей 39.40 Земельного кодекса Российской Федерации.</w:t>
      </w:r>
    </w:p>
    <w:p w:rsidR="00D84A88" w:rsidRDefault="00D84A88">
      <w:pPr>
        <w:pStyle w:val="a6"/>
        <w:numPr>
          <w:ilvl w:val="2"/>
          <w:numId w:val="8"/>
        </w:numPr>
        <w:shd w:val="clear" w:color="auto" w:fill="auto"/>
        <w:tabs>
          <w:tab w:val="left" w:pos="1673"/>
        </w:tabs>
        <w:spacing w:after="236" w:line="317" w:lineRule="exact"/>
        <w:ind w:right="20" w:firstLine="700"/>
      </w:pPr>
      <w:r>
        <w:rPr>
          <w:rStyle w:val="1"/>
          <w:color w:val="000000"/>
        </w:rPr>
        <w:t>Подано ходатайство об установлении публичного сервитута в целях, не предусмотренных статьей 39.37 Земельного кодекса Российской Федерации.</w:t>
      </w:r>
    </w:p>
    <w:p w:rsidR="00D84A88" w:rsidRDefault="00D84A88">
      <w:pPr>
        <w:pStyle w:val="12"/>
        <w:keepNext/>
        <w:keepLines/>
        <w:shd w:val="clear" w:color="auto" w:fill="auto"/>
        <w:spacing w:before="0" w:after="240" w:line="322" w:lineRule="exact"/>
        <w:ind w:firstLine="0"/>
        <w:jc w:val="center"/>
      </w:pPr>
      <w:bookmarkStart w:id="3" w:name="bookmark3"/>
      <w:r>
        <w:rPr>
          <w:rStyle w:val="11"/>
          <w:b/>
          <w:bCs/>
          <w:color w:val="000000"/>
        </w:rPr>
        <w:t xml:space="preserve">Исчерпывающий перечень оснований для приостановления или отказа в предоставлении </w:t>
      </w:r>
      <w:r w:rsidR="00285D80">
        <w:rPr>
          <w:rStyle w:val="11"/>
          <w:b/>
          <w:bCs/>
          <w:color w:val="000000"/>
        </w:rPr>
        <w:t xml:space="preserve">муниципальной </w:t>
      </w:r>
      <w:r>
        <w:rPr>
          <w:rStyle w:val="11"/>
          <w:b/>
          <w:bCs/>
          <w:color w:val="000000"/>
        </w:rPr>
        <w:t xml:space="preserve"> услуги</w:t>
      </w:r>
      <w:bookmarkEnd w:id="3"/>
    </w:p>
    <w:p w:rsidR="00D84A88" w:rsidRDefault="00D84A88">
      <w:pPr>
        <w:pStyle w:val="a6"/>
        <w:numPr>
          <w:ilvl w:val="1"/>
          <w:numId w:val="8"/>
        </w:numPr>
        <w:shd w:val="clear" w:color="auto" w:fill="auto"/>
        <w:tabs>
          <w:tab w:val="left" w:pos="1673"/>
        </w:tabs>
        <w:ind w:right="20" w:firstLine="700"/>
      </w:pPr>
      <w:r>
        <w:rPr>
          <w:rStyle w:val="1"/>
          <w:color w:val="000000"/>
        </w:rPr>
        <w:t xml:space="preserve">Оснований для приостановления предоставления </w:t>
      </w:r>
      <w:r w:rsidR="00B53C5D">
        <w:rPr>
          <w:rStyle w:val="1"/>
          <w:color w:val="000000"/>
        </w:rPr>
        <w:t xml:space="preserve">муниципальной </w:t>
      </w:r>
      <w:r>
        <w:rPr>
          <w:rStyle w:val="1"/>
          <w:color w:val="000000"/>
        </w:rPr>
        <w:t>услуги законодательством Российской Федерации не предусмотрено.</w:t>
      </w:r>
    </w:p>
    <w:p w:rsidR="00D84A88" w:rsidRDefault="00D84A88">
      <w:pPr>
        <w:pStyle w:val="a6"/>
        <w:numPr>
          <w:ilvl w:val="1"/>
          <w:numId w:val="8"/>
        </w:numPr>
        <w:shd w:val="clear" w:color="auto" w:fill="auto"/>
        <w:tabs>
          <w:tab w:val="left" w:pos="1673"/>
        </w:tabs>
        <w:ind w:right="20" w:firstLine="700"/>
      </w:pPr>
      <w:r>
        <w:rPr>
          <w:rStyle w:val="1"/>
          <w:color w:val="000000"/>
        </w:rPr>
        <w:t>Основания для отказа в пред</w:t>
      </w:r>
      <w:r w:rsidR="00285D80">
        <w:rPr>
          <w:rStyle w:val="1"/>
          <w:color w:val="000000"/>
        </w:rPr>
        <w:t>оставлении муниципальной услуги</w:t>
      </w:r>
      <w:r>
        <w:rPr>
          <w:rStyle w:val="1"/>
          <w:color w:val="000000"/>
        </w:rPr>
        <w:t>:</w:t>
      </w:r>
    </w:p>
    <w:p w:rsidR="00D84A88" w:rsidRDefault="00D84A88">
      <w:pPr>
        <w:pStyle w:val="a6"/>
        <w:numPr>
          <w:ilvl w:val="2"/>
          <w:numId w:val="8"/>
        </w:numPr>
        <w:shd w:val="clear" w:color="auto" w:fill="auto"/>
        <w:tabs>
          <w:tab w:val="left" w:pos="1673"/>
        </w:tabs>
        <w:spacing w:line="370" w:lineRule="exact"/>
        <w:ind w:right="20" w:firstLine="700"/>
      </w:pPr>
      <w:r>
        <w:rPr>
          <w:rStyle w:val="1"/>
          <w:color w:val="000000"/>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D84A88" w:rsidRDefault="00D84A88">
      <w:pPr>
        <w:pStyle w:val="a6"/>
        <w:numPr>
          <w:ilvl w:val="2"/>
          <w:numId w:val="8"/>
        </w:numPr>
        <w:shd w:val="clear" w:color="auto" w:fill="auto"/>
        <w:tabs>
          <w:tab w:val="left" w:pos="1673"/>
        </w:tabs>
        <w:spacing w:line="370" w:lineRule="exact"/>
        <w:ind w:right="20" w:firstLine="700"/>
      </w:pPr>
      <w:r>
        <w:rPr>
          <w:rStyle w:val="1"/>
          <w:color w:val="000000"/>
        </w:rPr>
        <w:t>Не соблюдены условия установления публичного сервитута, предусмотренные статьями 23 и 39.39 Земельного кодекса Российской Федерации;</w:t>
      </w:r>
    </w:p>
    <w:p w:rsidR="00D84A88" w:rsidRDefault="00D84A88">
      <w:pPr>
        <w:pStyle w:val="a6"/>
        <w:numPr>
          <w:ilvl w:val="2"/>
          <w:numId w:val="8"/>
        </w:numPr>
        <w:shd w:val="clear" w:color="auto" w:fill="auto"/>
        <w:tabs>
          <w:tab w:val="left" w:pos="1673"/>
        </w:tabs>
        <w:spacing w:line="370" w:lineRule="exact"/>
        <w:ind w:right="20" w:firstLine="700"/>
      </w:pPr>
      <w:r>
        <w:rPr>
          <w:rStyle w:val="1"/>
          <w:color w:val="00000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84A88" w:rsidRDefault="00D84A88">
      <w:pPr>
        <w:pStyle w:val="a6"/>
        <w:numPr>
          <w:ilvl w:val="2"/>
          <w:numId w:val="8"/>
        </w:numPr>
        <w:shd w:val="clear" w:color="auto" w:fill="auto"/>
        <w:tabs>
          <w:tab w:val="left" w:pos="1673"/>
        </w:tabs>
        <w:spacing w:line="370" w:lineRule="exact"/>
        <w:ind w:right="20" w:firstLine="700"/>
      </w:pPr>
      <w:r>
        <w:rPr>
          <w:rStyle w:val="1"/>
          <w:color w:val="000000"/>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w:t>
      </w:r>
      <w:r>
        <w:rPr>
          <w:rStyle w:val="1"/>
          <w:color w:val="000000"/>
        </w:rPr>
        <w:lastRenderedPageBreak/>
        <w:t>участков.</w:t>
      </w:r>
    </w:p>
    <w:p w:rsidR="00D84A88" w:rsidRDefault="00D84A88">
      <w:pPr>
        <w:pStyle w:val="a6"/>
        <w:numPr>
          <w:ilvl w:val="2"/>
          <w:numId w:val="8"/>
        </w:numPr>
        <w:shd w:val="clear" w:color="auto" w:fill="auto"/>
        <w:tabs>
          <w:tab w:val="left" w:pos="1673"/>
        </w:tabs>
        <w:spacing w:line="370" w:lineRule="exact"/>
        <w:ind w:right="20" w:firstLine="700"/>
      </w:pPr>
      <w:r>
        <w:rPr>
          <w:rStyle w:val="1"/>
          <w:color w:val="00000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84A88" w:rsidRDefault="00D84A88">
      <w:pPr>
        <w:pStyle w:val="a6"/>
        <w:numPr>
          <w:ilvl w:val="2"/>
          <w:numId w:val="8"/>
        </w:numPr>
        <w:shd w:val="clear" w:color="auto" w:fill="auto"/>
        <w:tabs>
          <w:tab w:val="left" w:pos="1720"/>
        </w:tabs>
        <w:spacing w:line="370" w:lineRule="exact"/>
        <w:ind w:left="20" w:right="40" w:firstLine="660"/>
      </w:pPr>
      <w:r>
        <w:rPr>
          <w:rStyle w:val="1"/>
          <w:color w:val="000000"/>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D84A88" w:rsidRDefault="00D84A88">
      <w:pPr>
        <w:pStyle w:val="a6"/>
        <w:numPr>
          <w:ilvl w:val="2"/>
          <w:numId w:val="8"/>
        </w:numPr>
        <w:shd w:val="clear" w:color="auto" w:fill="auto"/>
        <w:tabs>
          <w:tab w:val="left" w:pos="1720"/>
        </w:tabs>
        <w:spacing w:line="370" w:lineRule="exact"/>
        <w:ind w:left="20" w:right="40" w:firstLine="660"/>
      </w:pPr>
      <w:r>
        <w:rPr>
          <w:rStyle w:val="1"/>
          <w:color w:val="000000"/>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D84A88" w:rsidRDefault="00D84A88">
      <w:pPr>
        <w:pStyle w:val="a6"/>
        <w:numPr>
          <w:ilvl w:val="2"/>
          <w:numId w:val="8"/>
        </w:numPr>
        <w:shd w:val="clear" w:color="auto" w:fill="auto"/>
        <w:tabs>
          <w:tab w:val="left" w:pos="1720"/>
        </w:tabs>
        <w:spacing w:line="370" w:lineRule="exact"/>
        <w:ind w:left="20" w:right="40" w:firstLine="660"/>
      </w:pPr>
      <w:r>
        <w:rPr>
          <w:rStyle w:val="1"/>
          <w:color w:val="00000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84A88" w:rsidRDefault="00D84A88">
      <w:pPr>
        <w:pStyle w:val="a6"/>
        <w:numPr>
          <w:ilvl w:val="2"/>
          <w:numId w:val="8"/>
        </w:numPr>
        <w:shd w:val="clear" w:color="auto" w:fill="auto"/>
        <w:tabs>
          <w:tab w:val="left" w:pos="1720"/>
        </w:tabs>
        <w:spacing w:line="370" w:lineRule="exact"/>
        <w:ind w:left="20" w:right="40" w:firstLine="660"/>
      </w:pPr>
      <w:r>
        <w:rPr>
          <w:rStyle w:val="1"/>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84A88" w:rsidRDefault="00D84A88">
      <w:pPr>
        <w:pStyle w:val="a6"/>
        <w:numPr>
          <w:ilvl w:val="2"/>
          <w:numId w:val="8"/>
        </w:numPr>
        <w:shd w:val="clear" w:color="auto" w:fill="auto"/>
        <w:tabs>
          <w:tab w:val="left" w:pos="1720"/>
        </w:tabs>
        <w:spacing w:after="380" w:line="370" w:lineRule="exact"/>
        <w:ind w:left="20" w:right="40" w:firstLine="660"/>
      </w:pPr>
      <w:r>
        <w:rPr>
          <w:rStyle w:val="1"/>
          <w:color w:val="000000"/>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D84A88" w:rsidRDefault="00D84A88">
      <w:pPr>
        <w:pStyle w:val="20"/>
        <w:shd w:val="clear" w:color="auto" w:fill="auto"/>
        <w:spacing w:line="270" w:lineRule="exact"/>
        <w:ind w:left="20" w:firstLine="660"/>
        <w:jc w:val="both"/>
      </w:pPr>
      <w:r>
        <w:rPr>
          <w:rStyle w:val="2"/>
          <w:b/>
          <w:bCs/>
          <w:color w:val="000000"/>
        </w:rPr>
        <w:t>Перечень услуг, которые являются необходимыми и обязательными для</w:t>
      </w:r>
    </w:p>
    <w:p w:rsidR="00D84A88" w:rsidRDefault="00D84A88">
      <w:pPr>
        <w:pStyle w:val="20"/>
        <w:shd w:val="clear" w:color="auto" w:fill="auto"/>
        <w:spacing w:after="304"/>
        <w:ind w:left="20" w:firstLine="0"/>
      </w:pPr>
      <w:r>
        <w:rPr>
          <w:rStyle w:val="2"/>
          <w:b/>
          <w:bCs/>
          <w:color w:val="000000"/>
        </w:rPr>
        <w:t>предоставления муниципальной услуги, в том числе сведения о документе (документах), выдаваемом (выдаваемых) организациями,</w:t>
      </w:r>
      <w:r w:rsidR="0030364F">
        <w:rPr>
          <w:rStyle w:val="2"/>
          <w:b/>
          <w:bCs/>
          <w:color w:val="000000"/>
        </w:rPr>
        <w:t xml:space="preserve"> участвующими в предоставлении м</w:t>
      </w:r>
      <w:r>
        <w:rPr>
          <w:rStyle w:val="2"/>
          <w:b/>
          <w:bCs/>
          <w:color w:val="000000"/>
        </w:rPr>
        <w:t>униципальной услуги</w:t>
      </w:r>
    </w:p>
    <w:p w:rsidR="00D84A88" w:rsidRDefault="00D84A88">
      <w:pPr>
        <w:pStyle w:val="a6"/>
        <w:numPr>
          <w:ilvl w:val="1"/>
          <w:numId w:val="8"/>
        </w:numPr>
        <w:shd w:val="clear" w:color="auto" w:fill="auto"/>
        <w:tabs>
          <w:tab w:val="left" w:pos="1720"/>
        </w:tabs>
        <w:spacing w:after="293" w:line="317" w:lineRule="exact"/>
        <w:ind w:left="20" w:right="40" w:firstLine="660"/>
      </w:pPr>
      <w:r>
        <w:rPr>
          <w:rStyle w:val="1"/>
          <w:color w:val="000000"/>
        </w:rPr>
        <w:t>Услуги, необходимые и обязательные для предоставления муниципальной услуги, отсутствуют.</w:t>
      </w:r>
    </w:p>
    <w:p w:rsidR="00D84A88" w:rsidRDefault="00D84A88">
      <w:pPr>
        <w:pStyle w:val="20"/>
        <w:shd w:val="clear" w:color="auto" w:fill="auto"/>
        <w:spacing w:line="326" w:lineRule="exact"/>
        <w:ind w:left="20" w:firstLine="0"/>
      </w:pPr>
      <w:r>
        <w:rPr>
          <w:rStyle w:val="2"/>
          <w:b/>
          <w:bCs/>
          <w:color w:val="000000"/>
        </w:rPr>
        <w:t>Порядок, размер и основания взимания государственной пошлины или иной</w:t>
      </w:r>
    </w:p>
    <w:p w:rsidR="00D84A88" w:rsidRDefault="00D84A88" w:rsidP="0030364F">
      <w:pPr>
        <w:pStyle w:val="20"/>
        <w:shd w:val="clear" w:color="auto" w:fill="auto"/>
        <w:spacing w:line="326" w:lineRule="exact"/>
        <w:ind w:left="20" w:firstLine="660"/>
        <w:jc w:val="both"/>
        <w:rPr>
          <w:rStyle w:val="2"/>
          <w:b/>
          <w:bCs/>
          <w:color w:val="000000"/>
        </w:rPr>
      </w:pPr>
      <w:r>
        <w:rPr>
          <w:rStyle w:val="2"/>
          <w:b/>
          <w:bCs/>
          <w:color w:val="000000"/>
        </w:rPr>
        <w:t>оплат</w:t>
      </w:r>
      <w:r w:rsidR="0030364F">
        <w:rPr>
          <w:rStyle w:val="2"/>
          <w:b/>
          <w:bCs/>
          <w:color w:val="000000"/>
        </w:rPr>
        <w:t xml:space="preserve">ы, взимаемой за предоставление муниципальной </w:t>
      </w:r>
      <w:r>
        <w:rPr>
          <w:rStyle w:val="2"/>
          <w:b/>
          <w:bCs/>
          <w:color w:val="000000"/>
        </w:rPr>
        <w:t>услуги</w:t>
      </w:r>
    </w:p>
    <w:p w:rsidR="00173DC4" w:rsidRDefault="00173DC4" w:rsidP="0030364F">
      <w:pPr>
        <w:pStyle w:val="20"/>
        <w:shd w:val="clear" w:color="auto" w:fill="auto"/>
        <w:spacing w:line="326" w:lineRule="exact"/>
        <w:ind w:left="20" w:firstLine="660"/>
        <w:jc w:val="both"/>
      </w:pPr>
    </w:p>
    <w:p w:rsidR="00D84A88" w:rsidRDefault="00D84A88" w:rsidP="0030364F">
      <w:pPr>
        <w:pStyle w:val="a6"/>
        <w:numPr>
          <w:ilvl w:val="1"/>
          <w:numId w:val="8"/>
        </w:numPr>
        <w:shd w:val="clear" w:color="auto" w:fill="auto"/>
        <w:tabs>
          <w:tab w:val="left" w:pos="1720"/>
          <w:tab w:val="right" w:pos="8989"/>
          <w:tab w:val="right" w:pos="10410"/>
        </w:tabs>
        <w:spacing w:after="304" w:line="326" w:lineRule="exact"/>
        <w:ind w:left="20" w:firstLine="547"/>
      </w:pPr>
      <w:r w:rsidRPr="0030364F">
        <w:rPr>
          <w:rStyle w:val="1"/>
          <w:color w:val="000000"/>
        </w:rPr>
        <w:t>Предоставление муниципальной</w:t>
      </w:r>
      <w:r w:rsidR="0030364F" w:rsidRPr="0030364F">
        <w:rPr>
          <w:rStyle w:val="1"/>
          <w:color w:val="000000"/>
        </w:rPr>
        <w:t xml:space="preserve"> </w:t>
      </w:r>
      <w:r w:rsidRPr="0030364F">
        <w:rPr>
          <w:rStyle w:val="1"/>
          <w:color w:val="000000"/>
        </w:rPr>
        <w:t>услуги</w:t>
      </w:r>
      <w:r w:rsidR="0030364F">
        <w:rPr>
          <w:rStyle w:val="1"/>
          <w:color w:val="000000"/>
        </w:rPr>
        <w:t xml:space="preserve"> </w:t>
      </w:r>
      <w:r w:rsidRPr="0030364F">
        <w:rPr>
          <w:rStyle w:val="1"/>
          <w:color w:val="000000"/>
        </w:rPr>
        <w:t>осуществляется бесплатно.</w:t>
      </w:r>
    </w:p>
    <w:p w:rsidR="00D84A88" w:rsidRDefault="00D84A88">
      <w:pPr>
        <w:pStyle w:val="20"/>
        <w:shd w:val="clear" w:color="auto" w:fill="auto"/>
        <w:ind w:left="20" w:firstLine="660"/>
        <w:jc w:val="both"/>
      </w:pPr>
      <w:r>
        <w:rPr>
          <w:rStyle w:val="2"/>
          <w:b/>
          <w:bCs/>
          <w:color w:val="000000"/>
        </w:rPr>
        <w:t>Порядок, размер и основания взимания платы за предоставление услуг,</w:t>
      </w:r>
    </w:p>
    <w:p w:rsidR="00D84A88" w:rsidRDefault="00D84A88">
      <w:pPr>
        <w:pStyle w:val="20"/>
        <w:shd w:val="clear" w:color="auto" w:fill="auto"/>
        <w:ind w:left="20" w:firstLine="0"/>
      </w:pPr>
      <w:r>
        <w:rPr>
          <w:rStyle w:val="2"/>
          <w:b/>
          <w:bCs/>
          <w:color w:val="000000"/>
        </w:rPr>
        <w:t xml:space="preserve">которые являются необходимыми и обязательными для предоставления </w:t>
      </w:r>
      <w:r w:rsidR="00173DC4">
        <w:rPr>
          <w:rStyle w:val="2"/>
          <w:b/>
          <w:bCs/>
          <w:color w:val="000000"/>
        </w:rPr>
        <w:t>муниципальной</w:t>
      </w:r>
      <w:r>
        <w:rPr>
          <w:rStyle w:val="2"/>
          <w:b/>
          <w:bCs/>
          <w:color w:val="000000"/>
        </w:rPr>
        <w:t xml:space="preserve"> услуги, включая информацию о методике расчета размера</w:t>
      </w:r>
    </w:p>
    <w:p w:rsidR="00D84A88" w:rsidRDefault="00D84A88">
      <w:pPr>
        <w:pStyle w:val="20"/>
        <w:shd w:val="clear" w:color="auto" w:fill="auto"/>
        <w:ind w:left="20" w:firstLine="0"/>
        <w:rPr>
          <w:rStyle w:val="2"/>
          <w:b/>
          <w:bCs/>
          <w:color w:val="000000"/>
        </w:rPr>
      </w:pPr>
      <w:r>
        <w:rPr>
          <w:rStyle w:val="2"/>
          <w:b/>
          <w:bCs/>
          <w:color w:val="000000"/>
        </w:rPr>
        <w:t>такой платы</w:t>
      </w:r>
    </w:p>
    <w:p w:rsidR="001A03A3" w:rsidRDefault="001A03A3">
      <w:pPr>
        <w:pStyle w:val="20"/>
        <w:shd w:val="clear" w:color="auto" w:fill="auto"/>
        <w:ind w:left="20" w:firstLine="0"/>
      </w:pPr>
    </w:p>
    <w:p w:rsidR="00D84A88" w:rsidRDefault="00D84A88">
      <w:pPr>
        <w:pStyle w:val="a6"/>
        <w:numPr>
          <w:ilvl w:val="1"/>
          <w:numId w:val="8"/>
        </w:numPr>
        <w:shd w:val="clear" w:color="auto" w:fill="auto"/>
        <w:tabs>
          <w:tab w:val="left" w:pos="1653"/>
        </w:tabs>
        <w:spacing w:after="540"/>
        <w:ind w:left="20" w:right="20" w:firstLine="740"/>
      </w:pPr>
      <w:r>
        <w:rPr>
          <w:rStyle w:val="1"/>
          <w:color w:val="000000"/>
        </w:rPr>
        <w:t xml:space="preserve">Услуги, необходимые и обязательные для предоставления </w:t>
      </w:r>
      <w:r w:rsidR="00173DC4">
        <w:rPr>
          <w:rStyle w:val="1"/>
          <w:color w:val="000000"/>
        </w:rPr>
        <w:t>муниципальной</w:t>
      </w:r>
      <w:r>
        <w:rPr>
          <w:rStyle w:val="1"/>
          <w:color w:val="000000"/>
        </w:rPr>
        <w:t xml:space="preserve"> услуги, отсутствуют.</w:t>
      </w:r>
    </w:p>
    <w:p w:rsidR="00D84A88" w:rsidRDefault="00D84A88">
      <w:pPr>
        <w:pStyle w:val="12"/>
        <w:keepNext/>
        <w:keepLines/>
        <w:shd w:val="clear" w:color="auto" w:fill="auto"/>
        <w:spacing w:before="0" w:after="300" w:line="322" w:lineRule="exact"/>
        <w:ind w:firstLine="0"/>
        <w:jc w:val="center"/>
      </w:pPr>
      <w:bookmarkStart w:id="4" w:name="bookmark4"/>
      <w:r>
        <w:rPr>
          <w:rStyle w:val="11"/>
          <w:b/>
          <w:bCs/>
          <w:color w:val="000000"/>
        </w:rPr>
        <w:t>Максимальный срок ожидания в очереди при подаче запроса о предоставлении государственной услуги и при получении</w:t>
      </w:r>
      <w:r w:rsidR="00173DC4">
        <w:rPr>
          <w:rStyle w:val="11"/>
          <w:b/>
          <w:bCs/>
          <w:color w:val="000000"/>
        </w:rPr>
        <w:t xml:space="preserve"> результата предоставления муниципальной</w:t>
      </w:r>
      <w:r>
        <w:rPr>
          <w:rStyle w:val="11"/>
          <w:b/>
          <w:bCs/>
          <w:color w:val="000000"/>
        </w:rPr>
        <w:t xml:space="preserve"> услуги</w:t>
      </w:r>
      <w:bookmarkEnd w:id="4"/>
    </w:p>
    <w:p w:rsidR="00D84A88" w:rsidRDefault="00D84A88">
      <w:pPr>
        <w:pStyle w:val="a6"/>
        <w:numPr>
          <w:ilvl w:val="1"/>
          <w:numId w:val="8"/>
        </w:numPr>
        <w:shd w:val="clear" w:color="auto" w:fill="auto"/>
        <w:tabs>
          <w:tab w:val="left" w:pos="1653"/>
        </w:tabs>
        <w:spacing w:after="544"/>
        <w:ind w:left="20" w:right="20" w:firstLine="740"/>
      </w:pPr>
      <w:r>
        <w:rPr>
          <w:rStyle w:val="1"/>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1A03A3">
        <w:rPr>
          <w:rStyle w:val="1"/>
          <w:color w:val="000000"/>
        </w:rPr>
        <w:t>МФЦ</w:t>
      </w:r>
      <w:r>
        <w:rPr>
          <w:rStyle w:val="1"/>
          <w:color w:val="000000"/>
        </w:rPr>
        <w:t xml:space="preserve"> составляет не более 15 минут.</w:t>
      </w:r>
    </w:p>
    <w:p w:rsidR="00D84A88" w:rsidRDefault="00D84A88">
      <w:pPr>
        <w:pStyle w:val="12"/>
        <w:keepNext/>
        <w:keepLines/>
        <w:shd w:val="clear" w:color="auto" w:fill="auto"/>
        <w:spacing w:before="0" w:after="296" w:line="317" w:lineRule="exact"/>
        <w:ind w:firstLine="0"/>
        <w:jc w:val="center"/>
      </w:pPr>
      <w:bookmarkStart w:id="5" w:name="bookmark5"/>
      <w:r>
        <w:rPr>
          <w:rStyle w:val="11"/>
          <w:b/>
          <w:bCs/>
          <w:color w:val="000000"/>
        </w:rPr>
        <w:t xml:space="preserve">Срок и порядок регистрации запроса заявителя о предоставлении </w:t>
      </w:r>
      <w:r w:rsidR="00173DC4">
        <w:rPr>
          <w:rStyle w:val="11"/>
          <w:b/>
          <w:bCs/>
          <w:color w:val="000000"/>
        </w:rPr>
        <w:t>м</w:t>
      </w:r>
      <w:r>
        <w:rPr>
          <w:rStyle w:val="11"/>
          <w:b/>
          <w:bCs/>
          <w:color w:val="000000"/>
        </w:rPr>
        <w:t>униципальной услуги, в том числе в электронной форме</w:t>
      </w:r>
      <w:bookmarkEnd w:id="5"/>
    </w:p>
    <w:p w:rsidR="00D84A88" w:rsidRDefault="00D84A88">
      <w:pPr>
        <w:pStyle w:val="a6"/>
        <w:numPr>
          <w:ilvl w:val="1"/>
          <w:numId w:val="8"/>
        </w:numPr>
        <w:shd w:val="clear" w:color="auto" w:fill="auto"/>
        <w:tabs>
          <w:tab w:val="left" w:pos="1653"/>
        </w:tabs>
        <w:ind w:left="20" w:right="20" w:firstLine="740"/>
      </w:pPr>
      <w:r>
        <w:rPr>
          <w:rStyle w:val="1"/>
          <w:color w:val="000000"/>
        </w:rPr>
        <w:t xml:space="preserve">Срок регистрации заявления </w:t>
      </w:r>
      <w:r w:rsidR="00173DC4">
        <w:rPr>
          <w:rStyle w:val="1"/>
          <w:color w:val="000000"/>
        </w:rPr>
        <w:t>о предоставлении</w:t>
      </w:r>
      <w:r>
        <w:rPr>
          <w:rStyle w:val="1"/>
          <w:color w:val="000000"/>
        </w:rPr>
        <w:t xml:space="preserve"> </w:t>
      </w:r>
      <w:r w:rsidR="00173DC4">
        <w:rPr>
          <w:rStyle w:val="1"/>
          <w:color w:val="000000"/>
        </w:rPr>
        <w:t>муниципальной</w:t>
      </w:r>
      <w:r>
        <w:rPr>
          <w:rStyle w:val="1"/>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w:t>
      </w:r>
      <w:r w:rsidR="00173DC4">
        <w:rPr>
          <w:rStyle w:val="1"/>
          <w:color w:val="000000"/>
        </w:rPr>
        <w:t>ьной</w:t>
      </w:r>
      <w:r>
        <w:rPr>
          <w:rStyle w:val="1"/>
          <w:color w:val="000000"/>
        </w:rPr>
        <w:t xml:space="preserve"> услуги.</w:t>
      </w:r>
    </w:p>
    <w:p w:rsidR="00D84A88" w:rsidRDefault="00D84A88">
      <w:pPr>
        <w:pStyle w:val="a6"/>
        <w:shd w:val="clear" w:color="auto" w:fill="auto"/>
        <w:spacing w:after="341"/>
        <w:ind w:left="20" w:right="20" w:firstLine="740"/>
      </w:pPr>
      <w:r>
        <w:rPr>
          <w:rStyle w:val="1"/>
          <w:color w:val="000000"/>
        </w:rPr>
        <w:t xml:space="preserve">В случае наличия оснований для отказа в приеме документов, необходимых для предоставления </w:t>
      </w:r>
      <w:r w:rsidR="00173DC4">
        <w:rPr>
          <w:rStyle w:val="1"/>
          <w:color w:val="000000"/>
        </w:rPr>
        <w:t>муниципальной</w:t>
      </w:r>
      <w:r>
        <w:rPr>
          <w:rStyle w:val="1"/>
          <w:color w:val="000000"/>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w:t>
      </w:r>
      <w:r w:rsidR="00173DC4">
        <w:rPr>
          <w:rStyle w:val="1"/>
          <w:color w:val="000000"/>
        </w:rPr>
        <w:t xml:space="preserve">необходимые для предоставления муниципальной </w:t>
      </w:r>
      <w:r>
        <w:rPr>
          <w:rStyle w:val="1"/>
          <w:color w:val="000000"/>
        </w:rPr>
        <w:t>услуги по форме, приведенной в Приложении № 3 к настоящему Административному регламенту.</w:t>
      </w:r>
    </w:p>
    <w:p w:rsidR="00D84A88" w:rsidRDefault="00D84A88">
      <w:pPr>
        <w:pStyle w:val="12"/>
        <w:keepNext/>
        <w:keepLines/>
        <w:shd w:val="clear" w:color="auto" w:fill="auto"/>
        <w:spacing w:before="0" w:after="296" w:line="270" w:lineRule="exact"/>
        <w:ind w:firstLine="0"/>
        <w:jc w:val="center"/>
      </w:pPr>
      <w:bookmarkStart w:id="6" w:name="bookmark6"/>
      <w:r>
        <w:rPr>
          <w:rStyle w:val="11"/>
          <w:b/>
          <w:bCs/>
          <w:color w:val="000000"/>
        </w:rPr>
        <w:t xml:space="preserve">Требования к помещениям, в которых предоставляется </w:t>
      </w:r>
      <w:r w:rsidR="00173DC4">
        <w:rPr>
          <w:rStyle w:val="11"/>
          <w:b/>
          <w:bCs/>
          <w:color w:val="000000"/>
        </w:rPr>
        <w:t>муниципальная</w:t>
      </w:r>
      <w:r>
        <w:rPr>
          <w:rStyle w:val="11"/>
          <w:b/>
          <w:bCs/>
          <w:color w:val="000000"/>
        </w:rPr>
        <w:t xml:space="preserve"> услуга</w:t>
      </w:r>
      <w:bookmarkEnd w:id="6"/>
    </w:p>
    <w:p w:rsidR="00D84A88" w:rsidRDefault="00D84A88">
      <w:pPr>
        <w:pStyle w:val="a6"/>
        <w:numPr>
          <w:ilvl w:val="1"/>
          <w:numId w:val="8"/>
        </w:numPr>
        <w:shd w:val="clear" w:color="auto" w:fill="auto"/>
        <w:tabs>
          <w:tab w:val="left" w:pos="1653"/>
        </w:tabs>
        <w:ind w:left="20" w:right="20" w:firstLine="740"/>
      </w:pPr>
      <w:r>
        <w:rPr>
          <w:rStyle w:val="1"/>
          <w:color w:val="000000"/>
        </w:rPr>
        <w:t xml:space="preserve">Местоположение административных зданий, в которых осуществляется прием заявлений и документов, </w:t>
      </w:r>
      <w:r w:rsidR="00942A25">
        <w:rPr>
          <w:rStyle w:val="1"/>
          <w:color w:val="000000"/>
        </w:rPr>
        <w:t xml:space="preserve">необходимых для предоставления </w:t>
      </w:r>
      <w:r>
        <w:rPr>
          <w:rStyle w:val="1"/>
          <w:color w:val="000000"/>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sidR="00942A25" w:rsidRPr="00942A25">
        <w:rPr>
          <w:rStyle w:val="1"/>
          <w:color w:val="000000"/>
        </w:rPr>
        <w:t xml:space="preserve"> </w:t>
      </w:r>
      <w:r>
        <w:rPr>
          <w:rStyle w:val="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4A88" w:rsidRDefault="00D84A88">
      <w:pPr>
        <w:pStyle w:val="a6"/>
        <w:shd w:val="clear" w:color="auto" w:fill="auto"/>
        <w:ind w:left="20" w:right="20" w:firstLine="740"/>
      </w:pPr>
      <w:r>
        <w:rPr>
          <w:rStyle w:val="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
          <w:color w:val="000000"/>
          <w:lang w:val="en-US" w:eastAsia="en-US"/>
        </w:rPr>
        <w:t>I</w:t>
      </w:r>
      <w:r w:rsidRPr="003B671D">
        <w:rPr>
          <w:rStyle w:val="1"/>
          <w:color w:val="000000"/>
          <w:lang w:eastAsia="en-US"/>
        </w:rPr>
        <w:t xml:space="preserve">, </w:t>
      </w:r>
      <w:r>
        <w:rPr>
          <w:rStyle w:val="1"/>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84A88" w:rsidRDefault="00D84A88">
      <w:pPr>
        <w:pStyle w:val="a6"/>
        <w:shd w:val="clear" w:color="auto" w:fill="auto"/>
        <w:ind w:left="20" w:right="20" w:firstLine="720"/>
      </w:pPr>
      <w:r>
        <w:rPr>
          <w:rStyle w:val="1"/>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942A25">
        <w:rPr>
          <w:rStyle w:val="1"/>
          <w:color w:val="000000"/>
        </w:rPr>
        <w:t xml:space="preserve">ния, в которых </w:t>
      </w:r>
      <w:r w:rsidR="00942A25">
        <w:rPr>
          <w:rStyle w:val="1"/>
          <w:color w:val="000000"/>
        </w:rPr>
        <w:lastRenderedPageBreak/>
        <w:t>предоставляется муниципальная</w:t>
      </w:r>
      <w:r w:rsidR="00942A25" w:rsidRPr="00942A25">
        <w:rPr>
          <w:rStyle w:val="1"/>
          <w:color w:val="000000"/>
        </w:rPr>
        <w:t xml:space="preserve"> </w:t>
      </w:r>
      <w:r>
        <w:rPr>
          <w:rStyle w:val="1"/>
          <w:color w:val="00000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4A88" w:rsidRDefault="00D84A88">
      <w:pPr>
        <w:pStyle w:val="a6"/>
        <w:shd w:val="clear" w:color="auto" w:fill="auto"/>
        <w:ind w:left="20" w:right="20" w:firstLine="720"/>
        <w:jc w:val="left"/>
      </w:pPr>
      <w:r>
        <w:rPr>
          <w:rStyle w:val="1"/>
          <w:color w:val="000000"/>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D84A88" w:rsidRDefault="00D84A88">
      <w:pPr>
        <w:pStyle w:val="a6"/>
        <w:shd w:val="clear" w:color="auto" w:fill="auto"/>
        <w:ind w:left="20" w:firstLine="720"/>
      </w:pPr>
      <w:r>
        <w:rPr>
          <w:rStyle w:val="1"/>
          <w:color w:val="000000"/>
        </w:rPr>
        <w:t>номера телефонов для справок.</w:t>
      </w:r>
    </w:p>
    <w:p w:rsidR="00D84A88" w:rsidRDefault="00D84A88">
      <w:pPr>
        <w:pStyle w:val="a6"/>
        <w:shd w:val="clear" w:color="auto" w:fill="auto"/>
        <w:ind w:left="20" w:right="20" w:firstLine="720"/>
      </w:pPr>
      <w:r>
        <w:rPr>
          <w:rStyle w:val="1"/>
          <w:color w:val="00000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84A88" w:rsidRDefault="00D84A88">
      <w:pPr>
        <w:pStyle w:val="a6"/>
        <w:shd w:val="clear" w:color="auto" w:fill="auto"/>
        <w:ind w:left="20" w:right="20" w:firstLine="720"/>
      </w:pPr>
      <w:r>
        <w:rPr>
          <w:rStyle w:val="1"/>
          <w:color w:val="000000"/>
        </w:rPr>
        <w:t>Помещения, в которых предоставляется государственная (муниципальная) услуга, оснащаются:</w:t>
      </w:r>
    </w:p>
    <w:p w:rsidR="00D84A88" w:rsidRDefault="00D84A88">
      <w:pPr>
        <w:pStyle w:val="a6"/>
        <w:shd w:val="clear" w:color="auto" w:fill="auto"/>
        <w:ind w:left="740" w:right="1980" w:firstLine="0"/>
        <w:jc w:val="left"/>
      </w:pPr>
      <w:r>
        <w:rPr>
          <w:rStyle w:val="1"/>
          <w:color w:val="00000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84A88" w:rsidRDefault="00D84A88">
      <w:pPr>
        <w:pStyle w:val="a6"/>
        <w:shd w:val="clear" w:color="auto" w:fill="auto"/>
        <w:ind w:left="20" w:right="20" w:firstLine="720"/>
      </w:pPr>
      <w:r>
        <w:rPr>
          <w:rStyle w:val="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4A88" w:rsidRDefault="00D84A88">
      <w:pPr>
        <w:pStyle w:val="a6"/>
        <w:shd w:val="clear" w:color="auto" w:fill="auto"/>
        <w:ind w:left="20" w:right="20" w:firstLine="720"/>
      </w:pPr>
      <w:r>
        <w:rPr>
          <w:rStyle w:val="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4A88" w:rsidRDefault="00D84A88">
      <w:pPr>
        <w:pStyle w:val="a6"/>
        <w:shd w:val="clear" w:color="auto" w:fill="auto"/>
        <w:ind w:left="20" w:right="20" w:firstLine="720"/>
      </w:pPr>
      <w:r>
        <w:rPr>
          <w:rStyle w:val="1"/>
          <w:color w:val="000000"/>
        </w:rPr>
        <w:t>Места для заполнения заявлений оборудуются стульями, столами (стойками), бланками заявлений, письменными принадлежностями.</w:t>
      </w:r>
    </w:p>
    <w:p w:rsidR="00D84A88" w:rsidRDefault="00D84A88">
      <w:pPr>
        <w:pStyle w:val="a6"/>
        <w:shd w:val="clear" w:color="auto" w:fill="auto"/>
        <w:ind w:left="20" w:right="20" w:firstLine="720"/>
      </w:pPr>
      <w:r>
        <w:rPr>
          <w:rStyle w:val="1"/>
          <w:color w:val="000000"/>
        </w:rPr>
        <w:t>Места приема Заявителей оборудуются информационными табличками (вывесками) с указанием:</w:t>
      </w:r>
    </w:p>
    <w:p w:rsidR="00D84A88" w:rsidRDefault="00D84A88">
      <w:pPr>
        <w:pStyle w:val="a6"/>
        <w:shd w:val="clear" w:color="auto" w:fill="auto"/>
        <w:ind w:left="20" w:firstLine="720"/>
      </w:pPr>
      <w:r>
        <w:rPr>
          <w:rStyle w:val="1"/>
          <w:color w:val="000000"/>
        </w:rPr>
        <w:t>номера кабинета и наименования отдела;</w:t>
      </w:r>
    </w:p>
    <w:p w:rsidR="00D84A88" w:rsidRDefault="00D84A88">
      <w:pPr>
        <w:pStyle w:val="a6"/>
        <w:shd w:val="clear" w:color="auto" w:fill="auto"/>
        <w:ind w:left="20" w:right="20" w:firstLine="720"/>
      </w:pPr>
      <w:r>
        <w:rPr>
          <w:rStyle w:val="1"/>
          <w:color w:val="000000"/>
        </w:rPr>
        <w:t>фамилии, имени и отчества (последнее - при наличии), должности ответственного лица за прием документов;</w:t>
      </w:r>
    </w:p>
    <w:p w:rsidR="00D84A88" w:rsidRDefault="00D84A88">
      <w:pPr>
        <w:pStyle w:val="a6"/>
        <w:shd w:val="clear" w:color="auto" w:fill="auto"/>
        <w:ind w:left="20" w:firstLine="720"/>
      </w:pPr>
      <w:r>
        <w:rPr>
          <w:rStyle w:val="1"/>
          <w:color w:val="000000"/>
        </w:rPr>
        <w:t>графика приема Заявителей.</w:t>
      </w:r>
    </w:p>
    <w:p w:rsidR="00D84A88" w:rsidRDefault="00D84A88">
      <w:pPr>
        <w:pStyle w:val="a6"/>
        <w:shd w:val="clear" w:color="auto" w:fill="auto"/>
        <w:ind w:left="20" w:right="20" w:firstLine="720"/>
      </w:pPr>
      <w:r>
        <w:rPr>
          <w:rStyle w:val="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84A88" w:rsidRDefault="00D84A88">
      <w:pPr>
        <w:pStyle w:val="a6"/>
        <w:shd w:val="clear" w:color="auto" w:fill="auto"/>
        <w:ind w:left="20" w:firstLine="720"/>
      </w:pPr>
      <w:r>
        <w:rPr>
          <w:rStyle w:val="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4A88" w:rsidRDefault="00D84A88">
      <w:pPr>
        <w:pStyle w:val="a6"/>
        <w:shd w:val="clear" w:color="auto" w:fill="auto"/>
        <w:ind w:left="20" w:firstLine="720"/>
      </w:pPr>
      <w:r>
        <w:rPr>
          <w:rStyle w:val="1"/>
          <w:color w:val="000000"/>
        </w:rPr>
        <w:t>При предоставлении государственной (муниципальной) услуги инвалидам обеспечиваются:</w:t>
      </w:r>
    </w:p>
    <w:p w:rsidR="00D84A88" w:rsidRDefault="00D84A88">
      <w:pPr>
        <w:pStyle w:val="a6"/>
        <w:shd w:val="clear" w:color="auto" w:fill="auto"/>
        <w:ind w:left="20" w:firstLine="720"/>
      </w:pPr>
      <w:r>
        <w:rPr>
          <w:rStyle w:val="1"/>
          <w:color w:val="000000"/>
        </w:rPr>
        <w:t>возможность беспрепятственного доступа к объекту (зданию, помещению), в котором предоставляется государственная (муниципальная) услуга;</w:t>
      </w:r>
    </w:p>
    <w:p w:rsidR="00D84A88" w:rsidRDefault="00D84A88">
      <w:pPr>
        <w:pStyle w:val="a6"/>
        <w:shd w:val="clear" w:color="auto" w:fill="auto"/>
        <w:ind w:left="20" w:firstLine="720"/>
      </w:pPr>
      <w:r>
        <w:rPr>
          <w:rStyle w:val="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942A25">
        <w:rPr>
          <w:rStyle w:val="1"/>
          <w:color w:val="000000"/>
        </w:rPr>
        <w:t>муниципальная</w:t>
      </w:r>
      <w:r w:rsidR="00942A25" w:rsidRPr="00942A25">
        <w:rPr>
          <w:rStyle w:val="1"/>
          <w:color w:val="000000"/>
        </w:rPr>
        <w:t xml:space="preserve"> </w:t>
      </w:r>
      <w:r>
        <w:rPr>
          <w:rStyle w:val="1"/>
          <w:color w:val="000000"/>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84A88" w:rsidRDefault="00D84A88">
      <w:pPr>
        <w:pStyle w:val="a6"/>
        <w:shd w:val="clear" w:color="auto" w:fill="auto"/>
        <w:ind w:left="20" w:firstLine="720"/>
      </w:pPr>
      <w:r>
        <w:rPr>
          <w:rStyle w:val="1"/>
          <w:color w:val="000000"/>
        </w:rPr>
        <w:lastRenderedPageBreak/>
        <w:t>сопровождение инвалидов, имеющих стойкие расстройства функции зрения и самостоятельного передвижения;</w:t>
      </w:r>
    </w:p>
    <w:p w:rsidR="00D84A88" w:rsidRDefault="00D84A88">
      <w:pPr>
        <w:pStyle w:val="a6"/>
        <w:shd w:val="clear" w:color="auto" w:fill="auto"/>
        <w:ind w:left="20" w:firstLine="720"/>
      </w:pPr>
      <w:r>
        <w:rPr>
          <w:rStyle w:val="1"/>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D84A88" w:rsidRDefault="00D84A88">
      <w:pPr>
        <w:pStyle w:val="a6"/>
        <w:shd w:val="clear" w:color="auto" w:fill="auto"/>
        <w:ind w:left="20" w:firstLine="720"/>
      </w:pPr>
      <w:r>
        <w:rPr>
          <w:rStyle w:val="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4A88" w:rsidRDefault="00D84A88">
      <w:pPr>
        <w:pStyle w:val="a6"/>
        <w:shd w:val="clear" w:color="auto" w:fill="auto"/>
        <w:ind w:left="20" w:firstLine="720"/>
      </w:pPr>
      <w:r>
        <w:rPr>
          <w:rStyle w:val="1"/>
          <w:color w:val="000000"/>
        </w:rPr>
        <w:t>допуск сурдопереводчика и тифлосурдопереводчика;</w:t>
      </w:r>
    </w:p>
    <w:p w:rsidR="00D84A88" w:rsidRDefault="00D84A88">
      <w:pPr>
        <w:pStyle w:val="a6"/>
        <w:shd w:val="clear" w:color="auto" w:fill="auto"/>
        <w:ind w:left="20" w:firstLine="720"/>
      </w:pPr>
      <w:r>
        <w:rPr>
          <w:rStyle w:val="1"/>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84A88" w:rsidRDefault="00D84A88">
      <w:pPr>
        <w:pStyle w:val="a6"/>
        <w:shd w:val="clear" w:color="auto" w:fill="auto"/>
        <w:spacing w:after="281"/>
        <w:ind w:left="20" w:firstLine="720"/>
      </w:pPr>
      <w:r>
        <w:rPr>
          <w:rStyle w:val="1"/>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84A88" w:rsidRDefault="00D84A88" w:rsidP="001A03A3">
      <w:pPr>
        <w:pStyle w:val="12"/>
        <w:keepNext/>
        <w:keepLines/>
        <w:shd w:val="clear" w:color="auto" w:fill="auto"/>
        <w:spacing w:before="0" w:after="241" w:line="270" w:lineRule="exact"/>
        <w:ind w:left="20" w:firstLine="0"/>
        <w:jc w:val="center"/>
      </w:pPr>
      <w:bookmarkStart w:id="7" w:name="bookmark7"/>
      <w:r>
        <w:rPr>
          <w:rStyle w:val="11"/>
          <w:b/>
          <w:bCs/>
          <w:color w:val="000000"/>
        </w:rPr>
        <w:t xml:space="preserve">Показатели доступности и качества </w:t>
      </w:r>
      <w:r w:rsidR="001A03A3">
        <w:rPr>
          <w:rStyle w:val="11"/>
          <w:b/>
          <w:bCs/>
          <w:color w:val="000000"/>
        </w:rPr>
        <w:t>муниципальной</w:t>
      </w:r>
      <w:r>
        <w:rPr>
          <w:rStyle w:val="11"/>
          <w:b/>
          <w:bCs/>
          <w:color w:val="000000"/>
        </w:rPr>
        <w:t xml:space="preserve"> услуги</w:t>
      </w:r>
      <w:bookmarkEnd w:id="7"/>
    </w:p>
    <w:p w:rsidR="00D84A88" w:rsidRDefault="00D84A88">
      <w:pPr>
        <w:pStyle w:val="a6"/>
        <w:numPr>
          <w:ilvl w:val="1"/>
          <w:numId w:val="8"/>
        </w:numPr>
        <w:shd w:val="clear" w:color="auto" w:fill="auto"/>
        <w:tabs>
          <w:tab w:val="left" w:pos="1697"/>
        </w:tabs>
        <w:ind w:left="20" w:firstLine="720"/>
      </w:pPr>
      <w:r>
        <w:rPr>
          <w:rStyle w:val="1"/>
          <w:color w:val="000000"/>
        </w:rPr>
        <w:t>Основными показателями доступности предоставления муниципальной услуги являются:</w:t>
      </w:r>
    </w:p>
    <w:p w:rsidR="00D84A88" w:rsidRDefault="00D84A88">
      <w:pPr>
        <w:pStyle w:val="a6"/>
        <w:numPr>
          <w:ilvl w:val="2"/>
          <w:numId w:val="8"/>
        </w:numPr>
        <w:shd w:val="clear" w:color="auto" w:fill="auto"/>
        <w:tabs>
          <w:tab w:val="left" w:pos="2143"/>
        </w:tabs>
        <w:ind w:left="20" w:firstLine="720"/>
      </w:pPr>
      <w:r>
        <w:rPr>
          <w:rStyle w:val="1"/>
          <w:color w:val="000000"/>
        </w:rPr>
        <w:t xml:space="preserve">Наличие полной и понятной информации о порядке, сроках и ходе предоставления </w:t>
      </w:r>
      <w:r w:rsidR="00942A25">
        <w:rPr>
          <w:rStyle w:val="1"/>
          <w:color w:val="000000"/>
        </w:rPr>
        <w:t>муниципальной</w:t>
      </w:r>
      <w:r>
        <w:rPr>
          <w:rStyle w:val="1"/>
          <w:color w:val="000000"/>
        </w:rPr>
        <w:t xml:space="preserve"> услуги в информационно</w:t>
      </w:r>
      <w:r>
        <w:rPr>
          <w:rStyle w:val="1"/>
          <w:color w:val="000000"/>
        </w:rPr>
        <w:softHyphen/>
      </w:r>
      <w:r w:rsidR="00942A25" w:rsidRPr="00942A25">
        <w:rPr>
          <w:rStyle w:val="1"/>
          <w:color w:val="000000"/>
        </w:rPr>
        <w:t xml:space="preserve"> </w:t>
      </w:r>
      <w:r>
        <w:rPr>
          <w:rStyle w:val="1"/>
          <w:color w:val="000000"/>
        </w:rPr>
        <w:t>телекоммуникационных сетях общего пользования (в том числе в сети «Интернет»), средствах массовой информации.</w:t>
      </w:r>
    </w:p>
    <w:p w:rsidR="00D84A88" w:rsidRDefault="00D84A88">
      <w:pPr>
        <w:pStyle w:val="a6"/>
        <w:numPr>
          <w:ilvl w:val="2"/>
          <w:numId w:val="8"/>
        </w:numPr>
        <w:shd w:val="clear" w:color="auto" w:fill="auto"/>
        <w:tabs>
          <w:tab w:val="left" w:pos="2143"/>
        </w:tabs>
        <w:ind w:left="20" w:firstLine="720"/>
      </w:pPr>
      <w:r>
        <w:rPr>
          <w:rStyle w:val="1"/>
          <w:color w:val="000000"/>
        </w:rPr>
        <w:t xml:space="preserve">Возможность получения заявителем уведомлений о предоставлении </w:t>
      </w:r>
      <w:r w:rsidR="00942A25">
        <w:rPr>
          <w:rStyle w:val="1"/>
          <w:color w:val="000000"/>
        </w:rPr>
        <w:t>муниципальной</w:t>
      </w:r>
      <w:r w:rsidR="00942A25" w:rsidRPr="00942A25">
        <w:rPr>
          <w:rStyle w:val="1"/>
          <w:color w:val="000000"/>
        </w:rPr>
        <w:t xml:space="preserve"> </w:t>
      </w:r>
      <w:r>
        <w:rPr>
          <w:rStyle w:val="1"/>
          <w:color w:val="000000"/>
        </w:rPr>
        <w:t xml:space="preserve"> услуги с помощью ЕПГУ;</w:t>
      </w:r>
    </w:p>
    <w:p w:rsidR="00D84A88" w:rsidRDefault="00D84A88">
      <w:pPr>
        <w:pStyle w:val="a6"/>
        <w:numPr>
          <w:ilvl w:val="2"/>
          <w:numId w:val="8"/>
        </w:numPr>
        <w:shd w:val="clear" w:color="auto" w:fill="auto"/>
        <w:tabs>
          <w:tab w:val="left" w:pos="2143"/>
        </w:tabs>
        <w:ind w:left="20" w:firstLine="720"/>
      </w:pPr>
      <w:r>
        <w:rPr>
          <w:rStyle w:val="1"/>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4A88" w:rsidRDefault="00D84A88">
      <w:pPr>
        <w:pStyle w:val="a6"/>
        <w:numPr>
          <w:ilvl w:val="1"/>
          <w:numId w:val="8"/>
        </w:numPr>
        <w:shd w:val="clear" w:color="auto" w:fill="auto"/>
        <w:tabs>
          <w:tab w:val="left" w:pos="1697"/>
        </w:tabs>
        <w:ind w:left="20" w:firstLine="720"/>
      </w:pPr>
      <w:r>
        <w:rPr>
          <w:rStyle w:val="1"/>
          <w:color w:val="000000"/>
        </w:rPr>
        <w:t>Основными показателями качества предоставления  муниципальной услуги являются:</w:t>
      </w:r>
    </w:p>
    <w:p w:rsidR="00D84A88" w:rsidRDefault="00D84A88">
      <w:pPr>
        <w:pStyle w:val="a6"/>
        <w:numPr>
          <w:ilvl w:val="2"/>
          <w:numId w:val="8"/>
        </w:numPr>
        <w:shd w:val="clear" w:color="auto" w:fill="auto"/>
        <w:tabs>
          <w:tab w:val="left" w:pos="1697"/>
        </w:tabs>
        <w:ind w:left="20" w:firstLine="720"/>
      </w:pPr>
      <w:r>
        <w:rPr>
          <w:rStyle w:val="1"/>
          <w:color w:val="000000"/>
        </w:rPr>
        <w:t xml:space="preserve">Своевременность предоставления </w:t>
      </w:r>
      <w:r w:rsidR="00942A25">
        <w:rPr>
          <w:rStyle w:val="1"/>
          <w:color w:val="000000"/>
        </w:rPr>
        <w:t xml:space="preserve">муниципальной </w:t>
      </w:r>
      <w:r>
        <w:rPr>
          <w:rStyle w:val="1"/>
          <w:color w:val="000000"/>
        </w:rPr>
        <w:t>услуги в соответствии со стандартом ее предоставления, установленным настоящим Административным регламентом.</w:t>
      </w:r>
    </w:p>
    <w:p w:rsidR="00D84A88" w:rsidRDefault="00D84A88">
      <w:pPr>
        <w:pStyle w:val="a6"/>
        <w:numPr>
          <w:ilvl w:val="2"/>
          <w:numId w:val="8"/>
        </w:numPr>
        <w:shd w:val="clear" w:color="auto" w:fill="auto"/>
        <w:tabs>
          <w:tab w:val="left" w:pos="1627"/>
        </w:tabs>
        <w:ind w:right="20" w:firstLine="720"/>
      </w:pPr>
      <w:r>
        <w:rPr>
          <w:rStyle w:val="1"/>
          <w:color w:val="000000"/>
        </w:rPr>
        <w:t>Минимально возможное количество взаимодействий гражданина с должностными лицами, участвующими в предоставлении муниципальной</w:t>
      </w:r>
      <w:r w:rsidR="00942A25">
        <w:rPr>
          <w:rStyle w:val="1"/>
          <w:color w:val="000000"/>
        </w:rPr>
        <w:t xml:space="preserve"> </w:t>
      </w:r>
      <w:r>
        <w:rPr>
          <w:rStyle w:val="1"/>
          <w:color w:val="000000"/>
        </w:rPr>
        <w:t xml:space="preserve"> услуги.</w:t>
      </w:r>
    </w:p>
    <w:p w:rsidR="00D84A88" w:rsidRDefault="00D84A88">
      <w:pPr>
        <w:pStyle w:val="a6"/>
        <w:numPr>
          <w:ilvl w:val="2"/>
          <w:numId w:val="8"/>
        </w:numPr>
        <w:shd w:val="clear" w:color="auto" w:fill="auto"/>
        <w:tabs>
          <w:tab w:val="left" w:pos="1819"/>
        </w:tabs>
        <w:ind w:right="20" w:firstLine="720"/>
      </w:pPr>
      <w:r>
        <w:rPr>
          <w:rStyle w:val="1"/>
          <w:color w:val="000000"/>
        </w:rPr>
        <w:t>Отсутствие обоснованных жалоб на действия (бездействие) сотрудников и их некорректное (невнимательное) отношение к заявителям.</w:t>
      </w:r>
    </w:p>
    <w:p w:rsidR="00D84A88" w:rsidRDefault="00D84A88">
      <w:pPr>
        <w:pStyle w:val="a6"/>
        <w:numPr>
          <w:ilvl w:val="2"/>
          <w:numId w:val="8"/>
        </w:numPr>
        <w:shd w:val="clear" w:color="auto" w:fill="auto"/>
        <w:tabs>
          <w:tab w:val="left" w:pos="1819"/>
        </w:tabs>
        <w:ind w:right="20" w:firstLine="720"/>
      </w:pPr>
      <w:r>
        <w:rPr>
          <w:rStyle w:val="1"/>
          <w:color w:val="000000"/>
        </w:rPr>
        <w:t>Отсутствие нарушений установленных сроков в процессе предоставления муниципальной услуги.</w:t>
      </w:r>
    </w:p>
    <w:p w:rsidR="00D84A88" w:rsidRDefault="00D84A88">
      <w:pPr>
        <w:pStyle w:val="a6"/>
        <w:numPr>
          <w:ilvl w:val="2"/>
          <w:numId w:val="8"/>
        </w:numPr>
        <w:shd w:val="clear" w:color="auto" w:fill="auto"/>
        <w:tabs>
          <w:tab w:val="left" w:pos="1819"/>
        </w:tabs>
        <w:spacing w:after="281"/>
        <w:ind w:right="20" w:firstLine="720"/>
      </w:pPr>
      <w:r>
        <w:rPr>
          <w:rStyle w:val="1"/>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42A25">
        <w:rPr>
          <w:rStyle w:val="1"/>
          <w:color w:val="000000"/>
        </w:rPr>
        <w:t>муниципальной</w:t>
      </w:r>
      <w:r>
        <w:rPr>
          <w:rStyle w:val="1"/>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D84A88" w:rsidRDefault="00D84A88" w:rsidP="00942A25">
      <w:pPr>
        <w:pStyle w:val="20"/>
        <w:shd w:val="clear" w:color="auto" w:fill="auto"/>
        <w:spacing w:line="270" w:lineRule="exact"/>
        <w:ind w:firstLine="0"/>
      </w:pPr>
      <w:r>
        <w:rPr>
          <w:rStyle w:val="2"/>
          <w:b/>
          <w:bCs/>
          <w:color w:val="000000"/>
        </w:rPr>
        <w:t>Иные требования, в том числе учитывающие особенности предоставления</w:t>
      </w:r>
    </w:p>
    <w:p w:rsidR="00D84A88" w:rsidRDefault="00942A25" w:rsidP="00942A25">
      <w:pPr>
        <w:pStyle w:val="20"/>
        <w:shd w:val="clear" w:color="auto" w:fill="auto"/>
        <w:spacing w:after="240"/>
        <w:ind w:left="1220" w:right="660"/>
      </w:pPr>
      <w:r>
        <w:rPr>
          <w:rStyle w:val="2"/>
          <w:b/>
          <w:bCs/>
          <w:color w:val="000000"/>
        </w:rPr>
        <w:t>муниципально</w:t>
      </w:r>
      <w:r w:rsidR="00D84A88">
        <w:rPr>
          <w:rStyle w:val="2"/>
          <w:b/>
          <w:bCs/>
          <w:color w:val="000000"/>
        </w:rPr>
        <w:t xml:space="preserve">й услуги в многофункциональных центрах, особенности </w:t>
      </w:r>
      <w:r w:rsidR="00D84A88">
        <w:rPr>
          <w:rStyle w:val="2"/>
          <w:b/>
          <w:bCs/>
          <w:color w:val="000000"/>
        </w:rPr>
        <w:lastRenderedPageBreak/>
        <w:t xml:space="preserve">предоставления </w:t>
      </w:r>
      <w:r>
        <w:rPr>
          <w:rStyle w:val="2"/>
          <w:b/>
          <w:bCs/>
          <w:color w:val="000000"/>
        </w:rPr>
        <w:t xml:space="preserve"> муниципальной </w:t>
      </w:r>
      <w:r w:rsidR="00D84A88">
        <w:rPr>
          <w:rStyle w:val="2"/>
          <w:b/>
          <w:bCs/>
          <w:color w:val="000000"/>
        </w:rPr>
        <w:t xml:space="preserve"> услуги по экстерриториальному принципу и особенности предоставления </w:t>
      </w:r>
      <w:r>
        <w:rPr>
          <w:rStyle w:val="2"/>
          <w:b/>
          <w:bCs/>
          <w:color w:val="000000"/>
        </w:rPr>
        <w:t xml:space="preserve"> </w:t>
      </w:r>
      <w:r w:rsidR="00D84A88">
        <w:rPr>
          <w:rStyle w:val="2"/>
          <w:b/>
          <w:bCs/>
          <w:color w:val="000000"/>
        </w:rPr>
        <w:t>муниципальной услуги в электронной форме</w:t>
      </w:r>
    </w:p>
    <w:p w:rsidR="00D84A88" w:rsidRDefault="00D84A88">
      <w:pPr>
        <w:pStyle w:val="a6"/>
        <w:numPr>
          <w:ilvl w:val="1"/>
          <w:numId w:val="8"/>
        </w:numPr>
        <w:shd w:val="clear" w:color="auto" w:fill="auto"/>
        <w:tabs>
          <w:tab w:val="left" w:pos="1430"/>
        </w:tabs>
        <w:ind w:right="20" w:firstLine="720"/>
      </w:pPr>
      <w:r>
        <w:rPr>
          <w:rStyle w:val="1"/>
          <w:color w:val="000000"/>
        </w:rPr>
        <w:t>Предоставление муниципальной услуги по экстерриториальному при</w:t>
      </w:r>
      <w:r>
        <w:rPr>
          <w:color w:val="000000"/>
          <w:u w:val="single"/>
        </w:rPr>
        <w:t>нци</w:t>
      </w:r>
      <w:r>
        <w:rPr>
          <w:rStyle w:val="1"/>
          <w:color w:val="000000"/>
        </w:rPr>
        <w:t>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4A88" w:rsidRDefault="00D84A88">
      <w:pPr>
        <w:pStyle w:val="a6"/>
        <w:numPr>
          <w:ilvl w:val="1"/>
          <w:numId w:val="8"/>
        </w:numPr>
        <w:shd w:val="clear" w:color="auto" w:fill="auto"/>
        <w:tabs>
          <w:tab w:val="left" w:pos="1430"/>
        </w:tabs>
        <w:ind w:right="20" w:firstLine="720"/>
      </w:pPr>
      <w:r>
        <w:rPr>
          <w:rStyle w:val="1"/>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84A88" w:rsidRDefault="00D84A88">
      <w:pPr>
        <w:pStyle w:val="a6"/>
        <w:shd w:val="clear" w:color="auto" w:fill="auto"/>
        <w:ind w:right="20" w:firstLine="720"/>
      </w:pPr>
      <w:r>
        <w:rPr>
          <w:rStyle w:val="1"/>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84A88" w:rsidRDefault="00D84A88">
      <w:pPr>
        <w:pStyle w:val="a6"/>
        <w:shd w:val="clear" w:color="auto" w:fill="auto"/>
        <w:ind w:right="20" w:firstLine="720"/>
      </w:pPr>
      <w:r>
        <w:rPr>
          <w:rStyle w:val="1"/>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942A25">
        <w:rPr>
          <w:rStyle w:val="1"/>
          <w:color w:val="000000"/>
        </w:rPr>
        <w:t xml:space="preserve">муниципальной </w:t>
      </w:r>
      <w:r>
        <w:rPr>
          <w:rStyle w:val="1"/>
          <w:color w:val="000000"/>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84A88" w:rsidRDefault="00D84A88">
      <w:pPr>
        <w:pStyle w:val="a6"/>
        <w:shd w:val="clear" w:color="auto" w:fill="auto"/>
        <w:ind w:right="20" w:firstLine="720"/>
      </w:pPr>
      <w:r>
        <w:rPr>
          <w:rStyle w:val="1"/>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84A88" w:rsidRDefault="00D84A88">
      <w:pPr>
        <w:pStyle w:val="a6"/>
        <w:shd w:val="clear" w:color="auto" w:fill="auto"/>
        <w:ind w:right="20" w:firstLine="720"/>
      </w:pPr>
      <w:r>
        <w:rPr>
          <w:rStyle w:val="1"/>
          <w:color w:val="000000"/>
        </w:rPr>
        <w:t>В случае направления заявления посредством ЕПГУ резуль</w:t>
      </w:r>
      <w:r w:rsidR="009E32A0">
        <w:rPr>
          <w:rStyle w:val="1"/>
          <w:color w:val="000000"/>
        </w:rPr>
        <w:t xml:space="preserve">тат предоставления </w:t>
      </w:r>
      <w:r>
        <w:rPr>
          <w:rStyle w:val="1"/>
          <w:color w:val="000000"/>
        </w:rPr>
        <w:t xml:space="preserve"> </w:t>
      </w:r>
      <w:r w:rsidR="009E32A0">
        <w:rPr>
          <w:rStyle w:val="1"/>
          <w:color w:val="000000"/>
        </w:rPr>
        <w:t>муниципальной</w:t>
      </w:r>
      <w:r>
        <w:rPr>
          <w:rStyle w:val="1"/>
          <w:color w:val="000000"/>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D84A88" w:rsidRDefault="00D84A88">
      <w:pPr>
        <w:pStyle w:val="a6"/>
        <w:shd w:val="clear" w:color="auto" w:fill="auto"/>
        <w:ind w:left="20" w:right="40" w:firstLine="720"/>
      </w:pPr>
      <w:r>
        <w:rPr>
          <w:rStyle w:val="1"/>
          <w:color w:val="000000"/>
        </w:rPr>
        <w:t xml:space="preserve">2.25.Электронные документы представляются в следующих форматах: </w:t>
      </w:r>
      <w:r>
        <w:rPr>
          <w:rStyle w:val="1"/>
          <w:color w:val="000000"/>
          <w:lang w:val="en-US" w:eastAsia="en-US"/>
        </w:rPr>
        <w:t>xml</w:t>
      </w:r>
      <w:r w:rsidRPr="003B671D">
        <w:rPr>
          <w:rStyle w:val="1"/>
          <w:color w:val="000000"/>
          <w:lang w:eastAsia="en-US"/>
        </w:rPr>
        <w:t xml:space="preserve">, </w:t>
      </w:r>
      <w:r>
        <w:rPr>
          <w:rStyle w:val="1"/>
          <w:color w:val="000000"/>
          <w:lang w:val="en-US" w:eastAsia="en-US"/>
        </w:rPr>
        <w:t>doc</w:t>
      </w:r>
      <w:r w:rsidRPr="003B671D">
        <w:rPr>
          <w:rStyle w:val="1"/>
          <w:color w:val="000000"/>
          <w:lang w:eastAsia="en-US"/>
        </w:rPr>
        <w:t xml:space="preserve">, </w:t>
      </w:r>
      <w:r>
        <w:rPr>
          <w:rStyle w:val="1"/>
          <w:color w:val="000000"/>
          <w:lang w:val="en-US" w:eastAsia="en-US"/>
        </w:rPr>
        <w:t>docx</w:t>
      </w:r>
      <w:r w:rsidRPr="003B671D">
        <w:rPr>
          <w:rStyle w:val="1"/>
          <w:color w:val="000000"/>
          <w:lang w:eastAsia="en-US"/>
        </w:rPr>
        <w:t xml:space="preserve">, </w:t>
      </w:r>
      <w:r>
        <w:rPr>
          <w:rStyle w:val="1"/>
          <w:color w:val="000000"/>
          <w:lang w:val="en-US" w:eastAsia="en-US"/>
        </w:rPr>
        <w:t>odt</w:t>
      </w:r>
      <w:r w:rsidRPr="003B671D">
        <w:rPr>
          <w:rStyle w:val="1"/>
          <w:color w:val="000000"/>
          <w:lang w:eastAsia="en-US"/>
        </w:rPr>
        <w:t xml:space="preserve">, </w:t>
      </w:r>
      <w:r>
        <w:rPr>
          <w:rStyle w:val="1"/>
          <w:color w:val="000000"/>
          <w:lang w:val="en-US" w:eastAsia="en-US"/>
        </w:rPr>
        <w:t>xls</w:t>
      </w:r>
      <w:r w:rsidRPr="003B671D">
        <w:rPr>
          <w:rStyle w:val="1"/>
          <w:color w:val="000000"/>
          <w:lang w:eastAsia="en-US"/>
        </w:rPr>
        <w:t xml:space="preserve">, </w:t>
      </w:r>
      <w:r>
        <w:rPr>
          <w:rStyle w:val="1"/>
          <w:color w:val="000000"/>
          <w:lang w:val="en-US" w:eastAsia="en-US"/>
        </w:rPr>
        <w:t>xlsx</w:t>
      </w:r>
      <w:r w:rsidRPr="003B671D">
        <w:rPr>
          <w:rStyle w:val="1"/>
          <w:color w:val="000000"/>
          <w:lang w:eastAsia="en-US"/>
        </w:rPr>
        <w:t xml:space="preserve">, </w:t>
      </w:r>
      <w:r>
        <w:rPr>
          <w:rStyle w:val="1"/>
          <w:color w:val="000000"/>
          <w:lang w:val="en-US" w:eastAsia="en-US"/>
        </w:rPr>
        <w:t>ods</w:t>
      </w:r>
      <w:r w:rsidRPr="003B671D">
        <w:rPr>
          <w:rStyle w:val="1"/>
          <w:color w:val="000000"/>
          <w:lang w:eastAsia="en-US"/>
        </w:rPr>
        <w:t xml:space="preserve">, </w:t>
      </w:r>
      <w:r>
        <w:rPr>
          <w:rStyle w:val="1"/>
          <w:color w:val="000000"/>
          <w:lang w:val="en-US" w:eastAsia="en-US"/>
        </w:rPr>
        <w:t>pdf</w:t>
      </w:r>
      <w:r w:rsidRPr="003B671D">
        <w:rPr>
          <w:rStyle w:val="1"/>
          <w:color w:val="000000"/>
          <w:lang w:eastAsia="en-US"/>
        </w:rPr>
        <w:t xml:space="preserve">, </w:t>
      </w:r>
      <w:r>
        <w:rPr>
          <w:rStyle w:val="1"/>
          <w:color w:val="000000"/>
          <w:lang w:val="en-US" w:eastAsia="en-US"/>
        </w:rPr>
        <w:t>jpg</w:t>
      </w:r>
      <w:r w:rsidRPr="003B671D">
        <w:rPr>
          <w:rStyle w:val="1"/>
          <w:color w:val="000000"/>
          <w:lang w:eastAsia="en-US"/>
        </w:rPr>
        <w:t xml:space="preserve">, </w:t>
      </w:r>
      <w:r>
        <w:rPr>
          <w:rStyle w:val="1"/>
          <w:color w:val="000000"/>
          <w:lang w:val="en-US" w:eastAsia="en-US"/>
        </w:rPr>
        <w:t>jpeg</w:t>
      </w:r>
      <w:r w:rsidRPr="003B671D">
        <w:rPr>
          <w:rStyle w:val="1"/>
          <w:color w:val="000000"/>
          <w:lang w:eastAsia="en-US"/>
        </w:rPr>
        <w:t xml:space="preserve">, </w:t>
      </w:r>
      <w:r>
        <w:rPr>
          <w:rStyle w:val="1"/>
          <w:color w:val="000000"/>
          <w:lang w:val="en-US" w:eastAsia="en-US"/>
        </w:rPr>
        <w:t>zip</w:t>
      </w:r>
      <w:r w:rsidRPr="003B671D">
        <w:rPr>
          <w:rStyle w:val="1"/>
          <w:color w:val="000000"/>
          <w:lang w:eastAsia="en-US"/>
        </w:rPr>
        <w:t xml:space="preserve">, </w:t>
      </w:r>
      <w:r>
        <w:rPr>
          <w:rStyle w:val="1"/>
          <w:color w:val="000000"/>
          <w:lang w:val="en-US" w:eastAsia="en-US"/>
        </w:rPr>
        <w:t>rar</w:t>
      </w:r>
      <w:r w:rsidRPr="003B671D">
        <w:rPr>
          <w:rStyle w:val="1"/>
          <w:color w:val="000000"/>
          <w:lang w:eastAsia="en-US"/>
        </w:rPr>
        <w:t xml:space="preserve">, </w:t>
      </w:r>
      <w:r>
        <w:rPr>
          <w:rStyle w:val="1"/>
          <w:color w:val="000000"/>
          <w:lang w:val="en-US" w:eastAsia="en-US"/>
        </w:rPr>
        <w:t>sig</w:t>
      </w:r>
      <w:r w:rsidRPr="003B671D">
        <w:rPr>
          <w:rStyle w:val="1"/>
          <w:color w:val="000000"/>
          <w:lang w:eastAsia="en-US"/>
        </w:rPr>
        <w:t xml:space="preserve">, </w:t>
      </w:r>
      <w:r>
        <w:rPr>
          <w:rStyle w:val="1"/>
          <w:color w:val="000000"/>
          <w:lang w:val="en-US" w:eastAsia="en-US"/>
        </w:rPr>
        <w:t>png</w:t>
      </w:r>
      <w:r w:rsidRPr="003B671D">
        <w:rPr>
          <w:rStyle w:val="1"/>
          <w:color w:val="000000"/>
          <w:lang w:eastAsia="en-US"/>
        </w:rPr>
        <w:t xml:space="preserve">, </w:t>
      </w:r>
      <w:r>
        <w:rPr>
          <w:rStyle w:val="1"/>
          <w:color w:val="000000"/>
          <w:lang w:val="en-US" w:eastAsia="en-US"/>
        </w:rPr>
        <w:t>bmp</w:t>
      </w:r>
      <w:r w:rsidRPr="003B671D">
        <w:rPr>
          <w:rStyle w:val="1"/>
          <w:color w:val="000000"/>
          <w:lang w:eastAsia="en-US"/>
        </w:rPr>
        <w:t xml:space="preserve">, </w:t>
      </w:r>
      <w:r>
        <w:rPr>
          <w:rStyle w:val="1"/>
          <w:color w:val="000000"/>
          <w:lang w:val="en-US" w:eastAsia="en-US"/>
        </w:rPr>
        <w:t>tiff</w:t>
      </w:r>
      <w:r w:rsidRPr="003B671D">
        <w:rPr>
          <w:rStyle w:val="1"/>
          <w:color w:val="000000"/>
          <w:lang w:eastAsia="en-US"/>
        </w:rPr>
        <w:t xml:space="preserve"> .</w:t>
      </w:r>
    </w:p>
    <w:p w:rsidR="00D84A88" w:rsidRDefault="00D84A88">
      <w:pPr>
        <w:pStyle w:val="a6"/>
        <w:shd w:val="clear" w:color="auto" w:fill="auto"/>
        <w:ind w:left="20" w:right="40" w:firstLine="720"/>
      </w:pPr>
      <w:r>
        <w:rPr>
          <w:rStyle w:val="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3B671D">
        <w:rPr>
          <w:rStyle w:val="1"/>
          <w:color w:val="000000"/>
          <w:lang w:eastAsia="en-US"/>
        </w:rPr>
        <w:t xml:space="preserve">300 - 500 </w:t>
      </w:r>
      <w:r>
        <w:rPr>
          <w:rStyle w:val="1"/>
          <w:color w:val="000000"/>
          <w:lang w:val="en-US" w:eastAsia="en-US"/>
        </w:rPr>
        <w:t>dpi</w:t>
      </w:r>
      <w:r w:rsidRPr="003B671D">
        <w:rPr>
          <w:rStyle w:val="1"/>
          <w:color w:val="000000"/>
          <w:lang w:eastAsia="en-US"/>
        </w:rPr>
        <w:t xml:space="preserve"> </w:t>
      </w:r>
      <w:r>
        <w:rPr>
          <w:rStyle w:val="1"/>
          <w:color w:val="000000"/>
        </w:rPr>
        <w:t xml:space="preserve">(масштаб </w:t>
      </w:r>
      <w:r w:rsidRPr="003B671D">
        <w:rPr>
          <w:rStyle w:val="1"/>
          <w:color w:val="000000"/>
          <w:lang w:eastAsia="en-US"/>
        </w:rPr>
        <w:t xml:space="preserve">1:1) </w:t>
      </w:r>
      <w:r>
        <w:rPr>
          <w:rStyle w:val="1"/>
          <w:color w:val="000000"/>
        </w:rPr>
        <w:t>с использованием следующих режимов:</w:t>
      </w:r>
    </w:p>
    <w:p w:rsidR="00D84A88" w:rsidRDefault="00D84A88">
      <w:pPr>
        <w:pStyle w:val="a6"/>
        <w:numPr>
          <w:ilvl w:val="0"/>
          <w:numId w:val="2"/>
        </w:numPr>
        <w:shd w:val="clear" w:color="auto" w:fill="auto"/>
        <w:tabs>
          <w:tab w:val="left" w:pos="908"/>
        </w:tabs>
        <w:ind w:left="20" w:right="40" w:firstLine="720"/>
      </w:pPr>
      <w:r>
        <w:rPr>
          <w:rStyle w:val="1"/>
          <w:color w:val="000000"/>
        </w:rPr>
        <w:t>«черно-белый» (при отсутствии в документе графических изображений и (или) цветного текста);</w:t>
      </w:r>
    </w:p>
    <w:p w:rsidR="00D84A88" w:rsidRDefault="00D84A88">
      <w:pPr>
        <w:pStyle w:val="a6"/>
        <w:numPr>
          <w:ilvl w:val="0"/>
          <w:numId w:val="2"/>
        </w:numPr>
        <w:shd w:val="clear" w:color="auto" w:fill="auto"/>
        <w:ind w:left="20" w:right="40" w:firstLine="720"/>
      </w:pPr>
      <w:r>
        <w:rPr>
          <w:rStyle w:val="1"/>
          <w:color w:val="000000"/>
        </w:rPr>
        <w:t xml:space="preserve"> «оттенки серого» (при наличии в документе графических изображений, отличных от цветного графического изображения);</w:t>
      </w:r>
    </w:p>
    <w:p w:rsidR="00D84A88" w:rsidRDefault="00D84A88">
      <w:pPr>
        <w:pStyle w:val="a6"/>
        <w:numPr>
          <w:ilvl w:val="0"/>
          <w:numId w:val="2"/>
        </w:numPr>
        <w:shd w:val="clear" w:color="auto" w:fill="auto"/>
        <w:ind w:left="20" w:right="40" w:firstLine="720"/>
      </w:pPr>
      <w:r>
        <w:rPr>
          <w:rStyle w:val="1"/>
          <w:color w:val="000000"/>
        </w:rPr>
        <w:t xml:space="preserve"> «цветной» или «режим полной цветопередачи» (при наличии в документе цветных графических изображений либо цветного текста);</w:t>
      </w:r>
    </w:p>
    <w:p w:rsidR="00D84A88" w:rsidRDefault="00D84A88">
      <w:pPr>
        <w:pStyle w:val="a6"/>
        <w:numPr>
          <w:ilvl w:val="0"/>
          <w:numId w:val="2"/>
        </w:numPr>
        <w:shd w:val="clear" w:color="auto" w:fill="auto"/>
        <w:tabs>
          <w:tab w:val="left" w:pos="908"/>
        </w:tabs>
        <w:ind w:left="20" w:right="40" w:firstLine="720"/>
      </w:pPr>
      <w:r>
        <w:rPr>
          <w:rStyle w:val="1"/>
          <w:color w:val="000000"/>
        </w:rPr>
        <w:t>сохранением всех аутентичных признаков подлинности, а именно: графической подписи лица, печати, углового штампа бланка;</w:t>
      </w:r>
    </w:p>
    <w:p w:rsidR="00D84A88" w:rsidRDefault="00D84A88">
      <w:pPr>
        <w:pStyle w:val="a6"/>
        <w:numPr>
          <w:ilvl w:val="0"/>
          <w:numId w:val="2"/>
        </w:numPr>
        <w:shd w:val="clear" w:color="auto" w:fill="auto"/>
        <w:tabs>
          <w:tab w:val="left" w:pos="908"/>
        </w:tabs>
        <w:ind w:left="20" w:right="40" w:firstLine="720"/>
      </w:pPr>
      <w:r>
        <w:rPr>
          <w:rStyle w:val="1"/>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84A88" w:rsidRDefault="00D84A88">
      <w:pPr>
        <w:pStyle w:val="a6"/>
        <w:shd w:val="clear" w:color="auto" w:fill="auto"/>
        <w:ind w:left="20" w:firstLine="720"/>
      </w:pPr>
      <w:r>
        <w:rPr>
          <w:rStyle w:val="1"/>
          <w:color w:val="000000"/>
        </w:rPr>
        <w:t>Электронные документы должны обеспечивать:</w:t>
      </w:r>
    </w:p>
    <w:p w:rsidR="00D84A88" w:rsidRDefault="00D84A88">
      <w:pPr>
        <w:pStyle w:val="a6"/>
        <w:numPr>
          <w:ilvl w:val="0"/>
          <w:numId w:val="2"/>
        </w:numPr>
        <w:shd w:val="clear" w:color="auto" w:fill="auto"/>
        <w:tabs>
          <w:tab w:val="left" w:pos="908"/>
        </w:tabs>
        <w:ind w:left="20" w:firstLine="720"/>
      </w:pPr>
      <w:r>
        <w:rPr>
          <w:rStyle w:val="1"/>
          <w:color w:val="000000"/>
        </w:rPr>
        <w:lastRenderedPageBreak/>
        <w:t>возможность идентифицировать документ и количество листов в документе;</w:t>
      </w:r>
    </w:p>
    <w:p w:rsidR="00D84A88" w:rsidRDefault="00D84A88">
      <w:pPr>
        <w:pStyle w:val="a6"/>
        <w:numPr>
          <w:ilvl w:val="0"/>
          <w:numId w:val="2"/>
        </w:numPr>
        <w:shd w:val="clear" w:color="auto" w:fill="auto"/>
        <w:tabs>
          <w:tab w:val="left" w:pos="908"/>
        </w:tabs>
        <w:ind w:left="20" w:right="40" w:firstLine="720"/>
      </w:pPr>
      <w:r>
        <w:rPr>
          <w:rStyle w:val="1"/>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84A88" w:rsidRDefault="00D84A88">
      <w:pPr>
        <w:pStyle w:val="a6"/>
        <w:shd w:val="clear" w:color="auto" w:fill="auto"/>
        <w:spacing w:after="240"/>
        <w:ind w:left="20" w:right="40" w:firstLine="720"/>
      </w:pPr>
      <w:r>
        <w:rPr>
          <w:rStyle w:val="1"/>
          <w:color w:val="000000"/>
        </w:rPr>
        <w:t xml:space="preserve">Документы, подлежащие представлению в форматах </w:t>
      </w:r>
      <w:r>
        <w:rPr>
          <w:rStyle w:val="1"/>
          <w:color w:val="000000"/>
          <w:lang w:val="en-US" w:eastAsia="en-US"/>
        </w:rPr>
        <w:t>xls</w:t>
      </w:r>
      <w:r w:rsidRPr="003B671D">
        <w:rPr>
          <w:rStyle w:val="1"/>
          <w:color w:val="000000"/>
          <w:lang w:eastAsia="en-US"/>
        </w:rPr>
        <w:t xml:space="preserve">, </w:t>
      </w:r>
      <w:r>
        <w:rPr>
          <w:rStyle w:val="1"/>
          <w:color w:val="000000"/>
          <w:lang w:val="en-US" w:eastAsia="en-US"/>
        </w:rPr>
        <w:t>xlsx</w:t>
      </w:r>
      <w:r w:rsidRPr="003B671D">
        <w:rPr>
          <w:rStyle w:val="1"/>
          <w:color w:val="000000"/>
          <w:lang w:eastAsia="en-US"/>
        </w:rPr>
        <w:t xml:space="preserve"> </w:t>
      </w:r>
      <w:r>
        <w:rPr>
          <w:rStyle w:val="1"/>
          <w:color w:val="000000"/>
        </w:rPr>
        <w:t xml:space="preserve">или </w:t>
      </w:r>
      <w:r>
        <w:rPr>
          <w:rStyle w:val="1"/>
          <w:color w:val="000000"/>
          <w:lang w:val="en-US" w:eastAsia="en-US"/>
        </w:rPr>
        <w:t>ods</w:t>
      </w:r>
      <w:r w:rsidRPr="003B671D">
        <w:rPr>
          <w:rStyle w:val="1"/>
          <w:color w:val="000000"/>
          <w:lang w:eastAsia="en-US"/>
        </w:rPr>
        <w:t xml:space="preserve">, </w:t>
      </w:r>
      <w:r>
        <w:rPr>
          <w:rStyle w:val="1"/>
          <w:color w:val="000000"/>
        </w:rPr>
        <w:t>формируются в виде отдельного электронного документа.</w:t>
      </w:r>
    </w:p>
    <w:p w:rsidR="00D84A88" w:rsidRDefault="00D84A88">
      <w:pPr>
        <w:pStyle w:val="20"/>
        <w:shd w:val="clear" w:color="auto" w:fill="auto"/>
        <w:spacing w:after="281"/>
        <w:ind w:left="20" w:firstLine="0"/>
      </w:pPr>
      <w:r>
        <w:rPr>
          <w:rStyle w:val="2"/>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4A88" w:rsidRDefault="00D84A88">
      <w:pPr>
        <w:pStyle w:val="20"/>
        <w:shd w:val="clear" w:color="auto" w:fill="auto"/>
        <w:spacing w:after="222" w:line="270" w:lineRule="exact"/>
        <w:ind w:left="20" w:firstLine="0"/>
      </w:pPr>
      <w:r>
        <w:rPr>
          <w:rStyle w:val="2"/>
          <w:b/>
          <w:bCs/>
          <w:color w:val="000000"/>
        </w:rPr>
        <w:t>Исчерпывающий перечень административных процедур</w:t>
      </w:r>
    </w:p>
    <w:p w:rsidR="00D84A88" w:rsidRDefault="00D84A88">
      <w:pPr>
        <w:pStyle w:val="a6"/>
        <w:numPr>
          <w:ilvl w:val="0"/>
          <w:numId w:val="13"/>
        </w:numPr>
        <w:shd w:val="clear" w:color="auto" w:fill="auto"/>
        <w:tabs>
          <w:tab w:val="left" w:pos="1390"/>
        </w:tabs>
        <w:ind w:left="20" w:right="40" w:firstLine="720"/>
      </w:pPr>
      <w:r>
        <w:rPr>
          <w:rStyle w:val="1"/>
          <w:color w:val="000000"/>
        </w:rPr>
        <w:t>Описание административных процедур</w:t>
      </w:r>
      <w:r w:rsidR="00864CF5">
        <w:rPr>
          <w:rStyle w:val="1"/>
          <w:color w:val="000000"/>
        </w:rPr>
        <w:t xml:space="preserve"> и административных действий муниципальной </w:t>
      </w:r>
      <w:r>
        <w:rPr>
          <w:rStyle w:val="1"/>
          <w:color w:val="000000"/>
        </w:rPr>
        <w:t>услуги «</w:t>
      </w:r>
      <w:r w:rsidR="00836E53" w:rsidRPr="003B671D">
        <w:rPr>
          <w:rStyle w:val="1"/>
          <w:color w:val="000000"/>
        </w:rPr>
        <w:t xml:space="preserve">Установление публичного сервитута в соответствии с Главой </w:t>
      </w:r>
      <w:r w:rsidR="00836E53" w:rsidRPr="003B671D">
        <w:rPr>
          <w:rStyle w:val="1"/>
          <w:color w:val="000000"/>
          <w:lang w:val="en-US" w:eastAsia="en-US"/>
        </w:rPr>
        <w:t>V</w:t>
      </w:r>
      <w:r w:rsidR="00836E53" w:rsidRPr="003B671D">
        <w:rPr>
          <w:rStyle w:val="1"/>
          <w:color w:val="000000"/>
          <w:lang w:eastAsia="en-US"/>
        </w:rPr>
        <w:t xml:space="preserve">.7. </w:t>
      </w:r>
      <w:r w:rsidR="00836E53" w:rsidRPr="003B671D">
        <w:rPr>
          <w:rStyle w:val="1"/>
          <w:color w:val="000000"/>
        </w:rPr>
        <w:t>Земельного кодекса Российской Федерации»</w:t>
      </w:r>
      <w:r>
        <w:rPr>
          <w:rStyle w:val="1"/>
          <w:color w:val="000000"/>
        </w:rPr>
        <w:t>»:</w:t>
      </w:r>
    </w:p>
    <w:p w:rsidR="00D84A88" w:rsidRDefault="00D84A88">
      <w:pPr>
        <w:pStyle w:val="a6"/>
        <w:numPr>
          <w:ilvl w:val="0"/>
          <w:numId w:val="14"/>
        </w:numPr>
        <w:shd w:val="clear" w:color="auto" w:fill="auto"/>
        <w:tabs>
          <w:tab w:val="left" w:pos="1390"/>
        </w:tabs>
        <w:ind w:left="20" w:firstLine="720"/>
      </w:pPr>
      <w:r>
        <w:rPr>
          <w:rStyle w:val="1"/>
          <w:color w:val="000000"/>
        </w:rPr>
        <w:t>Проверка документов и регистрация заявления;</w:t>
      </w:r>
    </w:p>
    <w:p w:rsidR="00D84A88" w:rsidRDefault="00D84A88">
      <w:pPr>
        <w:pStyle w:val="a6"/>
        <w:numPr>
          <w:ilvl w:val="0"/>
          <w:numId w:val="14"/>
        </w:numPr>
        <w:shd w:val="clear" w:color="auto" w:fill="auto"/>
        <w:tabs>
          <w:tab w:val="left" w:pos="1390"/>
        </w:tabs>
        <w:ind w:left="20" w:firstLine="720"/>
      </w:pPr>
      <w:r>
        <w:rPr>
          <w:rStyle w:val="1"/>
          <w:color w:val="000000"/>
        </w:rPr>
        <w:t>Получение сведений посредством СМЭВ;</w:t>
      </w:r>
    </w:p>
    <w:p w:rsidR="00D84A88" w:rsidRDefault="00D84A88">
      <w:pPr>
        <w:pStyle w:val="a6"/>
        <w:numPr>
          <w:ilvl w:val="0"/>
          <w:numId w:val="14"/>
        </w:numPr>
        <w:shd w:val="clear" w:color="auto" w:fill="auto"/>
        <w:tabs>
          <w:tab w:val="left" w:pos="1390"/>
        </w:tabs>
        <w:ind w:left="20" w:firstLine="720"/>
      </w:pPr>
      <w:r>
        <w:rPr>
          <w:rStyle w:val="1"/>
          <w:color w:val="000000"/>
        </w:rPr>
        <w:t>Оповещение правообладателей;</w:t>
      </w:r>
    </w:p>
    <w:p w:rsidR="00D84A88" w:rsidRDefault="009E32A0" w:rsidP="009E32A0">
      <w:pPr>
        <w:pStyle w:val="a6"/>
        <w:numPr>
          <w:ilvl w:val="0"/>
          <w:numId w:val="14"/>
        </w:numPr>
        <w:shd w:val="clear" w:color="auto" w:fill="auto"/>
        <w:tabs>
          <w:tab w:val="right" w:pos="1134"/>
        </w:tabs>
        <w:ind w:left="20" w:firstLine="720"/>
        <w:jc w:val="left"/>
      </w:pPr>
      <w:r>
        <w:rPr>
          <w:rStyle w:val="1"/>
          <w:color w:val="000000"/>
        </w:rPr>
        <w:t xml:space="preserve">    </w:t>
      </w:r>
      <w:r w:rsidR="00D84A88">
        <w:rPr>
          <w:rStyle w:val="1"/>
          <w:color w:val="000000"/>
        </w:rPr>
        <w:t>Рассмотрение документов и сведений;</w:t>
      </w:r>
    </w:p>
    <w:p w:rsidR="00D84A88" w:rsidRDefault="00D84A88" w:rsidP="009E32A0">
      <w:pPr>
        <w:pStyle w:val="a6"/>
        <w:numPr>
          <w:ilvl w:val="0"/>
          <w:numId w:val="14"/>
        </w:numPr>
        <w:shd w:val="clear" w:color="auto" w:fill="auto"/>
        <w:tabs>
          <w:tab w:val="right" w:pos="1418"/>
        </w:tabs>
        <w:ind w:left="20" w:firstLine="720"/>
      </w:pPr>
      <w:r>
        <w:rPr>
          <w:rStyle w:val="1"/>
          <w:color w:val="000000"/>
        </w:rPr>
        <w:t>Принятие решения;</w:t>
      </w:r>
    </w:p>
    <w:p w:rsidR="00D84A88" w:rsidRDefault="00D84A88">
      <w:pPr>
        <w:pStyle w:val="a6"/>
        <w:numPr>
          <w:ilvl w:val="0"/>
          <w:numId w:val="14"/>
        </w:numPr>
        <w:shd w:val="clear" w:color="auto" w:fill="auto"/>
        <w:tabs>
          <w:tab w:val="left" w:pos="1390"/>
        </w:tabs>
        <w:ind w:left="20" w:firstLine="720"/>
      </w:pPr>
      <w:r>
        <w:rPr>
          <w:rStyle w:val="1"/>
          <w:color w:val="000000"/>
        </w:rPr>
        <w:t>Выдача результата на бумажном носителе (опционально).</w:t>
      </w:r>
    </w:p>
    <w:p w:rsidR="00D84A88" w:rsidRDefault="00D84A88">
      <w:pPr>
        <w:pStyle w:val="a6"/>
        <w:shd w:val="clear" w:color="auto" w:fill="auto"/>
        <w:spacing w:after="281"/>
        <w:ind w:left="20" w:right="40" w:firstLine="720"/>
      </w:pPr>
      <w:r>
        <w:rPr>
          <w:rStyle w:val="1"/>
          <w:color w:val="000000"/>
        </w:rPr>
        <w:t>Описание административных процедур представлено в Приложении № 5 к настоящему Административному регламенту.</w:t>
      </w:r>
    </w:p>
    <w:p w:rsidR="00D84A88" w:rsidRDefault="00D84A88" w:rsidP="006F6240">
      <w:pPr>
        <w:pStyle w:val="20"/>
        <w:shd w:val="clear" w:color="auto" w:fill="auto"/>
        <w:spacing w:line="270" w:lineRule="exact"/>
        <w:ind w:right="380" w:firstLine="0"/>
      </w:pPr>
      <w:r>
        <w:rPr>
          <w:rStyle w:val="2"/>
          <w:b/>
          <w:bCs/>
          <w:color w:val="000000"/>
        </w:rPr>
        <w:t>Перечень административных процедур (действий) при предоставлении</w:t>
      </w:r>
    </w:p>
    <w:p w:rsidR="00D84A88" w:rsidRDefault="006F6240" w:rsidP="006F6240">
      <w:pPr>
        <w:pStyle w:val="12"/>
        <w:keepNext/>
        <w:keepLines/>
        <w:shd w:val="clear" w:color="auto" w:fill="auto"/>
        <w:spacing w:before="0" w:after="246" w:line="270" w:lineRule="exact"/>
        <w:ind w:left="3980" w:hanging="2740"/>
        <w:jc w:val="center"/>
      </w:pPr>
      <w:bookmarkStart w:id="8" w:name="bookmark8"/>
      <w:r>
        <w:rPr>
          <w:rStyle w:val="11"/>
          <w:b/>
          <w:bCs/>
          <w:color w:val="000000"/>
        </w:rPr>
        <w:t>муниципальной</w:t>
      </w:r>
      <w:r w:rsidR="00D84A88">
        <w:rPr>
          <w:rStyle w:val="11"/>
          <w:b/>
          <w:bCs/>
          <w:color w:val="000000"/>
        </w:rPr>
        <w:t xml:space="preserve"> услуги в электронной форме</w:t>
      </w:r>
      <w:bookmarkEnd w:id="8"/>
    </w:p>
    <w:p w:rsidR="00D84A88" w:rsidRDefault="00D84A88">
      <w:pPr>
        <w:pStyle w:val="a6"/>
        <w:numPr>
          <w:ilvl w:val="0"/>
          <w:numId w:val="13"/>
        </w:numPr>
        <w:shd w:val="clear" w:color="auto" w:fill="auto"/>
        <w:tabs>
          <w:tab w:val="left" w:pos="1374"/>
        </w:tabs>
        <w:ind w:left="20" w:right="20" w:firstLine="720"/>
      </w:pPr>
      <w:r>
        <w:rPr>
          <w:rStyle w:val="1"/>
          <w:color w:val="000000"/>
        </w:rPr>
        <w:t xml:space="preserve">При предоставлении </w:t>
      </w:r>
      <w:r w:rsidR="004D0A7B">
        <w:rPr>
          <w:rStyle w:val="1"/>
          <w:color w:val="000000"/>
        </w:rPr>
        <w:t>муниципальной</w:t>
      </w:r>
      <w:r>
        <w:rPr>
          <w:rStyle w:val="1"/>
          <w:color w:val="000000"/>
        </w:rPr>
        <w:t xml:space="preserve"> услуги в электронной форме заявителю обеспечиваются:</w:t>
      </w:r>
    </w:p>
    <w:p w:rsidR="00D84A88" w:rsidRDefault="00D84A88">
      <w:pPr>
        <w:pStyle w:val="a6"/>
        <w:numPr>
          <w:ilvl w:val="0"/>
          <w:numId w:val="2"/>
        </w:numPr>
        <w:shd w:val="clear" w:color="auto" w:fill="auto"/>
        <w:tabs>
          <w:tab w:val="left" w:pos="1136"/>
        </w:tabs>
        <w:ind w:left="20" w:right="20" w:firstLine="720"/>
      </w:pPr>
      <w:r>
        <w:rPr>
          <w:rStyle w:val="1"/>
          <w:color w:val="000000"/>
        </w:rPr>
        <w:t>получение информации о порядке и сроках предоставления государственной (муниципальной) услуги;</w:t>
      </w:r>
    </w:p>
    <w:p w:rsidR="00D84A88" w:rsidRDefault="00D84A88">
      <w:pPr>
        <w:pStyle w:val="a6"/>
        <w:numPr>
          <w:ilvl w:val="0"/>
          <w:numId w:val="2"/>
        </w:numPr>
        <w:shd w:val="clear" w:color="auto" w:fill="auto"/>
        <w:tabs>
          <w:tab w:val="left" w:pos="1136"/>
        </w:tabs>
        <w:ind w:left="20" w:firstLine="720"/>
      </w:pPr>
      <w:r>
        <w:rPr>
          <w:rStyle w:val="1"/>
          <w:color w:val="000000"/>
        </w:rPr>
        <w:t>формирование заявления;</w:t>
      </w:r>
    </w:p>
    <w:p w:rsidR="00D84A88" w:rsidRDefault="00D84A88">
      <w:pPr>
        <w:pStyle w:val="a6"/>
        <w:numPr>
          <w:ilvl w:val="0"/>
          <w:numId w:val="2"/>
        </w:numPr>
        <w:shd w:val="clear" w:color="auto" w:fill="auto"/>
        <w:tabs>
          <w:tab w:val="left" w:pos="1136"/>
        </w:tabs>
        <w:ind w:left="20" w:right="20" w:firstLine="720"/>
      </w:pPr>
      <w:r>
        <w:rPr>
          <w:rStyle w:val="1"/>
          <w:color w:val="000000"/>
        </w:rPr>
        <w:t>прием и регистрация Уполномоченным органом заявления и иных документов, необходимых для предоставления муниципальной услуги;</w:t>
      </w:r>
    </w:p>
    <w:p w:rsidR="00D84A88" w:rsidRDefault="00D84A88">
      <w:pPr>
        <w:pStyle w:val="a6"/>
        <w:numPr>
          <w:ilvl w:val="0"/>
          <w:numId w:val="2"/>
        </w:numPr>
        <w:shd w:val="clear" w:color="auto" w:fill="auto"/>
        <w:tabs>
          <w:tab w:val="left" w:pos="1136"/>
        </w:tabs>
        <w:spacing w:line="341" w:lineRule="exact"/>
        <w:ind w:left="20" w:right="20" w:firstLine="720"/>
      </w:pPr>
      <w:r>
        <w:rPr>
          <w:rStyle w:val="1"/>
          <w:color w:val="000000"/>
        </w:rPr>
        <w:t xml:space="preserve">получение результата предоставления </w:t>
      </w:r>
      <w:r w:rsidR="009662D6">
        <w:rPr>
          <w:rStyle w:val="1"/>
          <w:color w:val="000000"/>
        </w:rPr>
        <w:t>муниципальной</w:t>
      </w:r>
      <w:r>
        <w:rPr>
          <w:rStyle w:val="1"/>
          <w:color w:val="000000"/>
        </w:rPr>
        <w:t xml:space="preserve"> услуги;</w:t>
      </w:r>
    </w:p>
    <w:p w:rsidR="00D84A88" w:rsidRDefault="00D84A88" w:rsidP="000542BF">
      <w:pPr>
        <w:pStyle w:val="a6"/>
        <w:numPr>
          <w:ilvl w:val="0"/>
          <w:numId w:val="2"/>
        </w:numPr>
        <w:shd w:val="clear" w:color="auto" w:fill="auto"/>
        <w:tabs>
          <w:tab w:val="left" w:pos="1134"/>
        </w:tabs>
        <w:spacing w:line="341" w:lineRule="exact"/>
        <w:ind w:left="20" w:firstLine="720"/>
      </w:pPr>
      <w:r>
        <w:rPr>
          <w:rStyle w:val="1"/>
          <w:color w:val="000000"/>
        </w:rPr>
        <w:t>получение сведений о ходе рассмотрения заявления;</w:t>
      </w:r>
    </w:p>
    <w:p w:rsidR="00D84A88" w:rsidRDefault="00D84A88">
      <w:pPr>
        <w:pStyle w:val="a6"/>
        <w:numPr>
          <w:ilvl w:val="0"/>
          <w:numId w:val="2"/>
        </w:numPr>
        <w:shd w:val="clear" w:color="auto" w:fill="auto"/>
        <w:tabs>
          <w:tab w:val="left" w:pos="1136"/>
        </w:tabs>
        <w:ind w:left="20" w:right="20" w:firstLine="720"/>
      </w:pPr>
      <w:r>
        <w:rPr>
          <w:rStyle w:val="1"/>
          <w:color w:val="000000"/>
        </w:rPr>
        <w:t xml:space="preserve">осуществление оценки качества предоставления </w:t>
      </w:r>
      <w:r w:rsidR="009662D6">
        <w:rPr>
          <w:rStyle w:val="1"/>
          <w:color w:val="000000"/>
        </w:rPr>
        <w:t>муниципальной</w:t>
      </w:r>
      <w:r>
        <w:rPr>
          <w:rStyle w:val="1"/>
          <w:color w:val="000000"/>
        </w:rPr>
        <w:t xml:space="preserve"> услуги;</w:t>
      </w:r>
    </w:p>
    <w:p w:rsidR="00D84A88" w:rsidRDefault="00D84A88">
      <w:pPr>
        <w:pStyle w:val="a6"/>
        <w:numPr>
          <w:ilvl w:val="0"/>
          <w:numId w:val="2"/>
        </w:numPr>
        <w:shd w:val="clear" w:color="auto" w:fill="auto"/>
        <w:tabs>
          <w:tab w:val="left" w:pos="1136"/>
        </w:tabs>
        <w:spacing w:after="341"/>
        <w:ind w:left="20" w:right="20" w:firstLine="720"/>
      </w:pPr>
      <w:r>
        <w:rPr>
          <w:rStyle w:val="1"/>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662D6">
        <w:rPr>
          <w:rStyle w:val="1"/>
          <w:color w:val="000000"/>
        </w:rPr>
        <w:t>муниципальную</w:t>
      </w:r>
      <w:r>
        <w:rPr>
          <w:rStyle w:val="1"/>
          <w:color w:val="000000"/>
        </w:rPr>
        <w:t xml:space="preserve"> услугу, либо государственного (муниципального) служащего.</w:t>
      </w:r>
    </w:p>
    <w:p w:rsidR="00D84A88" w:rsidRDefault="00D84A88">
      <w:pPr>
        <w:pStyle w:val="12"/>
        <w:keepNext/>
        <w:keepLines/>
        <w:shd w:val="clear" w:color="auto" w:fill="auto"/>
        <w:spacing w:before="0" w:after="241" w:line="270" w:lineRule="exact"/>
        <w:ind w:left="3980" w:right="700" w:hanging="2740"/>
      </w:pPr>
      <w:bookmarkStart w:id="9" w:name="bookmark9"/>
      <w:r>
        <w:rPr>
          <w:rStyle w:val="11"/>
          <w:b/>
          <w:bCs/>
          <w:color w:val="000000"/>
        </w:rPr>
        <w:lastRenderedPageBreak/>
        <w:t>Порядок осуществления административных процедур (действий) в электронной форме</w:t>
      </w:r>
      <w:bookmarkEnd w:id="9"/>
    </w:p>
    <w:p w:rsidR="00D84A88" w:rsidRDefault="00D84A88">
      <w:pPr>
        <w:pStyle w:val="a6"/>
        <w:numPr>
          <w:ilvl w:val="0"/>
          <w:numId w:val="13"/>
        </w:numPr>
        <w:shd w:val="clear" w:color="auto" w:fill="auto"/>
        <w:tabs>
          <w:tab w:val="left" w:pos="1374"/>
        </w:tabs>
        <w:ind w:left="20" w:firstLine="720"/>
      </w:pPr>
      <w:r>
        <w:rPr>
          <w:rStyle w:val="1"/>
          <w:color w:val="000000"/>
        </w:rPr>
        <w:t>Формирование заявления.</w:t>
      </w:r>
    </w:p>
    <w:p w:rsidR="00D84A88" w:rsidRDefault="00D84A88">
      <w:pPr>
        <w:pStyle w:val="a6"/>
        <w:shd w:val="clear" w:color="auto" w:fill="auto"/>
        <w:ind w:left="20" w:right="20" w:firstLine="720"/>
      </w:pPr>
      <w:r>
        <w:rPr>
          <w:rStyle w:val="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4A88" w:rsidRDefault="00D84A88">
      <w:pPr>
        <w:pStyle w:val="a6"/>
        <w:shd w:val="clear" w:color="auto" w:fill="auto"/>
        <w:ind w:left="20" w:right="20" w:firstLine="720"/>
      </w:pPr>
      <w:r>
        <w:rPr>
          <w:rStyle w:val="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4A88" w:rsidRDefault="00D84A88">
      <w:pPr>
        <w:pStyle w:val="a6"/>
        <w:shd w:val="clear" w:color="auto" w:fill="auto"/>
        <w:ind w:left="20" w:firstLine="720"/>
      </w:pPr>
      <w:r>
        <w:rPr>
          <w:rStyle w:val="1"/>
          <w:color w:val="000000"/>
        </w:rPr>
        <w:t>При формировании заявления заявителю обеспечивается:</w:t>
      </w:r>
    </w:p>
    <w:p w:rsidR="00D84A88" w:rsidRDefault="00D84A88">
      <w:pPr>
        <w:pStyle w:val="a6"/>
        <w:shd w:val="clear" w:color="auto" w:fill="auto"/>
        <w:tabs>
          <w:tab w:val="left" w:pos="1136"/>
        </w:tabs>
        <w:ind w:left="20" w:right="20" w:firstLine="720"/>
      </w:pPr>
      <w:r>
        <w:rPr>
          <w:rStyle w:val="1"/>
          <w:color w:val="000000"/>
        </w:rPr>
        <w:t>а)</w:t>
      </w:r>
      <w:r>
        <w:rPr>
          <w:rStyle w:val="1"/>
          <w:color w:val="000000"/>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9972F4">
        <w:rPr>
          <w:rStyle w:val="1"/>
          <w:color w:val="000000"/>
        </w:rPr>
        <w:t>муниципальной</w:t>
      </w:r>
      <w:r>
        <w:rPr>
          <w:rStyle w:val="1"/>
          <w:color w:val="000000"/>
        </w:rPr>
        <w:t xml:space="preserve"> услуги;</w:t>
      </w:r>
    </w:p>
    <w:p w:rsidR="00D84A88" w:rsidRDefault="00D84A88">
      <w:pPr>
        <w:pStyle w:val="a6"/>
        <w:shd w:val="clear" w:color="auto" w:fill="auto"/>
        <w:tabs>
          <w:tab w:val="left" w:pos="1136"/>
        </w:tabs>
        <w:ind w:left="20" w:right="20" w:firstLine="720"/>
      </w:pPr>
      <w:r>
        <w:rPr>
          <w:rStyle w:val="1"/>
          <w:color w:val="000000"/>
        </w:rPr>
        <w:t>б)</w:t>
      </w:r>
      <w:r>
        <w:rPr>
          <w:rStyle w:val="1"/>
          <w:color w:val="000000"/>
        </w:rPr>
        <w:tab/>
        <w:t>возможность печати на бумажном носителе копии электронной формы заявления;</w:t>
      </w:r>
    </w:p>
    <w:p w:rsidR="00D84A88" w:rsidRDefault="00D84A88">
      <w:pPr>
        <w:pStyle w:val="a6"/>
        <w:shd w:val="clear" w:color="auto" w:fill="auto"/>
        <w:tabs>
          <w:tab w:val="left" w:pos="1136"/>
        </w:tabs>
        <w:ind w:left="20" w:right="20" w:firstLine="720"/>
      </w:pPr>
      <w:r>
        <w:rPr>
          <w:rStyle w:val="1"/>
          <w:color w:val="000000"/>
        </w:rPr>
        <w:t>в)</w:t>
      </w:r>
      <w:r>
        <w:rPr>
          <w:rStyle w:val="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4A88" w:rsidRDefault="00D84A88">
      <w:pPr>
        <w:pStyle w:val="a6"/>
        <w:shd w:val="clear" w:color="auto" w:fill="auto"/>
        <w:tabs>
          <w:tab w:val="left" w:pos="1136"/>
        </w:tabs>
        <w:ind w:left="20" w:right="20" w:firstLine="720"/>
      </w:pPr>
      <w:r>
        <w:rPr>
          <w:rStyle w:val="1"/>
          <w:color w:val="000000"/>
        </w:rPr>
        <w:t>г)</w:t>
      </w:r>
      <w:r>
        <w:rPr>
          <w:rStyle w:val="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4A88" w:rsidRDefault="00D84A88">
      <w:pPr>
        <w:pStyle w:val="a6"/>
        <w:shd w:val="clear" w:color="auto" w:fill="auto"/>
        <w:tabs>
          <w:tab w:val="left" w:pos="1244"/>
        </w:tabs>
        <w:ind w:left="20" w:right="20" w:firstLine="720"/>
      </w:pPr>
      <w:r>
        <w:rPr>
          <w:rStyle w:val="1"/>
          <w:color w:val="000000"/>
        </w:rPr>
        <w:t>д)</w:t>
      </w:r>
      <w:r>
        <w:rPr>
          <w:rStyle w:val="1"/>
          <w:color w:val="000000"/>
        </w:rPr>
        <w:tab/>
        <w:t>возможность вернуться на любой из этапов заполнения электронной формы заявления без потери ранее введенной информации;</w:t>
      </w:r>
    </w:p>
    <w:p w:rsidR="009972F4" w:rsidRDefault="00D84A88">
      <w:pPr>
        <w:pStyle w:val="a6"/>
        <w:shd w:val="clear" w:color="auto" w:fill="auto"/>
        <w:tabs>
          <w:tab w:val="right" w:pos="10486"/>
        </w:tabs>
        <w:ind w:left="20" w:right="20" w:firstLine="720"/>
        <w:rPr>
          <w:rStyle w:val="1"/>
          <w:color w:val="000000"/>
        </w:rPr>
      </w:pPr>
      <w:r>
        <w:rPr>
          <w:rStyle w:val="1"/>
          <w:color w:val="000000"/>
        </w:rPr>
        <w:t>е)</w:t>
      </w:r>
      <w:r>
        <w:rPr>
          <w:rStyle w:val="1"/>
          <w:color w:val="000000"/>
        </w:rPr>
        <w:tab/>
        <w:t xml:space="preserve">возможность доступа заявителя на ЕПГУ к ранее поданным им заявлениям в </w:t>
      </w:r>
    </w:p>
    <w:p w:rsidR="00D84A88" w:rsidRDefault="00D84A88" w:rsidP="009972F4">
      <w:pPr>
        <w:pStyle w:val="a6"/>
        <w:shd w:val="clear" w:color="auto" w:fill="auto"/>
        <w:tabs>
          <w:tab w:val="right" w:pos="10486"/>
        </w:tabs>
        <w:ind w:left="20" w:right="20" w:hanging="20"/>
      </w:pPr>
      <w:r>
        <w:rPr>
          <w:rStyle w:val="1"/>
          <w:color w:val="000000"/>
        </w:rPr>
        <w:t>течение не менее одного года, а также частично сформированных заявлений - в течение не менее 3 месяцев.</w:t>
      </w:r>
    </w:p>
    <w:p w:rsidR="00D84A88" w:rsidRDefault="00D84A88">
      <w:pPr>
        <w:pStyle w:val="a6"/>
        <w:shd w:val="clear" w:color="auto" w:fill="auto"/>
        <w:ind w:left="20" w:right="20" w:firstLine="720"/>
      </w:pPr>
      <w:r>
        <w:rPr>
          <w:rStyle w:val="1"/>
          <w:color w:val="000000"/>
        </w:rPr>
        <w:t xml:space="preserve">Сформированное и подписанное заявление и иные документы, необходимые для предоставления </w:t>
      </w:r>
      <w:r w:rsidR="009972F4">
        <w:rPr>
          <w:rStyle w:val="1"/>
          <w:color w:val="000000"/>
        </w:rPr>
        <w:t>муниципальной</w:t>
      </w:r>
      <w:r>
        <w:rPr>
          <w:rStyle w:val="1"/>
          <w:color w:val="000000"/>
        </w:rPr>
        <w:t xml:space="preserve"> услуги, направляются в Уполномоченный орган посредством ЕПГУ.</w:t>
      </w:r>
    </w:p>
    <w:p w:rsidR="00D84A88" w:rsidRDefault="00D84A88">
      <w:pPr>
        <w:pStyle w:val="a6"/>
        <w:numPr>
          <w:ilvl w:val="0"/>
          <w:numId w:val="13"/>
        </w:numPr>
        <w:shd w:val="clear" w:color="auto" w:fill="auto"/>
        <w:tabs>
          <w:tab w:val="left" w:pos="1244"/>
        </w:tabs>
        <w:ind w:left="20" w:right="20" w:firstLine="720"/>
      </w:pPr>
      <w:r>
        <w:rPr>
          <w:rStyle w:val="1"/>
          <w:color w:val="00000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4A88" w:rsidRDefault="00D84A88">
      <w:pPr>
        <w:pStyle w:val="a6"/>
        <w:shd w:val="clear" w:color="auto" w:fill="auto"/>
        <w:tabs>
          <w:tab w:val="left" w:pos="1244"/>
        </w:tabs>
        <w:ind w:left="20" w:right="20" w:firstLine="720"/>
      </w:pPr>
      <w:r>
        <w:rPr>
          <w:rStyle w:val="1"/>
          <w:color w:val="000000"/>
        </w:rPr>
        <w:t>а)</w:t>
      </w:r>
      <w:r>
        <w:rPr>
          <w:rStyle w:val="1"/>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4A88" w:rsidRDefault="00D84A88">
      <w:pPr>
        <w:pStyle w:val="a6"/>
        <w:shd w:val="clear" w:color="auto" w:fill="auto"/>
        <w:tabs>
          <w:tab w:val="left" w:pos="1244"/>
        </w:tabs>
        <w:ind w:left="20" w:right="20" w:firstLine="720"/>
      </w:pPr>
      <w:r>
        <w:rPr>
          <w:rStyle w:val="1"/>
          <w:color w:val="000000"/>
        </w:rPr>
        <w:t>б)</w:t>
      </w:r>
      <w:r>
        <w:rPr>
          <w:rStyle w:val="1"/>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84A88" w:rsidRDefault="00D84A88">
      <w:pPr>
        <w:pStyle w:val="a6"/>
        <w:numPr>
          <w:ilvl w:val="0"/>
          <w:numId w:val="13"/>
        </w:numPr>
        <w:shd w:val="clear" w:color="auto" w:fill="auto"/>
        <w:tabs>
          <w:tab w:val="left" w:pos="1244"/>
        </w:tabs>
        <w:ind w:left="20" w:right="20" w:firstLine="720"/>
      </w:pPr>
      <w:r>
        <w:rPr>
          <w:rStyle w:val="1"/>
          <w:color w:val="00000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972F4">
        <w:rPr>
          <w:rStyle w:val="1"/>
          <w:color w:val="000000"/>
        </w:rPr>
        <w:t>муниципальной</w:t>
      </w:r>
      <w:r>
        <w:rPr>
          <w:rStyle w:val="1"/>
          <w:color w:val="000000"/>
        </w:rPr>
        <w:t xml:space="preserve"> услуги (далее - ГИС).</w:t>
      </w:r>
    </w:p>
    <w:p w:rsidR="00D84A88" w:rsidRDefault="00D84A88">
      <w:pPr>
        <w:pStyle w:val="a6"/>
        <w:shd w:val="clear" w:color="auto" w:fill="auto"/>
        <w:ind w:left="20" w:firstLine="720"/>
      </w:pPr>
      <w:r>
        <w:rPr>
          <w:rStyle w:val="1"/>
          <w:color w:val="000000"/>
        </w:rPr>
        <w:t>Ответственное должностное лицо:</w:t>
      </w:r>
    </w:p>
    <w:p w:rsidR="00D84A88" w:rsidRDefault="00D84A88">
      <w:pPr>
        <w:pStyle w:val="a6"/>
        <w:shd w:val="clear" w:color="auto" w:fill="auto"/>
        <w:ind w:left="20" w:right="20" w:firstLine="720"/>
      </w:pPr>
      <w:r>
        <w:rPr>
          <w:rStyle w:val="1"/>
          <w:color w:val="000000"/>
        </w:rPr>
        <w:lastRenderedPageBreak/>
        <w:t xml:space="preserve">проверяет наличие электронных заявлений, </w:t>
      </w:r>
      <w:r w:rsidRPr="009972F4">
        <w:rPr>
          <w:rStyle w:val="1"/>
          <w:color w:val="000000"/>
        </w:rPr>
        <w:t>поступив</w:t>
      </w:r>
      <w:r w:rsidRPr="009972F4">
        <w:rPr>
          <w:color w:val="000000"/>
        </w:rPr>
        <w:t>ши</w:t>
      </w:r>
      <w:r w:rsidRPr="009972F4">
        <w:rPr>
          <w:rStyle w:val="1"/>
          <w:color w:val="000000"/>
        </w:rPr>
        <w:t>х с ЕПГУ</w:t>
      </w:r>
      <w:r>
        <w:rPr>
          <w:rStyle w:val="1"/>
          <w:color w:val="000000"/>
        </w:rPr>
        <w:t>, с периодом не реже 2 раз в день;</w:t>
      </w:r>
    </w:p>
    <w:p w:rsidR="00D84A88" w:rsidRDefault="00D84A88">
      <w:pPr>
        <w:pStyle w:val="a6"/>
        <w:shd w:val="clear" w:color="auto" w:fill="auto"/>
        <w:ind w:left="20" w:right="20" w:firstLine="720"/>
      </w:pPr>
      <w:r>
        <w:rPr>
          <w:rStyle w:val="1"/>
          <w:color w:val="000000"/>
        </w:rPr>
        <w:t>рассматривает поступившие заявления и приложенные образы документов (документы);</w:t>
      </w:r>
    </w:p>
    <w:p w:rsidR="00D84A88" w:rsidRDefault="00D84A88">
      <w:pPr>
        <w:pStyle w:val="a6"/>
        <w:shd w:val="clear" w:color="auto" w:fill="auto"/>
        <w:ind w:left="20" w:right="20" w:firstLine="720"/>
      </w:pPr>
      <w:r>
        <w:rPr>
          <w:rStyle w:val="1"/>
          <w:color w:val="000000"/>
        </w:rPr>
        <w:t>производит действия в соответствии с пунктом 3.4 настоящего Административного регламента.</w:t>
      </w:r>
    </w:p>
    <w:p w:rsidR="00D84A88" w:rsidRDefault="00D84A88">
      <w:pPr>
        <w:pStyle w:val="a6"/>
        <w:numPr>
          <w:ilvl w:val="0"/>
          <w:numId w:val="13"/>
        </w:numPr>
        <w:shd w:val="clear" w:color="auto" w:fill="auto"/>
        <w:ind w:left="20" w:right="20" w:firstLine="720"/>
      </w:pPr>
      <w:r>
        <w:rPr>
          <w:rStyle w:val="1"/>
          <w:color w:val="000000"/>
        </w:rPr>
        <w:t xml:space="preserve"> Заявителю в качестве результата предоставления муниципальной услуги обеспечивается возможность получения документа:</w:t>
      </w:r>
    </w:p>
    <w:p w:rsidR="00D84A88" w:rsidRDefault="00D84A88">
      <w:pPr>
        <w:pStyle w:val="a6"/>
        <w:shd w:val="clear" w:color="auto" w:fill="auto"/>
        <w:ind w:left="20" w:right="20" w:firstLine="720"/>
      </w:pPr>
      <w:r>
        <w:rPr>
          <w:rStyle w:val="1"/>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4A88" w:rsidRDefault="00D84A88" w:rsidP="009972F4">
      <w:pPr>
        <w:pStyle w:val="a6"/>
        <w:shd w:val="clear" w:color="auto" w:fill="auto"/>
        <w:tabs>
          <w:tab w:val="right" w:pos="0"/>
          <w:tab w:val="center" w:pos="142"/>
        </w:tabs>
        <w:ind w:left="20" w:right="20" w:firstLine="720"/>
      </w:pPr>
      <w:r>
        <w:rPr>
          <w:rStyle w:val="1"/>
          <w:color w:val="000000"/>
        </w:rPr>
        <w:t>в виде бумажного документа, подтверждающего содержание электронного документа, который</w:t>
      </w:r>
      <w:r>
        <w:rPr>
          <w:rStyle w:val="1"/>
          <w:color w:val="000000"/>
        </w:rPr>
        <w:tab/>
        <w:t>заявитель</w:t>
      </w:r>
      <w:r>
        <w:rPr>
          <w:rStyle w:val="1"/>
          <w:color w:val="000000"/>
        </w:rPr>
        <w:tab/>
        <w:t>получает</w:t>
      </w:r>
      <w:r>
        <w:rPr>
          <w:rStyle w:val="1"/>
          <w:color w:val="000000"/>
        </w:rPr>
        <w:tab/>
        <w:t>при личном</w:t>
      </w:r>
      <w:r>
        <w:rPr>
          <w:rStyle w:val="1"/>
          <w:color w:val="000000"/>
        </w:rPr>
        <w:tab/>
        <w:t>обращении в</w:t>
      </w:r>
      <w:r w:rsidR="009972F4">
        <w:rPr>
          <w:rStyle w:val="1"/>
          <w:color w:val="000000"/>
        </w:rPr>
        <w:t xml:space="preserve"> </w:t>
      </w:r>
      <w:r>
        <w:rPr>
          <w:rStyle w:val="1"/>
          <w:color w:val="000000"/>
        </w:rPr>
        <w:t>многофункциональном центре.</w:t>
      </w:r>
    </w:p>
    <w:p w:rsidR="00D84A88" w:rsidRDefault="00D84A88">
      <w:pPr>
        <w:pStyle w:val="a6"/>
        <w:numPr>
          <w:ilvl w:val="0"/>
          <w:numId w:val="13"/>
        </w:numPr>
        <w:shd w:val="clear" w:color="auto" w:fill="auto"/>
        <w:tabs>
          <w:tab w:val="left" w:pos="1244"/>
        </w:tabs>
        <w:ind w:left="20" w:right="20" w:firstLine="720"/>
      </w:pPr>
      <w:r>
        <w:rPr>
          <w:rStyle w:val="1"/>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4A88" w:rsidRDefault="00D84A88">
      <w:pPr>
        <w:pStyle w:val="a6"/>
        <w:shd w:val="clear" w:color="auto" w:fill="auto"/>
        <w:ind w:left="20" w:right="20" w:firstLine="720"/>
      </w:pPr>
      <w:r>
        <w:rPr>
          <w:rStyle w:val="1"/>
          <w:color w:val="000000"/>
        </w:rPr>
        <w:t>При предоставлении муниципальной услуги в электронной форме заявителю направляется:</w:t>
      </w:r>
    </w:p>
    <w:p w:rsidR="00D84A88" w:rsidRPr="009972F4" w:rsidRDefault="00D84A88">
      <w:pPr>
        <w:pStyle w:val="a6"/>
        <w:shd w:val="clear" w:color="auto" w:fill="auto"/>
        <w:tabs>
          <w:tab w:val="left" w:pos="1194"/>
        </w:tabs>
        <w:ind w:left="20" w:right="20" w:firstLine="720"/>
      </w:pPr>
      <w:r w:rsidRPr="009972F4">
        <w:rPr>
          <w:rStyle w:val="1"/>
          <w:color w:val="000000"/>
        </w:rPr>
        <w:t>а)</w:t>
      </w:r>
      <w:r w:rsidRPr="009972F4">
        <w:rPr>
          <w:rStyle w:val="1"/>
          <w:color w:val="000000"/>
        </w:rPr>
        <w:tab/>
        <w:t xml:space="preserve">уведомление о приеме и регистрации заявления и иных документов, необходимых для предоставления </w:t>
      </w:r>
      <w:r w:rsidR="009972F4" w:rsidRPr="009972F4">
        <w:rPr>
          <w:rStyle w:val="1"/>
          <w:color w:val="000000"/>
        </w:rPr>
        <w:t>муниципальной</w:t>
      </w:r>
      <w:r w:rsidRPr="009972F4">
        <w:rPr>
          <w:rStyle w:val="1"/>
          <w:color w:val="000000"/>
        </w:rPr>
        <w:t xml:space="preserve"> услуги, содержащее сведения о факте приема заявления и документов, необходимых для предоставления мун</w:t>
      </w:r>
      <w:r w:rsidRPr="009972F4">
        <w:rPr>
          <w:color w:val="000000"/>
        </w:rPr>
        <w:t>ици</w:t>
      </w:r>
      <w:r w:rsidRPr="009972F4">
        <w:rPr>
          <w:rStyle w:val="1"/>
          <w:color w:val="000000"/>
        </w:rPr>
        <w:t>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w:t>
      </w:r>
      <w:r w:rsidRPr="009972F4">
        <w:rPr>
          <w:color w:val="000000"/>
        </w:rPr>
        <w:t>ици</w:t>
      </w:r>
      <w:r w:rsidR="009972F4" w:rsidRPr="009972F4">
        <w:rPr>
          <w:rStyle w:val="1"/>
          <w:color w:val="000000"/>
        </w:rPr>
        <w:t>пальной</w:t>
      </w:r>
      <w:r w:rsidRPr="009972F4">
        <w:rPr>
          <w:rStyle w:val="1"/>
          <w:color w:val="000000"/>
        </w:rPr>
        <w:t xml:space="preserve"> услуги;</w:t>
      </w:r>
    </w:p>
    <w:p w:rsidR="00D84A88" w:rsidRDefault="00D84A88">
      <w:pPr>
        <w:pStyle w:val="a6"/>
        <w:shd w:val="clear" w:color="auto" w:fill="auto"/>
        <w:tabs>
          <w:tab w:val="left" w:pos="1194"/>
        </w:tabs>
        <w:ind w:left="20" w:right="20" w:firstLine="720"/>
      </w:pPr>
      <w:r>
        <w:rPr>
          <w:rStyle w:val="1"/>
          <w:color w:val="000000"/>
        </w:rPr>
        <w:t>б)</w:t>
      </w:r>
      <w:r>
        <w:rPr>
          <w:rStyle w:val="1"/>
          <w:color w:val="000000"/>
        </w:rPr>
        <w:tab/>
        <w:t xml:space="preserve">уведомление о результатах рассмотрения документов, необходимых для предоставления </w:t>
      </w:r>
      <w:r w:rsidR="009972F4">
        <w:rPr>
          <w:rStyle w:val="1"/>
          <w:color w:val="000000"/>
        </w:rPr>
        <w:t>муниципальной</w:t>
      </w:r>
      <w:r>
        <w:rPr>
          <w:rStyle w:val="1"/>
          <w:color w:val="000000"/>
        </w:rP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9972F4">
        <w:rPr>
          <w:rStyle w:val="1"/>
          <w:color w:val="000000"/>
        </w:rPr>
        <w:t>муниципальной</w:t>
      </w:r>
      <w:r>
        <w:rPr>
          <w:rStyle w:val="1"/>
          <w:color w:val="000000"/>
        </w:rPr>
        <w:t xml:space="preserve"> услуги либо мотивированный отказ в предоставлении </w:t>
      </w:r>
      <w:r w:rsidR="009972F4">
        <w:rPr>
          <w:rStyle w:val="1"/>
          <w:color w:val="000000"/>
        </w:rPr>
        <w:t xml:space="preserve"> муниципальной</w:t>
      </w:r>
      <w:r>
        <w:rPr>
          <w:rStyle w:val="1"/>
          <w:color w:val="000000"/>
        </w:rPr>
        <w:t xml:space="preserve"> услуги.</w:t>
      </w:r>
    </w:p>
    <w:p w:rsidR="00D84A88" w:rsidRPr="009972F4" w:rsidRDefault="00D84A88">
      <w:pPr>
        <w:pStyle w:val="a6"/>
        <w:numPr>
          <w:ilvl w:val="0"/>
          <w:numId w:val="13"/>
        </w:numPr>
        <w:shd w:val="clear" w:color="auto" w:fill="auto"/>
        <w:tabs>
          <w:tab w:val="left" w:pos="1194"/>
        </w:tabs>
        <w:ind w:left="20" w:firstLine="720"/>
      </w:pPr>
      <w:r>
        <w:rPr>
          <w:rStyle w:val="1"/>
          <w:color w:val="000000"/>
        </w:rPr>
        <w:t xml:space="preserve">Оценка качества предоставления </w:t>
      </w:r>
      <w:r w:rsidRPr="009972F4">
        <w:rPr>
          <w:rStyle w:val="1"/>
          <w:color w:val="000000"/>
        </w:rPr>
        <w:t>мун</w:t>
      </w:r>
      <w:r w:rsidRPr="009972F4">
        <w:rPr>
          <w:color w:val="000000"/>
        </w:rPr>
        <w:t>ици</w:t>
      </w:r>
      <w:r w:rsidRPr="009972F4">
        <w:rPr>
          <w:rStyle w:val="1"/>
          <w:color w:val="000000"/>
        </w:rPr>
        <w:t>пальной услуги.</w:t>
      </w:r>
    </w:p>
    <w:p w:rsidR="00D84A88" w:rsidRDefault="00D84A88" w:rsidP="00321419">
      <w:pPr>
        <w:pStyle w:val="a6"/>
        <w:shd w:val="clear" w:color="auto" w:fill="auto"/>
        <w:ind w:left="20" w:right="20" w:firstLine="720"/>
      </w:pPr>
      <w:r>
        <w:rPr>
          <w:rStyle w:val="1"/>
          <w:color w:val="00000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321419">
        <w:rPr>
          <w:rStyle w:val="1"/>
          <w:color w:val="000000"/>
        </w:rPr>
        <w:t xml:space="preserve"> </w:t>
      </w:r>
      <w:r>
        <w:rPr>
          <w:rStyle w:val="1"/>
          <w:color w:val="000000"/>
        </w:rPr>
        <w:t xml:space="preserve">года </w:t>
      </w:r>
      <w:r>
        <w:rPr>
          <w:rStyle w:val="1"/>
          <w:color w:val="000000"/>
          <w:lang w:val="en-US" w:eastAsia="en-US"/>
        </w:rPr>
        <w:t>N</w:t>
      </w:r>
      <w:r w:rsidRPr="003B671D">
        <w:rPr>
          <w:rStyle w:val="1"/>
          <w:color w:val="000000"/>
          <w:lang w:eastAsia="en-US"/>
        </w:rPr>
        <w:t xml:space="preserve">° </w:t>
      </w:r>
      <w:r>
        <w:rPr>
          <w:rStyle w:val="1"/>
          <w:color w:val="000000"/>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Pr>
          <w:rStyle w:val="1"/>
          <w:color w:val="000000"/>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4A88" w:rsidRDefault="009059F5" w:rsidP="009059F5">
      <w:pPr>
        <w:pStyle w:val="a6"/>
        <w:shd w:val="clear" w:color="auto" w:fill="auto"/>
        <w:tabs>
          <w:tab w:val="left" w:pos="1551"/>
        </w:tabs>
        <w:spacing w:after="720"/>
        <w:ind w:left="20" w:right="20" w:firstLine="0"/>
      </w:pPr>
      <w:r>
        <w:rPr>
          <w:rStyle w:val="1"/>
          <w:color w:val="000000"/>
        </w:rPr>
        <w:t xml:space="preserve">               </w:t>
      </w:r>
      <w:r w:rsidR="00D84A88" w:rsidRPr="003814F5">
        <w:rPr>
          <w:rStyle w:val="1"/>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3814F5">
        <w:rPr>
          <w:rStyle w:val="1"/>
          <w:color w:val="000000"/>
        </w:rPr>
        <w:t xml:space="preserve">  </w:t>
      </w:r>
      <w:r w:rsidR="00D84A88" w:rsidRPr="003814F5">
        <w:rPr>
          <w:rStyle w:val="1"/>
          <w:color w:val="000000"/>
        </w:rPr>
        <w:t>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84A88">
        <w:rPr>
          <w:rStyle w:val="1"/>
          <w:color w:val="000000"/>
          <w:vertAlign w:val="superscript"/>
        </w:rPr>
        <w:footnoteReference w:id="2"/>
      </w:r>
      <w:r w:rsidR="00D84A88" w:rsidRPr="003814F5">
        <w:rPr>
          <w:rStyle w:val="1"/>
          <w:color w:val="000000"/>
        </w:rPr>
        <w:t>.</w:t>
      </w:r>
    </w:p>
    <w:p w:rsidR="00D84A88" w:rsidRDefault="00D84A88">
      <w:pPr>
        <w:pStyle w:val="20"/>
        <w:shd w:val="clear" w:color="auto" w:fill="auto"/>
        <w:ind w:left="1220" w:firstLine="0"/>
        <w:jc w:val="left"/>
      </w:pPr>
      <w:r>
        <w:rPr>
          <w:rStyle w:val="2"/>
          <w:b/>
          <w:bCs/>
          <w:color w:val="000000"/>
        </w:rPr>
        <w:t>Порядок исправления допущенных опечаток и ошибок в выданных</w:t>
      </w:r>
    </w:p>
    <w:p w:rsidR="00D84A88" w:rsidRDefault="00D84A88" w:rsidP="00D61914">
      <w:pPr>
        <w:pStyle w:val="20"/>
        <w:shd w:val="clear" w:color="auto" w:fill="auto"/>
        <w:ind w:firstLine="760"/>
        <w:jc w:val="both"/>
        <w:rPr>
          <w:rStyle w:val="2"/>
          <w:b/>
          <w:bCs/>
          <w:color w:val="000000"/>
        </w:rPr>
      </w:pPr>
      <w:r>
        <w:rPr>
          <w:rStyle w:val="2"/>
          <w:b/>
          <w:bCs/>
          <w:color w:val="000000"/>
        </w:rPr>
        <w:t>в результате предоставления  муниципальной услуги</w:t>
      </w:r>
      <w:r w:rsidR="00D61914">
        <w:rPr>
          <w:rStyle w:val="2"/>
          <w:b/>
          <w:bCs/>
          <w:color w:val="000000"/>
        </w:rPr>
        <w:t xml:space="preserve"> </w:t>
      </w:r>
      <w:r>
        <w:rPr>
          <w:rStyle w:val="2"/>
          <w:b/>
          <w:bCs/>
          <w:color w:val="000000"/>
        </w:rPr>
        <w:t>документах</w:t>
      </w:r>
    </w:p>
    <w:p w:rsidR="00D61914" w:rsidRDefault="00D61914" w:rsidP="00D61914">
      <w:pPr>
        <w:pStyle w:val="20"/>
        <w:shd w:val="clear" w:color="auto" w:fill="auto"/>
        <w:ind w:firstLine="760"/>
        <w:jc w:val="both"/>
      </w:pPr>
    </w:p>
    <w:p w:rsidR="00D84A88" w:rsidRDefault="00D84A88">
      <w:pPr>
        <w:pStyle w:val="a6"/>
        <w:numPr>
          <w:ilvl w:val="0"/>
          <w:numId w:val="13"/>
        </w:numPr>
        <w:shd w:val="clear" w:color="auto" w:fill="auto"/>
        <w:tabs>
          <w:tab w:val="left" w:pos="1403"/>
        </w:tabs>
        <w:ind w:right="20" w:firstLine="760"/>
      </w:pPr>
      <w:r>
        <w:rPr>
          <w:rStyle w:val="1"/>
          <w:color w:val="000000"/>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p>
    <w:p w:rsidR="00D84A88" w:rsidRDefault="00D84A88">
      <w:pPr>
        <w:pStyle w:val="a6"/>
        <w:numPr>
          <w:ilvl w:val="0"/>
          <w:numId w:val="16"/>
        </w:numPr>
        <w:shd w:val="clear" w:color="auto" w:fill="auto"/>
        <w:tabs>
          <w:tab w:val="left" w:pos="494"/>
        </w:tabs>
        <w:ind w:firstLine="0"/>
      </w:pPr>
      <w:r>
        <w:rPr>
          <w:rStyle w:val="1"/>
          <w:color w:val="000000"/>
        </w:rPr>
        <w:t>настоящего Административного регламента.</w:t>
      </w:r>
    </w:p>
    <w:p w:rsidR="00D84A88" w:rsidRDefault="00D84A88">
      <w:pPr>
        <w:pStyle w:val="a6"/>
        <w:numPr>
          <w:ilvl w:val="0"/>
          <w:numId w:val="13"/>
        </w:numPr>
        <w:shd w:val="clear" w:color="auto" w:fill="auto"/>
        <w:tabs>
          <w:tab w:val="left" w:pos="1403"/>
        </w:tabs>
        <w:ind w:right="20" w:firstLine="760"/>
      </w:pPr>
      <w:r>
        <w:rPr>
          <w:rStyle w:val="1"/>
          <w:color w:val="000000"/>
        </w:rPr>
        <w:t>Основания отказа в приеме заявления об исправлении опечаток и ошибок указаны в пункте 2.12 настоящего Административного регламента.</w:t>
      </w:r>
    </w:p>
    <w:p w:rsidR="00D84A88" w:rsidRDefault="00D84A88">
      <w:pPr>
        <w:pStyle w:val="a6"/>
        <w:numPr>
          <w:ilvl w:val="0"/>
          <w:numId w:val="13"/>
        </w:numPr>
        <w:shd w:val="clear" w:color="auto" w:fill="auto"/>
        <w:tabs>
          <w:tab w:val="left" w:pos="1403"/>
        </w:tabs>
        <w:ind w:right="20" w:firstLine="760"/>
      </w:pPr>
      <w:r>
        <w:rPr>
          <w:rStyle w:val="1"/>
          <w:color w:val="00000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84A88" w:rsidRDefault="00D84A88">
      <w:pPr>
        <w:pStyle w:val="a6"/>
        <w:numPr>
          <w:ilvl w:val="0"/>
          <w:numId w:val="17"/>
        </w:numPr>
        <w:shd w:val="clear" w:color="auto" w:fill="auto"/>
        <w:tabs>
          <w:tab w:val="left" w:pos="2082"/>
        </w:tabs>
        <w:ind w:right="20" w:firstLine="760"/>
      </w:pPr>
      <w:r>
        <w:rPr>
          <w:rStyle w:val="1"/>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84A88" w:rsidRDefault="00D84A88">
      <w:pPr>
        <w:pStyle w:val="a6"/>
        <w:numPr>
          <w:ilvl w:val="0"/>
          <w:numId w:val="17"/>
        </w:numPr>
        <w:shd w:val="clear" w:color="auto" w:fill="auto"/>
        <w:tabs>
          <w:tab w:val="left" w:pos="2082"/>
        </w:tabs>
        <w:ind w:right="20" w:firstLine="760"/>
      </w:pPr>
      <w:r>
        <w:rPr>
          <w:rStyle w:val="1"/>
          <w:color w:val="000000"/>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2001C">
        <w:rPr>
          <w:rStyle w:val="1"/>
          <w:color w:val="000000"/>
        </w:rPr>
        <w:t>муниципальной</w:t>
      </w:r>
      <w:r>
        <w:rPr>
          <w:rStyle w:val="1"/>
          <w:color w:val="000000"/>
        </w:rPr>
        <w:t xml:space="preserve"> услуги.</w:t>
      </w:r>
    </w:p>
    <w:p w:rsidR="00D84A88" w:rsidRDefault="00D84A88">
      <w:pPr>
        <w:pStyle w:val="a6"/>
        <w:numPr>
          <w:ilvl w:val="0"/>
          <w:numId w:val="17"/>
        </w:numPr>
        <w:shd w:val="clear" w:color="auto" w:fill="auto"/>
        <w:tabs>
          <w:tab w:val="left" w:pos="2082"/>
        </w:tabs>
        <w:ind w:right="20" w:firstLine="760"/>
      </w:pPr>
      <w:r>
        <w:rPr>
          <w:rStyle w:val="1"/>
          <w:color w:val="000000"/>
        </w:rPr>
        <w:t xml:space="preserve">Уполномоченный орган обеспечивает устранение опечаток и ошибок в документах, являющихся результатом предоставления </w:t>
      </w:r>
      <w:r w:rsidR="0052001C">
        <w:rPr>
          <w:rStyle w:val="1"/>
          <w:color w:val="000000"/>
        </w:rPr>
        <w:t>муниципальной</w:t>
      </w:r>
      <w:r>
        <w:rPr>
          <w:rStyle w:val="1"/>
          <w:color w:val="000000"/>
        </w:rPr>
        <w:t xml:space="preserve"> услуги.</w:t>
      </w:r>
    </w:p>
    <w:p w:rsidR="00D84A88" w:rsidRDefault="00D84A88">
      <w:pPr>
        <w:pStyle w:val="a6"/>
        <w:numPr>
          <w:ilvl w:val="1"/>
          <w:numId w:val="17"/>
        </w:numPr>
        <w:shd w:val="clear" w:color="auto" w:fill="auto"/>
        <w:tabs>
          <w:tab w:val="left" w:pos="1646"/>
        </w:tabs>
        <w:spacing w:after="641"/>
        <w:ind w:right="20" w:firstLine="760"/>
      </w:pPr>
      <w:r>
        <w:rPr>
          <w:rStyle w:val="1"/>
          <w:color w:val="000000"/>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D84A88" w:rsidRDefault="00D84A88">
      <w:pPr>
        <w:pStyle w:val="20"/>
        <w:shd w:val="clear" w:color="auto" w:fill="auto"/>
        <w:spacing w:after="241" w:line="270" w:lineRule="exact"/>
        <w:ind w:left="1220" w:firstLine="0"/>
        <w:jc w:val="left"/>
      </w:pPr>
      <w:r>
        <w:rPr>
          <w:rStyle w:val="2"/>
          <w:b/>
          <w:bCs/>
          <w:color w:val="000000"/>
        </w:rPr>
        <w:t>Формы контроля за исполнением административного регламента</w:t>
      </w:r>
    </w:p>
    <w:p w:rsidR="00D84A88" w:rsidRDefault="00D84A88">
      <w:pPr>
        <w:pStyle w:val="20"/>
        <w:shd w:val="clear" w:color="auto" w:fill="auto"/>
        <w:spacing w:after="244"/>
        <w:ind w:firstLine="0"/>
      </w:pPr>
      <w:r>
        <w:rPr>
          <w:rStyle w:val="2"/>
          <w:b/>
          <w:bCs/>
          <w:color w:val="000000"/>
        </w:rPr>
        <w:t xml:space="preserve">Порядок осуществления текущего контроля за соблюдением и исполнением </w:t>
      </w:r>
      <w:r>
        <w:rPr>
          <w:rStyle w:val="2"/>
          <w:b/>
          <w:bCs/>
          <w:color w:val="000000"/>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99676D">
        <w:rPr>
          <w:rStyle w:val="2"/>
          <w:b/>
          <w:bCs/>
          <w:color w:val="000000"/>
        </w:rPr>
        <w:t xml:space="preserve"> </w:t>
      </w:r>
      <w:r>
        <w:rPr>
          <w:rStyle w:val="2"/>
          <w:b/>
          <w:bCs/>
          <w:color w:val="000000"/>
        </w:rPr>
        <w:t xml:space="preserve"> услуги, а также принятием ими решений</w:t>
      </w:r>
    </w:p>
    <w:p w:rsidR="00D84A88" w:rsidRDefault="00D84A88">
      <w:pPr>
        <w:pStyle w:val="a6"/>
        <w:numPr>
          <w:ilvl w:val="0"/>
          <w:numId w:val="18"/>
        </w:numPr>
        <w:shd w:val="clear" w:color="auto" w:fill="auto"/>
        <w:tabs>
          <w:tab w:val="left" w:pos="1403"/>
          <w:tab w:val="left" w:pos="4771"/>
          <w:tab w:val="right" w:pos="10464"/>
        </w:tabs>
        <w:spacing w:line="317" w:lineRule="exact"/>
        <w:ind w:right="20" w:firstLine="760"/>
      </w:pPr>
      <w:r>
        <w:rPr>
          <w:rStyle w:val="1"/>
          <w:color w:val="000000"/>
        </w:rPr>
        <w:t>Текущий контроль за соблюдением и исполнением настоящего Административного регламента,</w:t>
      </w:r>
      <w:r>
        <w:rPr>
          <w:rStyle w:val="1"/>
          <w:color w:val="000000"/>
        </w:rPr>
        <w:tab/>
        <w:t>иных нормативных правовых</w:t>
      </w:r>
      <w:r>
        <w:rPr>
          <w:rStyle w:val="1"/>
          <w:color w:val="000000"/>
        </w:rPr>
        <w:tab/>
        <w:t>актов,</w:t>
      </w:r>
    </w:p>
    <w:p w:rsidR="0099676D" w:rsidRDefault="00D84A88">
      <w:pPr>
        <w:pStyle w:val="a6"/>
        <w:shd w:val="clear" w:color="auto" w:fill="auto"/>
        <w:tabs>
          <w:tab w:val="right" w:pos="10464"/>
        </w:tabs>
        <w:spacing w:line="317" w:lineRule="exact"/>
        <w:ind w:firstLine="0"/>
        <w:rPr>
          <w:rStyle w:val="1"/>
          <w:color w:val="000000"/>
        </w:rPr>
      </w:pPr>
      <w:r>
        <w:rPr>
          <w:rStyle w:val="1"/>
          <w:color w:val="000000"/>
        </w:rPr>
        <w:t>устанавливающих требования к предоставлению муниципальной</w:t>
      </w:r>
      <w:r>
        <w:rPr>
          <w:rStyle w:val="1"/>
          <w:color w:val="000000"/>
        </w:rPr>
        <w:tab/>
        <w:t xml:space="preserve">услуги, осуществляется на </w:t>
      </w:r>
    </w:p>
    <w:p w:rsidR="00D84A88" w:rsidRDefault="00D84A88">
      <w:pPr>
        <w:pStyle w:val="a6"/>
        <w:shd w:val="clear" w:color="auto" w:fill="auto"/>
        <w:tabs>
          <w:tab w:val="right" w:pos="10464"/>
        </w:tabs>
        <w:spacing w:line="317" w:lineRule="exact"/>
        <w:ind w:firstLine="0"/>
      </w:pPr>
      <w:r>
        <w:rPr>
          <w:rStyle w:val="1"/>
          <w:color w:val="000000"/>
        </w:rPr>
        <w:t>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84A88" w:rsidRDefault="00D84A88">
      <w:pPr>
        <w:pStyle w:val="a6"/>
        <w:shd w:val="clear" w:color="auto" w:fill="auto"/>
        <w:ind w:left="40" w:right="20" w:firstLine="720"/>
      </w:pPr>
      <w:r>
        <w:rPr>
          <w:rStyle w:val="1"/>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84A88" w:rsidRDefault="00D84A88">
      <w:pPr>
        <w:pStyle w:val="a6"/>
        <w:shd w:val="clear" w:color="auto" w:fill="auto"/>
        <w:ind w:left="40" w:right="20" w:firstLine="720"/>
        <w:jc w:val="left"/>
      </w:pPr>
      <w:r>
        <w:rPr>
          <w:rStyle w:val="1"/>
          <w:color w:val="000000"/>
        </w:rPr>
        <w:t xml:space="preserve">Текущий контроль осуществляется путем проведения проверок: решений о предоставлении (об отказе в предоставлении) </w:t>
      </w:r>
      <w:r w:rsidR="00AE6247">
        <w:rPr>
          <w:rStyle w:val="1"/>
          <w:color w:val="000000"/>
        </w:rPr>
        <w:t>муниципальной</w:t>
      </w:r>
      <w:r>
        <w:rPr>
          <w:rStyle w:val="1"/>
          <w:color w:val="000000"/>
        </w:rPr>
        <w:t xml:space="preserve"> услуги;</w:t>
      </w:r>
    </w:p>
    <w:p w:rsidR="00D84A88" w:rsidRDefault="00D84A88">
      <w:pPr>
        <w:pStyle w:val="a6"/>
        <w:shd w:val="clear" w:color="auto" w:fill="auto"/>
        <w:ind w:left="40" w:firstLine="720"/>
      </w:pPr>
      <w:r>
        <w:rPr>
          <w:rStyle w:val="1"/>
          <w:color w:val="000000"/>
        </w:rPr>
        <w:t>выявления и устранения нарушений прав граждан;</w:t>
      </w:r>
    </w:p>
    <w:p w:rsidR="00D84A88" w:rsidRDefault="00D84A88">
      <w:pPr>
        <w:pStyle w:val="a6"/>
        <w:shd w:val="clear" w:color="auto" w:fill="auto"/>
        <w:spacing w:after="244" w:line="326" w:lineRule="exact"/>
        <w:ind w:left="40" w:right="20" w:firstLine="720"/>
      </w:pPr>
      <w:r>
        <w:rPr>
          <w:rStyle w:val="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4A88" w:rsidRDefault="00D84A88">
      <w:pPr>
        <w:pStyle w:val="20"/>
        <w:shd w:val="clear" w:color="auto" w:fill="auto"/>
        <w:spacing w:after="240"/>
        <w:ind w:right="20" w:firstLine="0"/>
      </w:pPr>
      <w:r>
        <w:rPr>
          <w:rStyle w:val="2"/>
          <w:b/>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4A88" w:rsidRDefault="00D84A88">
      <w:pPr>
        <w:pStyle w:val="a6"/>
        <w:numPr>
          <w:ilvl w:val="0"/>
          <w:numId w:val="18"/>
        </w:numPr>
        <w:shd w:val="clear" w:color="auto" w:fill="auto"/>
        <w:tabs>
          <w:tab w:val="left" w:pos="1454"/>
        </w:tabs>
        <w:ind w:left="40" w:right="20" w:firstLine="720"/>
      </w:pPr>
      <w:r>
        <w:rPr>
          <w:rStyle w:val="1"/>
          <w:color w:val="000000"/>
        </w:rPr>
        <w:t>Контроль за полнотой и качеством предоставления муниципал</w:t>
      </w:r>
      <w:r w:rsidR="002558EC">
        <w:rPr>
          <w:rStyle w:val="1"/>
          <w:color w:val="000000"/>
        </w:rPr>
        <w:t>ьной</w:t>
      </w:r>
      <w:r>
        <w:rPr>
          <w:rStyle w:val="1"/>
          <w:color w:val="000000"/>
        </w:rPr>
        <w:t xml:space="preserve"> услуги включает в себя проведение плановых и внеплановых проверок.</w:t>
      </w:r>
    </w:p>
    <w:p w:rsidR="00D84A88" w:rsidRDefault="00D84A88">
      <w:pPr>
        <w:pStyle w:val="a6"/>
        <w:numPr>
          <w:ilvl w:val="0"/>
          <w:numId w:val="18"/>
        </w:numPr>
        <w:shd w:val="clear" w:color="auto" w:fill="auto"/>
        <w:tabs>
          <w:tab w:val="left" w:pos="1454"/>
        </w:tabs>
        <w:ind w:left="40" w:right="20" w:firstLine="720"/>
      </w:pPr>
      <w:r>
        <w:rPr>
          <w:rStyle w:val="1"/>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558EC" w:rsidRDefault="00D84A88">
      <w:pPr>
        <w:pStyle w:val="a6"/>
        <w:shd w:val="clear" w:color="auto" w:fill="auto"/>
        <w:ind w:left="40" w:right="20" w:firstLine="720"/>
        <w:jc w:val="left"/>
        <w:rPr>
          <w:rStyle w:val="1"/>
          <w:color w:val="000000"/>
        </w:rPr>
      </w:pPr>
      <w:r>
        <w:rPr>
          <w:rStyle w:val="1"/>
          <w:color w:val="000000"/>
        </w:rPr>
        <w:t xml:space="preserve">соблюдение сроков предоставления </w:t>
      </w:r>
      <w:r w:rsidR="002558EC">
        <w:rPr>
          <w:rStyle w:val="1"/>
          <w:color w:val="000000"/>
        </w:rPr>
        <w:t>муниципальной</w:t>
      </w:r>
      <w:r>
        <w:rPr>
          <w:rStyle w:val="1"/>
          <w:color w:val="000000"/>
        </w:rPr>
        <w:t xml:space="preserve"> услуги;</w:t>
      </w:r>
    </w:p>
    <w:p w:rsidR="002558EC" w:rsidRDefault="00D84A88">
      <w:pPr>
        <w:pStyle w:val="a6"/>
        <w:shd w:val="clear" w:color="auto" w:fill="auto"/>
        <w:ind w:left="40" w:right="20" w:firstLine="720"/>
        <w:jc w:val="left"/>
        <w:rPr>
          <w:rStyle w:val="1"/>
          <w:color w:val="000000"/>
        </w:rPr>
      </w:pPr>
      <w:r>
        <w:rPr>
          <w:rStyle w:val="1"/>
          <w:color w:val="000000"/>
        </w:rPr>
        <w:t xml:space="preserve"> соблюдение положений настоящего Административного регламента; </w:t>
      </w:r>
    </w:p>
    <w:p w:rsidR="00D84A88" w:rsidRDefault="00D84A88">
      <w:pPr>
        <w:pStyle w:val="a6"/>
        <w:shd w:val="clear" w:color="auto" w:fill="auto"/>
        <w:ind w:left="40" w:right="20" w:firstLine="720"/>
        <w:jc w:val="left"/>
      </w:pPr>
      <w:r>
        <w:rPr>
          <w:rStyle w:val="1"/>
          <w:color w:val="000000"/>
        </w:rPr>
        <w:t>правильность и обоснованность принятого решения об отказе в предоставлении муниципальной услуги.</w:t>
      </w:r>
    </w:p>
    <w:p w:rsidR="00D84A88" w:rsidRDefault="00D84A88">
      <w:pPr>
        <w:pStyle w:val="a6"/>
        <w:shd w:val="clear" w:color="auto" w:fill="auto"/>
        <w:ind w:left="40" w:right="20" w:firstLine="720"/>
      </w:pPr>
      <w:r>
        <w:rPr>
          <w:rStyle w:val="1"/>
          <w:color w:val="00000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2558EC">
        <w:rPr>
          <w:rStyle w:val="1"/>
          <w:color w:val="000000"/>
        </w:rPr>
        <w:t>ции, нормативных правовых администрации города Дивногорска</w:t>
      </w:r>
      <w:r>
        <w:rPr>
          <w:rStyle w:val="a7"/>
          <w:color w:val="000000"/>
        </w:rPr>
        <w:t>;</w:t>
      </w:r>
    </w:p>
    <w:p w:rsidR="00D84A88" w:rsidRDefault="00D84A88">
      <w:pPr>
        <w:pStyle w:val="a6"/>
        <w:shd w:val="clear" w:color="auto" w:fill="auto"/>
        <w:spacing w:after="236"/>
        <w:ind w:left="40" w:right="20" w:firstLine="720"/>
      </w:pPr>
      <w:r>
        <w:rPr>
          <w:rStyle w:val="1"/>
          <w:color w:val="000000"/>
        </w:rPr>
        <w:t xml:space="preserve">обращения граждан и юридических лиц на нарушения законодательства, в том числе на качество предоставления </w:t>
      </w:r>
      <w:r w:rsidR="002558EC">
        <w:rPr>
          <w:rStyle w:val="1"/>
          <w:color w:val="000000"/>
        </w:rPr>
        <w:t>муниципальной</w:t>
      </w:r>
      <w:r>
        <w:rPr>
          <w:rStyle w:val="1"/>
          <w:color w:val="000000"/>
        </w:rPr>
        <w:t xml:space="preserve"> услуги.</w:t>
      </w:r>
    </w:p>
    <w:p w:rsidR="00D84A88" w:rsidRDefault="00D84A88">
      <w:pPr>
        <w:pStyle w:val="20"/>
        <w:shd w:val="clear" w:color="auto" w:fill="auto"/>
        <w:spacing w:line="326" w:lineRule="exact"/>
        <w:ind w:right="20" w:firstLine="0"/>
        <w:rPr>
          <w:rStyle w:val="2"/>
          <w:b/>
          <w:bCs/>
          <w:color w:val="000000"/>
        </w:rPr>
      </w:pPr>
      <w:r>
        <w:rPr>
          <w:rStyle w:val="2"/>
          <w:b/>
          <w:bCs/>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2558EC">
        <w:rPr>
          <w:rStyle w:val="2"/>
          <w:b/>
          <w:bCs/>
          <w:color w:val="000000"/>
        </w:rPr>
        <w:t xml:space="preserve">муниципальной </w:t>
      </w:r>
      <w:r>
        <w:rPr>
          <w:rStyle w:val="2"/>
          <w:b/>
          <w:bCs/>
          <w:color w:val="000000"/>
        </w:rPr>
        <w:t xml:space="preserve"> услуги</w:t>
      </w:r>
    </w:p>
    <w:p w:rsidR="002558EC" w:rsidRDefault="002558EC">
      <w:pPr>
        <w:pStyle w:val="20"/>
        <w:shd w:val="clear" w:color="auto" w:fill="auto"/>
        <w:spacing w:line="326" w:lineRule="exact"/>
        <w:ind w:right="20" w:firstLine="0"/>
      </w:pPr>
    </w:p>
    <w:p w:rsidR="00D84A88" w:rsidRDefault="00D84A88">
      <w:pPr>
        <w:pStyle w:val="a6"/>
        <w:numPr>
          <w:ilvl w:val="0"/>
          <w:numId w:val="18"/>
        </w:numPr>
        <w:shd w:val="clear" w:color="auto" w:fill="auto"/>
        <w:tabs>
          <w:tab w:val="left" w:pos="1419"/>
        </w:tabs>
        <w:ind w:left="20" w:right="20" w:firstLine="700"/>
      </w:pPr>
      <w:r>
        <w:rPr>
          <w:rStyle w:val="1"/>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D395E">
        <w:rPr>
          <w:rStyle w:val="1"/>
          <w:color w:val="000000"/>
        </w:rPr>
        <w:t xml:space="preserve"> администрации города Дивногорска </w:t>
      </w:r>
      <w:r>
        <w:rPr>
          <w:rStyle w:val="1"/>
          <w:color w:val="000000"/>
        </w:rPr>
        <w:t xml:space="preserve">осуществляется привлечение виновных лиц к </w:t>
      </w:r>
      <w:r>
        <w:rPr>
          <w:rStyle w:val="1"/>
          <w:color w:val="000000"/>
        </w:rPr>
        <w:lastRenderedPageBreak/>
        <w:t>ответственности в соответствии с законодательством Российской Федерации.</w:t>
      </w:r>
    </w:p>
    <w:p w:rsidR="00D84A88" w:rsidRDefault="00D84A88">
      <w:pPr>
        <w:pStyle w:val="a6"/>
        <w:shd w:val="clear" w:color="auto" w:fill="auto"/>
        <w:spacing w:after="240"/>
        <w:ind w:left="20" w:right="20" w:firstLine="700"/>
      </w:pPr>
      <w:r>
        <w:rPr>
          <w:rStyle w:val="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D395E">
        <w:rPr>
          <w:rStyle w:val="1"/>
          <w:color w:val="000000"/>
        </w:rPr>
        <w:t>муниципальной</w:t>
      </w:r>
      <w:r>
        <w:rPr>
          <w:rStyle w:val="1"/>
          <w:color w:val="000000"/>
        </w:rPr>
        <w:t xml:space="preserve"> услуги закрепляется в их должностных регламентах в соответствии с требованиями законодательства.</w:t>
      </w:r>
    </w:p>
    <w:p w:rsidR="002D395E" w:rsidRDefault="002D395E" w:rsidP="002D395E">
      <w:pPr>
        <w:pStyle w:val="20"/>
        <w:shd w:val="clear" w:color="auto" w:fill="auto"/>
        <w:ind w:left="380" w:right="360" w:firstLine="1220"/>
        <w:jc w:val="left"/>
        <w:rPr>
          <w:rStyle w:val="2"/>
          <w:b/>
          <w:bCs/>
          <w:color w:val="000000"/>
        </w:rPr>
      </w:pPr>
    </w:p>
    <w:p w:rsidR="00D84A88" w:rsidRDefault="00D84A88" w:rsidP="002D395E">
      <w:pPr>
        <w:pStyle w:val="20"/>
        <w:shd w:val="clear" w:color="auto" w:fill="auto"/>
        <w:ind w:left="380" w:right="360" w:firstLine="1220"/>
        <w:rPr>
          <w:rStyle w:val="2"/>
          <w:b/>
          <w:bCs/>
          <w:color w:val="000000"/>
        </w:rPr>
      </w:pPr>
      <w:r>
        <w:rPr>
          <w:rStyle w:val="2"/>
          <w:b/>
          <w:bCs/>
          <w:color w:val="000000"/>
        </w:rPr>
        <w:t>Требования к порядку и формам контроля за предоставлением муниципальной услуги, в том числе со стороны граждан,</w:t>
      </w:r>
      <w:r w:rsidR="002D395E">
        <w:rPr>
          <w:rStyle w:val="2"/>
          <w:b/>
          <w:bCs/>
          <w:color w:val="000000"/>
        </w:rPr>
        <w:t xml:space="preserve"> </w:t>
      </w:r>
      <w:r>
        <w:rPr>
          <w:rStyle w:val="2"/>
          <w:b/>
          <w:bCs/>
          <w:color w:val="000000"/>
        </w:rPr>
        <w:t>их объединений и организаций</w:t>
      </w:r>
    </w:p>
    <w:p w:rsidR="002D395E" w:rsidRDefault="002D395E" w:rsidP="002D395E">
      <w:pPr>
        <w:pStyle w:val="20"/>
        <w:shd w:val="clear" w:color="auto" w:fill="auto"/>
        <w:ind w:left="380" w:right="360" w:firstLine="1220"/>
      </w:pPr>
    </w:p>
    <w:p w:rsidR="00D84A88" w:rsidRDefault="00D84A88">
      <w:pPr>
        <w:pStyle w:val="a6"/>
        <w:numPr>
          <w:ilvl w:val="0"/>
          <w:numId w:val="18"/>
        </w:numPr>
        <w:shd w:val="clear" w:color="auto" w:fill="auto"/>
        <w:tabs>
          <w:tab w:val="left" w:pos="1230"/>
        </w:tabs>
        <w:ind w:left="20" w:right="20" w:firstLine="700"/>
      </w:pPr>
      <w:r>
        <w:rPr>
          <w:rStyle w:val="1"/>
          <w:color w:val="000000"/>
        </w:rPr>
        <w:t xml:space="preserve">Граждане, их объединения и организации имеют право осуществлять контроль за предоставлением </w:t>
      </w:r>
      <w:r w:rsidR="002D395E">
        <w:rPr>
          <w:rStyle w:val="1"/>
          <w:color w:val="000000"/>
        </w:rPr>
        <w:t xml:space="preserve">муниципальной </w:t>
      </w:r>
      <w:r>
        <w:rPr>
          <w:rStyle w:val="1"/>
          <w:color w:val="000000"/>
        </w:rPr>
        <w:t xml:space="preserve">услуги путем получения информации о ходе предоставления </w:t>
      </w:r>
      <w:r w:rsidRPr="002D395E">
        <w:rPr>
          <w:rStyle w:val="1"/>
          <w:color w:val="000000"/>
        </w:rPr>
        <w:t>мун</w:t>
      </w:r>
      <w:r w:rsidRPr="002D395E">
        <w:rPr>
          <w:color w:val="000000"/>
        </w:rPr>
        <w:t>ици</w:t>
      </w:r>
      <w:r w:rsidR="002D395E" w:rsidRPr="002D395E">
        <w:rPr>
          <w:rStyle w:val="1"/>
          <w:color w:val="000000"/>
        </w:rPr>
        <w:t>пальной</w:t>
      </w:r>
      <w:r w:rsidRPr="002D395E">
        <w:rPr>
          <w:rStyle w:val="1"/>
          <w:color w:val="000000"/>
        </w:rPr>
        <w:t xml:space="preserve"> услуги</w:t>
      </w:r>
      <w:r>
        <w:rPr>
          <w:rStyle w:val="1"/>
          <w:color w:val="000000"/>
        </w:rPr>
        <w:t>, в том числе о сроках завершения административных процедур (действий).</w:t>
      </w:r>
    </w:p>
    <w:p w:rsidR="00D84A88" w:rsidRDefault="00D84A88">
      <w:pPr>
        <w:pStyle w:val="a6"/>
        <w:shd w:val="clear" w:color="auto" w:fill="auto"/>
        <w:ind w:left="20" w:firstLine="700"/>
      </w:pPr>
      <w:r>
        <w:rPr>
          <w:rStyle w:val="1"/>
          <w:color w:val="000000"/>
        </w:rPr>
        <w:t>Граждане, их объединения и организации также имеют право:</w:t>
      </w:r>
    </w:p>
    <w:p w:rsidR="00D84A88" w:rsidRDefault="00D84A88">
      <w:pPr>
        <w:pStyle w:val="a6"/>
        <w:shd w:val="clear" w:color="auto" w:fill="auto"/>
        <w:ind w:left="20" w:right="20" w:firstLine="700"/>
      </w:pPr>
      <w:r>
        <w:rPr>
          <w:rStyle w:val="1"/>
          <w:color w:val="000000"/>
        </w:rPr>
        <w:t>направлять замечания и предложения по улучшению доступности и качества предоставления муниципальной услуги;</w:t>
      </w:r>
    </w:p>
    <w:p w:rsidR="00D84A88" w:rsidRDefault="00D84A88">
      <w:pPr>
        <w:pStyle w:val="a6"/>
        <w:shd w:val="clear" w:color="auto" w:fill="auto"/>
        <w:ind w:left="20" w:right="20" w:firstLine="700"/>
      </w:pPr>
      <w:r>
        <w:rPr>
          <w:rStyle w:val="1"/>
          <w:color w:val="000000"/>
        </w:rPr>
        <w:t>вносить предложения о мерах по устранению нарушений настоящего Административного регламента.</w:t>
      </w:r>
    </w:p>
    <w:p w:rsidR="00D84A88" w:rsidRDefault="00D84A88">
      <w:pPr>
        <w:pStyle w:val="a6"/>
        <w:numPr>
          <w:ilvl w:val="0"/>
          <w:numId w:val="18"/>
        </w:numPr>
        <w:shd w:val="clear" w:color="auto" w:fill="auto"/>
        <w:tabs>
          <w:tab w:val="left" w:pos="1230"/>
        </w:tabs>
        <w:ind w:left="20" w:right="20" w:firstLine="700"/>
      </w:pPr>
      <w:r>
        <w:rPr>
          <w:rStyle w:val="1"/>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4A88" w:rsidRDefault="00D84A88">
      <w:pPr>
        <w:pStyle w:val="a6"/>
        <w:shd w:val="clear" w:color="auto" w:fill="auto"/>
        <w:spacing w:after="240"/>
        <w:ind w:left="20" w:right="20" w:firstLine="700"/>
      </w:pPr>
      <w:r>
        <w:rPr>
          <w:rStyle w:val="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4A88" w:rsidRDefault="00D84A88" w:rsidP="002D395E">
      <w:pPr>
        <w:pStyle w:val="20"/>
        <w:shd w:val="clear" w:color="auto" w:fill="auto"/>
        <w:ind w:right="20" w:firstLine="0"/>
        <w:rPr>
          <w:rStyle w:val="2"/>
          <w:b/>
          <w:bCs/>
          <w:color w:val="000000"/>
        </w:rPr>
      </w:pPr>
      <w:r>
        <w:rPr>
          <w:rStyle w:val="2"/>
          <w:b/>
          <w:bCs/>
          <w:color w:val="000000"/>
        </w:rPr>
        <w:t xml:space="preserve">Досудебный (внесудебный) порядок обжалования решений и действий (бездействия) органа, предоставляющего </w:t>
      </w:r>
      <w:r w:rsidR="002D395E">
        <w:rPr>
          <w:rStyle w:val="2"/>
          <w:b/>
          <w:bCs/>
          <w:color w:val="000000"/>
        </w:rPr>
        <w:t xml:space="preserve">муниципальную </w:t>
      </w:r>
      <w:r>
        <w:rPr>
          <w:rStyle w:val="2"/>
          <w:b/>
          <w:bCs/>
          <w:color w:val="000000"/>
        </w:rPr>
        <w:t>услугу, а также их должностных лиц, государственных (муниципальных)</w:t>
      </w:r>
      <w:r w:rsidR="002D395E">
        <w:rPr>
          <w:rStyle w:val="2"/>
          <w:b/>
          <w:bCs/>
          <w:color w:val="000000"/>
        </w:rPr>
        <w:t xml:space="preserve"> </w:t>
      </w:r>
      <w:r>
        <w:rPr>
          <w:rStyle w:val="2"/>
          <w:b/>
          <w:bCs/>
          <w:color w:val="000000"/>
        </w:rPr>
        <w:t>служащих</w:t>
      </w:r>
    </w:p>
    <w:p w:rsidR="002D395E" w:rsidRDefault="002D395E" w:rsidP="002D395E">
      <w:pPr>
        <w:pStyle w:val="20"/>
        <w:shd w:val="clear" w:color="auto" w:fill="auto"/>
        <w:ind w:right="20" w:firstLine="0"/>
      </w:pPr>
      <w:r>
        <w:rPr>
          <w:rStyle w:val="2"/>
          <w:b/>
          <w:bCs/>
          <w:color w:val="000000"/>
        </w:rPr>
        <w:t xml:space="preserve"> </w:t>
      </w:r>
    </w:p>
    <w:p w:rsidR="00D84A88" w:rsidRDefault="00D84A88">
      <w:pPr>
        <w:pStyle w:val="a6"/>
        <w:numPr>
          <w:ilvl w:val="0"/>
          <w:numId w:val="19"/>
        </w:numPr>
        <w:shd w:val="clear" w:color="auto" w:fill="auto"/>
        <w:tabs>
          <w:tab w:val="left" w:pos="1419"/>
        </w:tabs>
        <w:spacing w:after="278" w:line="317" w:lineRule="exact"/>
        <w:ind w:left="20" w:right="20" w:firstLine="700"/>
      </w:pPr>
      <w:r>
        <w:rPr>
          <w:rStyle w:val="1"/>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w:t>
      </w:r>
      <w:r w:rsidR="002D395E">
        <w:rPr>
          <w:rStyle w:val="1"/>
          <w:color w:val="000000"/>
        </w:rPr>
        <w:t>венных служащих</w:t>
      </w:r>
      <w:r>
        <w:rPr>
          <w:rStyle w:val="1"/>
          <w:color w:val="000000"/>
        </w:rPr>
        <w:t xml:space="preserve">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84A88" w:rsidRDefault="00D84A88">
      <w:pPr>
        <w:pStyle w:val="20"/>
        <w:shd w:val="clear" w:color="auto" w:fill="auto"/>
        <w:spacing w:line="270" w:lineRule="exact"/>
        <w:ind w:left="20" w:firstLine="700"/>
        <w:jc w:val="both"/>
      </w:pPr>
      <w:r>
        <w:rPr>
          <w:rStyle w:val="2"/>
          <w:b/>
          <w:bCs/>
          <w:color w:val="000000"/>
        </w:rPr>
        <w:t>Органы местного самоуправления, организации и уполномоченные на</w:t>
      </w:r>
    </w:p>
    <w:p w:rsidR="00D84A88" w:rsidRDefault="00D84A88">
      <w:pPr>
        <w:pStyle w:val="20"/>
        <w:shd w:val="clear" w:color="auto" w:fill="auto"/>
        <w:spacing w:after="300"/>
        <w:ind w:firstLine="0"/>
      </w:pPr>
      <w:r>
        <w:rPr>
          <w:rStyle w:val="2"/>
          <w:b/>
          <w:bCs/>
          <w:color w:val="000000"/>
        </w:rPr>
        <w:t>рассмотрение жалобы лица, которым может быть направлена жалоба заявителя в досудебном (внесудебном) порядке</w:t>
      </w:r>
    </w:p>
    <w:p w:rsidR="00D84A88" w:rsidRDefault="00D84A88">
      <w:pPr>
        <w:pStyle w:val="a6"/>
        <w:numPr>
          <w:ilvl w:val="0"/>
          <w:numId w:val="19"/>
        </w:numPr>
        <w:shd w:val="clear" w:color="auto" w:fill="auto"/>
        <w:ind w:left="20" w:right="40" w:firstLine="740"/>
      </w:pPr>
      <w:r>
        <w:rPr>
          <w:rStyle w:val="1"/>
          <w:color w:val="000000"/>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4A88" w:rsidRDefault="00D84A88">
      <w:pPr>
        <w:pStyle w:val="a6"/>
        <w:shd w:val="clear" w:color="auto" w:fill="auto"/>
        <w:ind w:left="20" w:right="40" w:firstLine="740"/>
      </w:pPr>
      <w:r>
        <w:rPr>
          <w:rStyle w:val="1"/>
          <w:color w:val="00000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w:t>
      </w:r>
      <w:r>
        <w:rPr>
          <w:rStyle w:val="1"/>
          <w:color w:val="000000"/>
        </w:rPr>
        <w:lastRenderedPageBreak/>
        <w:t>действия (бездействие) Уполномоченного органа, руководителя Уполномоченного органа;</w:t>
      </w:r>
    </w:p>
    <w:p w:rsidR="00D84A88" w:rsidRDefault="00D84A88">
      <w:pPr>
        <w:pStyle w:val="a6"/>
        <w:shd w:val="clear" w:color="auto" w:fill="auto"/>
        <w:spacing w:line="326" w:lineRule="exact"/>
        <w:ind w:left="20" w:right="40" w:firstLine="740"/>
      </w:pPr>
      <w:r>
        <w:rPr>
          <w:rStyle w:val="1"/>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4A88" w:rsidRDefault="00D84A88">
      <w:pPr>
        <w:pStyle w:val="a6"/>
        <w:shd w:val="clear" w:color="auto" w:fill="auto"/>
        <w:ind w:left="20" w:right="40" w:firstLine="740"/>
      </w:pPr>
      <w:r>
        <w:rPr>
          <w:rStyle w:val="1"/>
          <w:color w:val="000000"/>
        </w:rPr>
        <w:t>к руководителю многофункционального центра - на решения и действия (бездействие) работника многофункционального центра;</w:t>
      </w:r>
    </w:p>
    <w:p w:rsidR="00D84A88" w:rsidRDefault="00D84A88">
      <w:pPr>
        <w:pStyle w:val="a6"/>
        <w:shd w:val="clear" w:color="auto" w:fill="auto"/>
        <w:spacing w:line="326" w:lineRule="exact"/>
        <w:ind w:left="20" w:right="40" w:firstLine="740"/>
      </w:pPr>
      <w:r>
        <w:rPr>
          <w:rStyle w:val="1"/>
          <w:color w:val="000000"/>
        </w:rPr>
        <w:t>к учредителю многофункционального центра - на решение и действия (бездействие) многофункционального центра.</w:t>
      </w:r>
    </w:p>
    <w:p w:rsidR="00D84A88" w:rsidRDefault="00D84A88">
      <w:pPr>
        <w:pStyle w:val="a6"/>
        <w:shd w:val="clear" w:color="auto" w:fill="auto"/>
        <w:spacing w:after="300"/>
        <w:ind w:left="20" w:right="40" w:firstLine="740"/>
      </w:pPr>
      <w:r>
        <w:rPr>
          <w:rStyle w:val="1"/>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84A88" w:rsidRDefault="00D84A88">
      <w:pPr>
        <w:pStyle w:val="20"/>
        <w:shd w:val="clear" w:color="auto" w:fill="auto"/>
        <w:ind w:left="340" w:right="40" w:firstLine="420"/>
        <w:jc w:val="left"/>
      </w:pPr>
      <w:r>
        <w:rPr>
          <w:rStyle w:val="2"/>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84A88" w:rsidRDefault="00D84A88">
      <w:pPr>
        <w:pStyle w:val="20"/>
        <w:shd w:val="clear" w:color="auto" w:fill="auto"/>
        <w:spacing w:after="306" w:line="270" w:lineRule="exact"/>
        <w:ind w:firstLine="0"/>
      </w:pPr>
      <w:r>
        <w:rPr>
          <w:rStyle w:val="2"/>
          <w:b/>
          <w:bCs/>
          <w:color w:val="000000"/>
        </w:rPr>
        <w:t>муниципальных услуг (функций)</w:t>
      </w:r>
    </w:p>
    <w:p w:rsidR="00D84A88" w:rsidRPr="00FC2013" w:rsidRDefault="00D84A88">
      <w:pPr>
        <w:pStyle w:val="a6"/>
        <w:numPr>
          <w:ilvl w:val="0"/>
          <w:numId w:val="19"/>
        </w:numPr>
        <w:shd w:val="clear" w:color="auto" w:fill="auto"/>
        <w:tabs>
          <w:tab w:val="left" w:pos="1282"/>
        </w:tabs>
        <w:spacing w:after="300"/>
        <w:ind w:left="20" w:right="40" w:firstLine="740"/>
        <w:rPr>
          <w:rStyle w:val="1"/>
        </w:rPr>
      </w:pPr>
      <w:r>
        <w:rPr>
          <w:rStyle w:val="1"/>
          <w:color w:val="00000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2013" w:rsidRDefault="00FC2013" w:rsidP="00FC2013">
      <w:pPr>
        <w:pStyle w:val="a6"/>
        <w:shd w:val="clear" w:color="auto" w:fill="auto"/>
        <w:tabs>
          <w:tab w:val="left" w:pos="1282"/>
        </w:tabs>
        <w:spacing w:after="300"/>
        <w:ind w:left="760" w:right="40" w:firstLine="0"/>
      </w:pPr>
    </w:p>
    <w:p w:rsidR="00D84A88" w:rsidRDefault="00D84A88">
      <w:pPr>
        <w:pStyle w:val="20"/>
        <w:shd w:val="clear" w:color="auto" w:fill="auto"/>
        <w:ind w:firstLine="0"/>
      </w:pPr>
      <w:r>
        <w:rPr>
          <w:rStyle w:val="2"/>
          <w:b/>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D395E">
        <w:rPr>
          <w:rStyle w:val="2"/>
          <w:b/>
          <w:bCs/>
          <w:color w:val="000000"/>
        </w:rPr>
        <w:t xml:space="preserve"> муниципальной</w:t>
      </w:r>
    </w:p>
    <w:p w:rsidR="00D84A88" w:rsidRDefault="00FC2013">
      <w:pPr>
        <w:pStyle w:val="20"/>
        <w:shd w:val="clear" w:color="auto" w:fill="auto"/>
        <w:spacing w:after="186" w:line="270" w:lineRule="exact"/>
        <w:ind w:firstLine="0"/>
        <w:rPr>
          <w:rStyle w:val="2"/>
          <w:b/>
          <w:bCs/>
          <w:color w:val="000000"/>
        </w:rPr>
      </w:pPr>
      <w:r>
        <w:rPr>
          <w:rStyle w:val="2"/>
          <w:b/>
          <w:bCs/>
          <w:color w:val="000000"/>
        </w:rPr>
        <w:t>у</w:t>
      </w:r>
      <w:r w:rsidR="00D84A88">
        <w:rPr>
          <w:rStyle w:val="2"/>
          <w:b/>
          <w:bCs/>
          <w:color w:val="000000"/>
        </w:rPr>
        <w:t>слуги</w:t>
      </w:r>
    </w:p>
    <w:p w:rsidR="00FC2013" w:rsidRDefault="00FC2013">
      <w:pPr>
        <w:pStyle w:val="20"/>
        <w:shd w:val="clear" w:color="auto" w:fill="auto"/>
        <w:spacing w:after="186" w:line="270" w:lineRule="exact"/>
        <w:ind w:firstLine="0"/>
      </w:pPr>
    </w:p>
    <w:p w:rsidR="00D84A88" w:rsidRDefault="00D84A88">
      <w:pPr>
        <w:pStyle w:val="a6"/>
        <w:numPr>
          <w:ilvl w:val="0"/>
          <w:numId w:val="19"/>
        </w:numPr>
        <w:shd w:val="clear" w:color="auto" w:fill="auto"/>
        <w:tabs>
          <w:tab w:val="left" w:pos="1282"/>
        </w:tabs>
        <w:ind w:left="20" w:right="40" w:firstLine="740"/>
      </w:pPr>
      <w:r>
        <w:rPr>
          <w:rStyle w:val="1"/>
          <w:color w:val="000000"/>
        </w:rPr>
        <w:t xml:space="preserve">Порядок досудебного (внесудебного) обжалования решений и действий (бездействия) Уполномоченного органа, предоставляющего </w:t>
      </w:r>
      <w:r w:rsidR="002D395E">
        <w:rPr>
          <w:rStyle w:val="1"/>
          <w:color w:val="000000"/>
        </w:rPr>
        <w:t>муниципальную</w:t>
      </w:r>
      <w:r>
        <w:rPr>
          <w:rStyle w:val="1"/>
          <w:color w:val="000000"/>
        </w:rPr>
        <w:t xml:space="preserve"> услугу, а также его должностных лиц регулируется:</w:t>
      </w:r>
    </w:p>
    <w:p w:rsidR="00D84A88" w:rsidRDefault="00D84A88">
      <w:pPr>
        <w:pStyle w:val="a6"/>
        <w:shd w:val="clear" w:color="auto" w:fill="auto"/>
        <w:ind w:left="20" w:right="40" w:firstLine="740"/>
      </w:pPr>
      <w:r>
        <w:rPr>
          <w:rStyle w:val="1"/>
          <w:color w:val="000000"/>
        </w:rPr>
        <w:t>Федеральным законом «Об организации предоставления государственных и муниципальных услуг»;</w:t>
      </w:r>
    </w:p>
    <w:p w:rsidR="00D84A88" w:rsidRDefault="00D84A88">
      <w:pPr>
        <w:pStyle w:val="a6"/>
        <w:shd w:val="clear" w:color="auto" w:fill="auto"/>
        <w:spacing w:after="300"/>
        <w:ind w:left="20" w:right="20" w:firstLine="740"/>
        <w:rPr>
          <w:rStyle w:val="1"/>
          <w:color w:val="000000"/>
        </w:rPr>
      </w:pPr>
      <w:r>
        <w:rPr>
          <w:rStyle w:val="1"/>
          <w:color w:val="000000"/>
        </w:rPr>
        <w:t xml:space="preserve">постановлением Правительства Российской Федерации от 20 ноября 2012 года </w:t>
      </w:r>
      <w:r>
        <w:rPr>
          <w:rStyle w:val="9"/>
          <w:color w:val="000000"/>
        </w:rPr>
        <w:t xml:space="preserve">№2 </w:t>
      </w:r>
      <w:r>
        <w:rPr>
          <w:rStyle w:val="1"/>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2013" w:rsidRDefault="00FC2013">
      <w:pPr>
        <w:pStyle w:val="a6"/>
        <w:shd w:val="clear" w:color="auto" w:fill="auto"/>
        <w:spacing w:after="300"/>
        <w:ind w:left="20" w:right="20" w:firstLine="740"/>
      </w:pPr>
    </w:p>
    <w:p w:rsidR="00D84A88" w:rsidRDefault="00D84A88">
      <w:pPr>
        <w:pStyle w:val="12"/>
        <w:keepNext/>
        <w:keepLines/>
        <w:shd w:val="clear" w:color="auto" w:fill="auto"/>
        <w:spacing w:before="0" w:after="300" w:line="322" w:lineRule="exact"/>
        <w:ind w:firstLine="0"/>
        <w:jc w:val="center"/>
      </w:pPr>
      <w:bookmarkStart w:id="10" w:name="bookmark10"/>
      <w:r>
        <w:rPr>
          <w:rStyle w:val="11"/>
          <w:b/>
          <w:bCs/>
          <w:color w:val="000000"/>
        </w:rPr>
        <w:lastRenderedPageBreak/>
        <w:t xml:space="preserve">Особенности выполнения административных процедур (действий) в многофункциональных центрах предоставления  муниципальных услуг Исчерпывающий перечень административных процедур (действий) при предоставлении </w:t>
      </w:r>
      <w:r w:rsidR="005C2FB4">
        <w:rPr>
          <w:rStyle w:val="11"/>
          <w:b/>
          <w:bCs/>
          <w:color w:val="000000"/>
        </w:rPr>
        <w:t xml:space="preserve">муниципальной </w:t>
      </w:r>
      <w:r>
        <w:rPr>
          <w:rStyle w:val="11"/>
          <w:b/>
          <w:bCs/>
          <w:color w:val="000000"/>
        </w:rPr>
        <w:t xml:space="preserve"> услуги, выполняемых </w:t>
      </w:r>
      <w:bookmarkEnd w:id="10"/>
      <w:r w:rsidR="00193070">
        <w:rPr>
          <w:rStyle w:val="11"/>
          <w:b/>
          <w:bCs/>
          <w:color w:val="000000"/>
        </w:rPr>
        <w:t>МФЦ</w:t>
      </w:r>
    </w:p>
    <w:p w:rsidR="00D84A88" w:rsidRDefault="00D84A88">
      <w:pPr>
        <w:pStyle w:val="a6"/>
        <w:shd w:val="clear" w:color="auto" w:fill="auto"/>
        <w:ind w:left="20" w:firstLine="740"/>
      </w:pPr>
      <w:r>
        <w:rPr>
          <w:rStyle w:val="1"/>
          <w:color w:val="000000"/>
        </w:rPr>
        <w:t>6.1 Многофункциональный центр осуществляет:</w:t>
      </w:r>
    </w:p>
    <w:p w:rsidR="00D84A88" w:rsidRDefault="00D84A88">
      <w:pPr>
        <w:pStyle w:val="a6"/>
        <w:shd w:val="clear" w:color="auto" w:fill="auto"/>
        <w:ind w:left="20" w:right="20" w:firstLine="740"/>
      </w:pPr>
      <w:r>
        <w:rPr>
          <w:rStyle w:val="1"/>
          <w:color w:val="000000"/>
        </w:rPr>
        <w:t xml:space="preserve">информирование заявителей о порядке предоставления </w:t>
      </w:r>
      <w:r w:rsidR="005C2FB4">
        <w:rPr>
          <w:rStyle w:val="1"/>
          <w:color w:val="000000"/>
        </w:rPr>
        <w:t>муниципальной</w:t>
      </w:r>
      <w:r>
        <w:rPr>
          <w:rStyle w:val="1"/>
          <w:color w:val="000000"/>
        </w:rPr>
        <w:t xml:space="preserve"> услуги в многофункциональном центре, по иным вопросам, связанным с предоставлением </w:t>
      </w:r>
      <w:r w:rsidR="005C2FB4">
        <w:rPr>
          <w:rStyle w:val="1"/>
          <w:color w:val="000000"/>
        </w:rPr>
        <w:t>муниципальной</w:t>
      </w:r>
      <w:r>
        <w:rPr>
          <w:rStyle w:val="1"/>
          <w:color w:val="000000"/>
        </w:rPr>
        <w:t xml:space="preserve"> услуги, а также консультирование заявителей о порядке предоставления </w:t>
      </w:r>
      <w:r w:rsidR="005C2FB4">
        <w:rPr>
          <w:rStyle w:val="1"/>
          <w:color w:val="000000"/>
        </w:rPr>
        <w:t>муниципальной</w:t>
      </w:r>
      <w:r>
        <w:rPr>
          <w:rStyle w:val="1"/>
          <w:color w:val="000000"/>
        </w:rPr>
        <w:t xml:space="preserve"> услуги в многофункциональном центре;</w:t>
      </w:r>
    </w:p>
    <w:p w:rsidR="00D84A88" w:rsidRDefault="00D84A88">
      <w:pPr>
        <w:pStyle w:val="a6"/>
        <w:shd w:val="clear" w:color="auto" w:fill="auto"/>
        <w:ind w:left="20" w:right="20" w:firstLine="740"/>
      </w:pPr>
      <w:r>
        <w:rPr>
          <w:rStyle w:val="1"/>
          <w:color w:val="000000"/>
        </w:rPr>
        <w:t xml:space="preserve">выдачу заявителю результата предоставления </w:t>
      </w:r>
      <w:r w:rsidR="005C2FB4">
        <w:rPr>
          <w:rStyle w:val="1"/>
          <w:color w:val="000000"/>
        </w:rPr>
        <w:t>муниципальной</w:t>
      </w:r>
      <w:r>
        <w:rPr>
          <w:rStyle w:val="1"/>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C2FB4">
        <w:rPr>
          <w:rStyle w:val="1"/>
          <w:color w:val="000000"/>
        </w:rPr>
        <w:t>муниципальных</w:t>
      </w:r>
      <w:r>
        <w:rPr>
          <w:rStyle w:val="1"/>
          <w:color w:val="000000"/>
        </w:rPr>
        <w:t xml:space="preserve"> услуг;</w:t>
      </w:r>
    </w:p>
    <w:p w:rsidR="00D84A88" w:rsidRDefault="00D84A88">
      <w:pPr>
        <w:pStyle w:val="a6"/>
        <w:shd w:val="clear" w:color="auto" w:fill="auto"/>
        <w:ind w:left="20" w:firstLine="740"/>
      </w:pPr>
      <w:r>
        <w:rPr>
          <w:rStyle w:val="1"/>
          <w:color w:val="000000"/>
        </w:rPr>
        <w:t xml:space="preserve">иные процедуры и действия, предусмотренные Федеральным законом </w:t>
      </w:r>
      <w:r>
        <w:rPr>
          <w:rStyle w:val="9"/>
          <w:color w:val="000000"/>
        </w:rPr>
        <w:t>№2</w:t>
      </w:r>
      <w:r>
        <w:rPr>
          <w:rStyle w:val="1"/>
          <w:color w:val="000000"/>
        </w:rPr>
        <w:t xml:space="preserve"> 210-ФЗ.</w:t>
      </w:r>
    </w:p>
    <w:p w:rsidR="00D84A88" w:rsidRDefault="00D84A88">
      <w:pPr>
        <w:pStyle w:val="a6"/>
        <w:shd w:val="clear" w:color="auto" w:fill="auto"/>
        <w:spacing w:after="341"/>
        <w:ind w:left="20" w:right="20" w:firstLine="740"/>
      </w:pPr>
      <w:r>
        <w:rPr>
          <w:rStyle w:val="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84A88" w:rsidRDefault="00D84A88">
      <w:pPr>
        <w:pStyle w:val="12"/>
        <w:keepNext/>
        <w:keepLines/>
        <w:shd w:val="clear" w:color="auto" w:fill="auto"/>
        <w:spacing w:before="0" w:after="246" w:line="270" w:lineRule="exact"/>
        <w:ind w:firstLine="0"/>
        <w:jc w:val="center"/>
      </w:pPr>
      <w:bookmarkStart w:id="11" w:name="bookmark11"/>
      <w:r>
        <w:rPr>
          <w:rStyle w:val="11"/>
          <w:b/>
          <w:bCs/>
          <w:color w:val="000000"/>
        </w:rPr>
        <w:t>Информирование заявителей</w:t>
      </w:r>
      <w:bookmarkEnd w:id="11"/>
    </w:p>
    <w:p w:rsidR="00D84A88" w:rsidRDefault="00D84A88">
      <w:pPr>
        <w:pStyle w:val="a6"/>
        <w:numPr>
          <w:ilvl w:val="0"/>
          <w:numId w:val="20"/>
        </w:numPr>
        <w:shd w:val="clear" w:color="auto" w:fill="auto"/>
        <w:tabs>
          <w:tab w:val="left" w:pos="1561"/>
        </w:tabs>
        <w:ind w:left="20" w:right="20" w:firstLine="740"/>
      </w:pPr>
      <w:r>
        <w:rPr>
          <w:rStyle w:val="1"/>
          <w:color w:val="000000"/>
        </w:rPr>
        <w:t>Информирование заявителя многофункциональными центрами осуществляется следующими способами:</w:t>
      </w:r>
    </w:p>
    <w:p w:rsidR="00D84A88" w:rsidRDefault="00D84A88">
      <w:pPr>
        <w:pStyle w:val="a6"/>
        <w:shd w:val="clear" w:color="auto" w:fill="auto"/>
        <w:tabs>
          <w:tab w:val="left" w:pos="1086"/>
        </w:tabs>
        <w:ind w:left="20" w:right="20" w:firstLine="740"/>
      </w:pPr>
      <w:r>
        <w:rPr>
          <w:rStyle w:val="1"/>
          <w:color w:val="000000"/>
        </w:rPr>
        <w:t>а)</w:t>
      </w:r>
      <w:r>
        <w:rPr>
          <w:rStyle w:val="1"/>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84A88" w:rsidRDefault="00D84A88">
      <w:pPr>
        <w:pStyle w:val="a6"/>
        <w:shd w:val="clear" w:color="auto" w:fill="auto"/>
        <w:tabs>
          <w:tab w:val="left" w:pos="1086"/>
        </w:tabs>
        <w:ind w:left="20" w:right="20" w:firstLine="740"/>
      </w:pPr>
      <w:r>
        <w:rPr>
          <w:rStyle w:val="1"/>
          <w:color w:val="000000"/>
        </w:rPr>
        <w:t>б)</w:t>
      </w:r>
      <w:r>
        <w:rPr>
          <w:rStyle w:val="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D84A88" w:rsidRDefault="00D84A88">
      <w:pPr>
        <w:pStyle w:val="a6"/>
        <w:shd w:val="clear" w:color="auto" w:fill="auto"/>
        <w:ind w:left="20" w:right="20" w:firstLine="740"/>
      </w:pPr>
      <w:r>
        <w:rPr>
          <w:rStyle w:val="1"/>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p>
    <w:p w:rsidR="00D84A88" w:rsidRDefault="00D84A88">
      <w:pPr>
        <w:pStyle w:val="a6"/>
        <w:shd w:val="clear" w:color="auto" w:fill="auto"/>
        <w:ind w:left="20" w:firstLine="0"/>
        <w:jc w:val="left"/>
      </w:pPr>
      <w:r>
        <w:rPr>
          <w:rStyle w:val="1"/>
          <w:color w:val="000000"/>
        </w:rPr>
        <w:t>превышать 15 минут.</w:t>
      </w:r>
    </w:p>
    <w:p w:rsidR="00D84A88" w:rsidRDefault="00D84A88">
      <w:pPr>
        <w:pStyle w:val="a6"/>
        <w:shd w:val="clear" w:color="auto" w:fill="auto"/>
        <w:ind w:left="20" w:right="20" w:firstLine="720"/>
      </w:pPr>
      <w:r>
        <w:rPr>
          <w:rStyle w:val="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84A88" w:rsidRDefault="00D84A88">
      <w:pPr>
        <w:pStyle w:val="a6"/>
        <w:shd w:val="clear" w:color="auto" w:fill="auto"/>
        <w:ind w:left="20" w:right="20" w:firstLine="720"/>
      </w:pPr>
      <w:r>
        <w:rPr>
          <w:rStyle w:val="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84A88" w:rsidRDefault="00D84A88">
      <w:pPr>
        <w:pStyle w:val="a6"/>
        <w:shd w:val="clear" w:color="auto" w:fill="auto"/>
        <w:ind w:left="20" w:right="20" w:firstLine="720"/>
      </w:pPr>
      <w:r>
        <w:rPr>
          <w:rStyle w:val="1"/>
          <w:color w:val="000000"/>
        </w:rPr>
        <w:t>изложить обращение в письменной форме (ответ направляется Заявителю в соответствии со способом, указанным в обращении);</w:t>
      </w:r>
    </w:p>
    <w:p w:rsidR="00D84A88" w:rsidRDefault="00D84A88">
      <w:pPr>
        <w:pStyle w:val="a6"/>
        <w:shd w:val="clear" w:color="auto" w:fill="auto"/>
        <w:ind w:left="20" w:firstLine="720"/>
      </w:pPr>
      <w:r>
        <w:rPr>
          <w:rStyle w:val="1"/>
          <w:color w:val="000000"/>
        </w:rPr>
        <w:lastRenderedPageBreak/>
        <w:t>назначить другое время для консультаций.</w:t>
      </w:r>
    </w:p>
    <w:p w:rsidR="00D84A88" w:rsidRDefault="00D84A88">
      <w:pPr>
        <w:pStyle w:val="a6"/>
        <w:shd w:val="clear" w:color="auto" w:fill="auto"/>
        <w:spacing w:after="281"/>
        <w:ind w:left="20" w:right="20" w:firstLine="720"/>
      </w:pPr>
      <w:r>
        <w:rPr>
          <w:rStyle w:val="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84A88" w:rsidRDefault="00D84A88">
      <w:pPr>
        <w:pStyle w:val="12"/>
        <w:keepNext/>
        <w:keepLines/>
        <w:shd w:val="clear" w:color="auto" w:fill="auto"/>
        <w:spacing w:before="0" w:after="236" w:line="270" w:lineRule="exact"/>
        <w:ind w:firstLine="0"/>
        <w:jc w:val="center"/>
      </w:pPr>
      <w:bookmarkStart w:id="12" w:name="bookmark12"/>
      <w:r>
        <w:rPr>
          <w:rStyle w:val="11"/>
          <w:b/>
          <w:bCs/>
          <w:color w:val="000000"/>
        </w:rPr>
        <w:t>Выдача заявителю результата предоставления муниципальной услуги</w:t>
      </w:r>
      <w:bookmarkEnd w:id="12"/>
    </w:p>
    <w:p w:rsidR="00D84A88" w:rsidRDefault="00D84A88">
      <w:pPr>
        <w:pStyle w:val="a6"/>
        <w:numPr>
          <w:ilvl w:val="0"/>
          <w:numId w:val="20"/>
        </w:numPr>
        <w:shd w:val="clear" w:color="auto" w:fill="auto"/>
        <w:tabs>
          <w:tab w:val="left" w:pos="1390"/>
        </w:tabs>
        <w:ind w:left="20" w:right="20" w:firstLine="720"/>
      </w:pPr>
      <w:r>
        <w:rPr>
          <w:rStyle w:val="1"/>
          <w:color w:val="00000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84A88" w:rsidRDefault="00D84A88">
      <w:pPr>
        <w:pStyle w:val="a6"/>
        <w:shd w:val="clear" w:color="auto" w:fill="auto"/>
        <w:ind w:left="20" w:right="20" w:firstLine="720"/>
      </w:pPr>
      <w:r>
        <w:rPr>
          <w:rStyle w:val="1"/>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84A88" w:rsidRDefault="00D84A88">
      <w:pPr>
        <w:pStyle w:val="a6"/>
        <w:numPr>
          <w:ilvl w:val="0"/>
          <w:numId w:val="20"/>
        </w:numPr>
        <w:shd w:val="clear" w:color="auto" w:fill="auto"/>
        <w:tabs>
          <w:tab w:val="left" w:pos="1390"/>
        </w:tabs>
        <w:ind w:left="20" w:right="20" w:firstLine="720"/>
      </w:pPr>
      <w:r>
        <w:rPr>
          <w:rStyle w:val="1"/>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4A88" w:rsidRDefault="00D84A88">
      <w:pPr>
        <w:pStyle w:val="a6"/>
        <w:shd w:val="clear" w:color="auto" w:fill="auto"/>
        <w:ind w:left="20" w:right="20" w:firstLine="720"/>
      </w:pPr>
      <w:r>
        <w:rPr>
          <w:rStyle w:val="1"/>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4A88" w:rsidRDefault="00D84A88">
      <w:pPr>
        <w:pStyle w:val="a6"/>
        <w:shd w:val="clear" w:color="auto" w:fill="auto"/>
        <w:ind w:right="20" w:firstLine="720"/>
      </w:pPr>
      <w:r>
        <w:rPr>
          <w:rStyle w:val="1"/>
          <w:color w:val="000000"/>
        </w:rPr>
        <w:t>проверяет полномочия представителя заявителя (в случае обращения представителя заявителя);</w:t>
      </w:r>
    </w:p>
    <w:p w:rsidR="00D84A88" w:rsidRDefault="00D84A88">
      <w:pPr>
        <w:pStyle w:val="a6"/>
        <w:shd w:val="clear" w:color="auto" w:fill="auto"/>
        <w:ind w:left="720" w:firstLine="0"/>
      </w:pPr>
      <w:r>
        <w:rPr>
          <w:rStyle w:val="1"/>
          <w:color w:val="000000"/>
        </w:rPr>
        <w:t>определяет статус исполнения заявления заявителя в ГИС;</w:t>
      </w:r>
    </w:p>
    <w:p w:rsidR="00D84A88" w:rsidRDefault="00D84A88">
      <w:pPr>
        <w:pStyle w:val="a6"/>
        <w:shd w:val="clear" w:color="auto" w:fill="auto"/>
        <w:ind w:right="20" w:firstLine="720"/>
      </w:pPr>
      <w:r>
        <w:rPr>
          <w:rStyle w:val="1"/>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4A88" w:rsidRDefault="00D84A88">
      <w:pPr>
        <w:pStyle w:val="a6"/>
        <w:shd w:val="clear" w:color="auto" w:fill="auto"/>
        <w:ind w:right="20" w:firstLine="720"/>
      </w:pPr>
      <w:r>
        <w:rPr>
          <w:rStyle w:val="1"/>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4A88" w:rsidRDefault="00D84A88">
      <w:pPr>
        <w:pStyle w:val="a6"/>
        <w:shd w:val="clear" w:color="auto" w:fill="auto"/>
        <w:ind w:right="20" w:firstLine="720"/>
      </w:pPr>
      <w:r>
        <w:rPr>
          <w:rStyle w:val="1"/>
          <w:color w:val="000000"/>
        </w:rPr>
        <w:t>выдает документы заявителю, при необходимости запрашивает у заявителя подписи за каждый выданный документ;</w:t>
      </w:r>
    </w:p>
    <w:p w:rsidR="00D84A88" w:rsidRDefault="00D84A88">
      <w:pPr>
        <w:pStyle w:val="a6"/>
        <w:shd w:val="clear" w:color="auto" w:fill="auto"/>
        <w:ind w:left="720" w:right="20" w:firstLine="0"/>
        <w:rPr>
          <w:rStyle w:val="1"/>
          <w:color w:val="000000"/>
        </w:rPr>
      </w:pPr>
      <w:r>
        <w:rPr>
          <w:rStyle w:val="1"/>
          <w:color w:val="000000"/>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CF6932" w:rsidRDefault="00CF6932">
      <w:pPr>
        <w:pStyle w:val="a6"/>
        <w:shd w:val="clear" w:color="auto" w:fill="auto"/>
        <w:ind w:left="720" w:right="20" w:firstLine="0"/>
        <w:rPr>
          <w:rStyle w:val="1"/>
          <w:color w:val="000000"/>
        </w:rPr>
      </w:pPr>
    </w:p>
    <w:p w:rsidR="00CF6932" w:rsidRDefault="00CF6932">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rPr>
          <w:rStyle w:val="1"/>
          <w:color w:val="000000"/>
        </w:rPr>
      </w:pPr>
    </w:p>
    <w:p w:rsidR="00983D64" w:rsidRDefault="00983D64">
      <w:pPr>
        <w:pStyle w:val="a6"/>
        <w:shd w:val="clear" w:color="auto" w:fill="auto"/>
        <w:ind w:left="720" w:right="20" w:firstLine="0"/>
        <w:sectPr w:rsidR="00983D64">
          <w:headerReference w:type="even" r:id="rId11"/>
          <w:headerReference w:type="default" r:id="rId12"/>
          <w:type w:val="continuous"/>
          <w:pgSz w:w="11909" w:h="16838"/>
          <w:pgMar w:top="1463" w:right="713" w:bottom="1021" w:left="737" w:header="0" w:footer="3" w:gutter="0"/>
          <w:cols w:space="720"/>
          <w:noEndnote/>
          <w:titlePg/>
          <w:docGrid w:linePitch="360"/>
        </w:sectPr>
      </w:pPr>
    </w:p>
    <w:p w:rsidR="005E3FD6" w:rsidRPr="005E3FD6" w:rsidRDefault="00D84A88" w:rsidP="005E3FD6">
      <w:pPr>
        <w:pStyle w:val="a6"/>
        <w:shd w:val="clear" w:color="auto" w:fill="auto"/>
        <w:spacing w:line="240" w:lineRule="auto"/>
        <w:ind w:firstLine="0"/>
        <w:jc w:val="right"/>
        <w:rPr>
          <w:rStyle w:val="1"/>
          <w:color w:val="000000"/>
          <w:sz w:val="24"/>
          <w:szCs w:val="24"/>
        </w:rPr>
      </w:pPr>
      <w:r w:rsidRPr="005E3FD6">
        <w:rPr>
          <w:rStyle w:val="1"/>
          <w:color w:val="000000"/>
          <w:sz w:val="24"/>
          <w:szCs w:val="24"/>
        </w:rPr>
        <w:lastRenderedPageBreak/>
        <w:t xml:space="preserve">Приложение №1 </w:t>
      </w:r>
    </w:p>
    <w:p w:rsidR="005E3FD6" w:rsidRPr="005E3FD6" w:rsidRDefault="00D84A88" w:rsidP="005E3FD6">
      <w:pPr>
        <w:pStyle w:val="a6"/>
        <w:shd w:val="clear" w:color="auto" w:fill="auto"/>
        <w:spacing w:line="240" w:lineRule="auto"/>
        <w:ind w:firstLine="0"/>
        <w:jc w:val="right"/>
        <w:rPr>
          <w:rStyle w:val="1"/>
          <w:color w:val="000000"/>
          <w:sz w:val="24"/>
          <w:szCs w:val="24"/>
        </w:rPr>
      </w:pPr>
      <w:r w:rsidRPr="005E3FD6">
        <w:rPr>
          <w:rStyle w:val="1"/>
          <w:color w:val="000000"/>
          <w:sz w:val="24"/>
          <w:szCs w:val="24"/>
        </w:rPr>
        <w:t xml:space="preserve">к Административному регламенту </w:t>
      </w:r>
    </w:p>
    <w:p w:rsidR="005E3FD6" w:rsidRPr="005E3FD6" w:rsidRDefault="005E3FD6" w:rsidP="005E3FD6">
      <w:pPr>
        <w:jc w:val="right"/>
        <w:rPr>
          <w:rFonts w:ascii="Times New Roman" w:hAnsi="Times New Roman" w:cs="Times New Roman"/>
          <w:shd w:val="clear" w:color="auto" w:fill="FFFFFF"/>
          <w:lang w:eastAsia="en-US"/>
        </w:rPr>
      </w:pPr>
      <w:r w:rsidRPr="005E3FD6">
        <w:rPr>
          <w:rFonts w:ascii="Times New Roman" w:hAnsi="Times New Roman" w:cs="Times New Roman"/>
          <w:shd w:val="clear" w:color="auto" w:fill="FFFFFF"/>
          <w:lang w:eastAsia="en-US"/>
        </w:rPr>
        <w:t>по предоставлению муниципальной услуги</w:t>
      </w:r>
    </w:p>
    <w:p w:rsidR="005E3FD6" w:rsidRPr="005E3FD6" w:rsidRDefault="005E3FD6" w:rsidP="005E3FD6">
      <w:pPr>
        <w:spacing w:line="322" w:lineRule="exact"/>
        <w:jc w:val="right"/>
        <w:rPr>
          <w:rFonts w:ascii="Times New Roman" w:hAnsi="Times New Roman" w:cs="Times New Roman"/>
          <w:bCs/>
        </w:rPr>
      </w:pPr>
      <w:r w:rsidRPr="005E3FD6">
        <w:rPr>
          <w:rFonts w:ascii="Times New Roman" w:hAnsi="Times New Roman" w:cs="Times New Roman"/>
          <w:bCs/>
        </w:rPr>
        <w:t xml:space="preserve">«Установление публичного сервитута в соответствии с </w:t>
      </w:r>
    </w:p>
    <w:p w:rsidR="005E3FD6" w:rsidRPr="005E3FD6" w:rsidRDefault="005E3FD6" w:rsidP="005E3FD6">
      <w:pPr>
        <w:spacing w:line="322" w:lineRule="exact"/>
        <w:jc w:val="right"/>
        <w:rPr>
          <w:rFonts w:ascii="Times New Roman" w:hAnsi="Times New Roman" w:cs="Times New Roman"/>
          <w:bCs/>
        </w:rPr>
      </w:pPr>
      <w:r w:rsidRPr="005E3FD6">
        <w:rPr>
          <w:rFonts w:ascii="Times New Roman" w:hAnsi="Times New Roman" w:cs="Times New Roman"/>
          <w:bCs/>
        </w:rPr>
        <w:t xml:space="preserve">главой </w:t>
      </w:r>
      <w:r w:rsidRPr="005E3FD6">
        <w:rPr>
          <w:rFonts w:ascii="Times New Roman" w:hAnsi="Times New Roman" w:cs="Times New Roman"/>
          <w:bCs/>
          <w:lang w:val="en-US" w:eastAsia="en-US"/>
        </w:rPr>
        <w:t>V</w:t>
      </w:r>
      <w:r w:rsidRPr="005E3FD6">
        <w:rPr>
          <w:rFonts w:ascii="Times New Roman" w:hAnsi="Times New Roman" w:cs="Times New Roman"/>
          <w:bCs/>
          <w:lang w:eastAsia="en-US"/>
        </w:rPr>
        <w:t xml:space="preserve">.7. </w:t>
      </w:r>
      <w:r w:rsidRPr="005E3FD6">
        <w:rPr>
          <w:rFonts w:ascii="Times New Roman" w:hAnsi="Times New Roman" w:cs="Times New Roman"/>
          <w:bCs/>
        </w:rPr>
        <w:t xml:space="preserve">Земельного кодекса Российской Федерации» </w:t>
      </w:r>
    </w:p>
    <w:p w:rsidR="00AC7C98" w:rsidRDefault="005E3FD6" w:rsidP="00AC7C98">
      <w:pPr>
        <w:spacing w:line="322" w:lineRule="exact"/>
        <w:jc w:val="right"/>
        <w:rPr>
          <w:rFonts w:ascii="Times New Roman" w:hAnsi="Times New Roman" w:cs="Times New Roman"/>
        </w:rPr>
      </w:pPr>
      <w:r w:rsidRPr="005E3FD6">
        <w:rPr>
          <w:rFonts w:ascii="Times New Roman" w:hAnsi="Times New Roman" w:cs="Times New Roman"/>
          <w:bCs/>
        </w:rPr>
        <w:t>на территории городско</w:t>
      </w:r>
      <w:r w:rsidR="00AC7C98">
        <w:rPr>
          <w:rFonts w:ascii="Times New Roman" w:hAnsi="Times New Roman" w:cs="Times New Roman"/>
          <w:bCs/>
        </w:rPr>
        <w:t>го</w:t>
      </w:r>
      <w:r w:rsidRPr="005E3FD6">
        <w:rPr>
          <w:rFonts w:ascii="Times New Roman" w:hAnsi="Times New Roman" w:cs="Times New Roman"/>
          <w:bCs/>
        </w:rPr>
        <w:t xml:space="preserve"> </w:t>
      </w:r>
      <w:r w:rsidRPr="005E3FD6">
        <w:rPr>
          <w:rFonts w:ascii="Times New Roman" w:hAnsi="Times New Roman" w:cs="Times New Roman"/>
        </w:rPr>
        <w:t>округ</w:t>
      </w:r>
      <w:r w:rsidR="00AC7C98">
        <w:rPr>
          <w:rFonts w:ascii="Times New Roman" w:hAnsi="Times New Roman" w:cs="Times New Roman"/>
        </w:rPr>
        <w:t>а</w:t>
      </w:r>
      <w:r w:rsidRPr="005E3FD6">
        <w:rPr>
          <w:rFonts w:ascii="Times New Roman" w:hAnsi="Times New Roman" w:cs="Times New Roman"/>
        </w:rPr>
        <w:t xml:space="preserve"> </w:t>
      </w:r>
    </w:p>
    <w:p w:rsidR="005E3FD6" w:rsidRPr="005E3FD6" w:rsidRDefault="005E3FD6" w:rsidP="00AC7C98">
      <w:pPr>
        <w:jc w:val="right"/>
        <w:rPr>
          <w:rFonts w:ascii="Times New Roman" w:hAnsi="Times New Roman" w:cs="Times New Roman"/>
          <w:sz w:val="26"/>
          <w:szCs w:val="26"/>
          <w:shd w:val="clear" w:color="auto" w:fill="FFFFFF"/>
          <w:lang w:eastAsia="en-US"/>
        </w:rPr>
      </w:pPr>
      <w:r w:rsidRPr="005E3FD6">
        <w:rPr>
          <w:rFonts w:ascii="Times New Roman" w:hAnsi="Times New Roman" w:cs="Times New Roman"/>
        </w:rPr>
        <w:t>город Дивногорск Красноярского края</w:t>
      </w:r>
    </w:p>
    <w:p w:rsidR="00AC7C98" w:rsidRDefault="00AC7C98" w:rsidP="00AC7C98">
      <w:pPr>
        <w:pStyle w:val="20"/>
        <w:shd w:val="clear" w:color="auto" w:fill="auto"/>
        <w:spacing w:line="240" w:lineRule="auto"/>
        <w:ind w:firstLine="0"/>
        <w:rPr>
          <w:rStyle w:val="2"/>
          <w:b/>
          <w:bCs/>
          <w:color w:val="000000"/>
        </w:rPr>
      </w:pPr>
    </w:p>
    <w:p w:rsidR="00AC7C98" w:rsidRDefault="00AC7C98" w:rsidP="00AC7C98">
      <w:pPr>
        <w:pStyle w:val="20"/>
        <w:shd w:val="clear" w:color="auto" w:fill="auto"/>
        <w:spacing w:line="240" w:lineRule="auto"/>
        <w:ind w:firstLine="0"/>
        <w:rPr>
          <w:rStyle w:val="2"/>
          <w:b/>
          <w:bCs/>
          <w:color w:val="000000"/>
        </w:rPr>
      </w:pPr>
    </w:p>
    <w:p w:rsidR="00D84A88" w:rsidRDefault="00D84A88" w:rsidP="00AC7C98">
      <w:pPr>
        <w:pStyle w:val="20"/>
        <w:shd w:val="clear" w:color="auto" w:fill="auto"/>
        <w:spacing w:line="240" w:lineRule="auto"/>
        <w:ind w:firstLine="0"/>
        <w:rPr>
          <w:rStyle w:val="2"/>
          <w:b/>
          <w:bCs/>
          <w:color w:val="000000"/>
        </w:rPr>
      </w:pPr>
      <w:r>
        <w:rPr>
          <w:rStyle w:val="2"/>
          <w:b/>
          <w:bCs/>
          <w:color w:val="000000"/>
        </w:rPr>
        <w:t>Форма решения об установлении публичного сервитута</w:t>
      </w:r>
    </w:p>
    <w:p w:rsidR="00AC7C98" w:rsidRDefault="00AC7C98" w:rsidP="00AC7C98">
      <w:pPr>
        <w:pStyle w:val="20"/>
        <w:shd w:val="clear" w:color="auto" w:fill="auto"/>
        <w:spacing w:line="240" w:lineRule="auto"/>
        <w:ind w:firstLine="0"/>
        <w:rPr>
          <w:rStyle w:val="2"/>
          <w:b/>
          <w:bCs/>
          <w:color w:val="000000"/>
        </w:rPr>
      </w:pPr>
    </w:p>
    <w:p w:rsidR="00AC7C98" w:rsidRDefault="00AC7C98" w:rsidP="00AC7C98">
      <w:pPr>
        <w:pStyle w:val="20"/>
        <w:shd w:val="clear" w:color="auto" w:fill="auto"/>
        <w:spacing w:line="240" w:lineRule="auto"/>
        <w:ind w:firstLine="0"/>
        <w:rPr>
          <w:rStyle w:val="2"/>
          <w:b/>
          <w:bCs/>
          <w:color w:val="000000"/>
        </w:rPr>
      </w:pPr>
    </w:p>
    <w:p w:rsidR="00AC7C98" w:rsidRDefault="00AC7C98" w:rsidP="00AC7C98">
      <w:pPr>
        <w:pStyle w:val="20"/>
        <w:shd w:val="clear" w:color="auto" w:fill="auto"/>
        <w:spacing w:line="240" w:lineRule="auto"/>
        <w:ind w:firstLine="0"/>
        <w:rPr>
          <w:rStyle w:val="2"/>
          <w:b/>
          <w:bCs/>
          <w:color w:val="000000"/>
        </w:rPr>
      </w:pPr>
      <w:r>
        <w:rPr>
          <w:rStyle w:val="2"/>
          <w:b/>
          <w:bCs/>
          <w:color w:val="000000"/>
        </w:rPr>
        <w:t>АДМИНИСТРАЦИЯ ГОРОДА ДИВНОГОРСКА</w:t>
      </w:r>
    </w:p>
    <w:p w:rsidR="00AC7C98" w:rsidRDefault="00AC7C98" w:rsidP="00AC7C98">
      <w:pPr>
        <w:pStyle w:val="20"/>
        <w:shd w:val="clear" w:color="auto" w:fill="auto"/>
        <w:spacing w:line="240" w:lineRule="auto"/>
        <w:ind w:firstLine="0"/>
      </w:pPr>
    </w:p>
    <w:p w:rsidR="00D84A88" w:rsidRDefault="00D84A88">
      <w:pPr>
        <w:pStyle w:val="61"/>
        <w:shd w:val="clear" w:color="auto" w:fill="auto"/>
        <w:tabs>
          <w:tab w:val="left" w:leader="underscore" w:pos="9950"/>
        </w:tabs>
        <w:spacing w:before="0"/>
        <w:ind w:left="6840"/>
      </w:pPr>
      <w:r>
        <w:rPr>
          <w:rStyle w:val="60"/>
          <w:color w:val="000000"/>
        </w:rPr>
        <w:t xml:space="preserve">Кому: </w:t>
      </w:r>
      <w:r>
        <w:rPr>
          <w:rStyle w:val="60"/>
          <w:color w:val="000000"/>
        </w:rPr>
        <w:tab/>
      </w:r>
    </w:p>
    <w:p w:rsidR="00D84A88" w:rsidRDefault="00D84A88">
      <w:pPr>
        <w:pStyle w:val="61"/>
        <w:shd w:val="clear" w:color="auto" w:fill="auto"/>
        <w:tabs>
          <w:tab w:val="left" w:leader="underscore" w:pos="9950"/>
        </w:tabs>
        <w:spacing w:before="0"/>
        <w:ind w:left="6840"/>
      </w:pPr>
      <w:r>
        <w:rPr>
          <w:rStyle w:val="60"/>
          <w:color w:val="000000"/>
        </w:rPr>
        <w:t>ИНН</w:t>
      </w:r>
      <w:r>
        <w:rPr>
          <w:rStyle w:val="60"/>
          <w:color w:val="000000"/>
        </w:rPr>
        <w:tab/>
      </w:r>
    </w:p>
    <w:p w:rsidR="00D84A88" w:rsidRDefault="00D84A88">
      <w:pPr>
        <w:pStyle w:val="61"/>
        <w:shd w:val="clear" w:color="auto" w:fill="auto"/>
        <w:tabs>
          <w:tab w:val="left" w:leader="underscore" w:pos="9950"/>
        </w:tabs>
        <w:spacing w:before="0"/>
        <w:ind w:left="6840"/>
      </w:pPr>
      <w:r>
        <w:rPr>
          <w:rStyle w:val="60"/>
          <w:color w:val="000000"/>
        </w:rPr>
        <w:t>Представитель:</w:t>
      </w:r>
      <w:r>
        <w:rPr>
          <w:rStyle w:val="60"/>
          <w:color w:val="000000"/>
        </w:rPr>
        <w:tab/>
      </w:r>
    </w:p>
    <w:p w:rsidR="00D84A88" w:rsidRDefault="00D84A88">
      <w:pPr>
        <w:pStyle w:val="61"/>
        <w:shd w:val="clear" w:color="auto" w:fill="auto"/>
        <w:tabs>
          <w:tab w:val="left" w:leader="underscore" w:pos="9950"/>
        </w:tabs>
        <w:spacing w:before="0" w:after="275"/>
        <w:ind w:left="6840" w:right="540"/>
        <w:jc w:val="left"/>
      </w:pPr>
      <w:r>
        <w:rPr>
          <w:rStyle w:val="60"/>
          <w:color w:val="000000"/>
        </w:rPr>
        <w:t xml:space="preserve">Контактные данные заявителя </w:t>
      </w:r>
      <w:r>
        <w:rPr>
          <w:rStyle w:val="62"/>
          <w:color w:val="000000"/>
        </w:rPr>
        <w:t>(представителя):</w:t>
      </w:r>
      <w:r>
        <w:rPr>
          <w:rStyle w:val="60"/>
          <w:color w:val="000000"/>
        </w:rPr>
        <w:tab/>
      </w:r>
    </w:p>
    <w:p w:rsidR="00D84A88" w:rsidRDefault="00D84A88">
      <w:pPr>
        <w:pStyle w:val="61"/>
        <w:shd w:val="clear" w:color="auto" w:fill="auto"/>
        <w:tabs>
          <w:tab w:val="left" w:leader="underscore" w:pos="7882"/>
        </w:tabs>
        <w:spacing w:before="0" w:line="230" w:lineRule="exact"/>
        <w:ind w:left="6840"/>
      </w:pPr>
      <w:r>
        <w:rPr>
          <w:rStyle w:val="60"/>
          <w:color w:val="000000"/>
        </w:rPr>
        <w:t>Тел.:</w:t>
      </w:r>
      <w:r>
        <w:rPr>
          <w:rStyle w:val="60"/>
          <w:color w:val="000000"/>
        </w:rPr>
        <w:tab/>
      </w:r>
    </w:p>
    <w:p w:rsidR="00D84A88" w:rsidRDefault="00D84A88">
      <w:pPr>
        <w:pStyle w:val="61"/>
        <w:shd w:val="clear" w:color="auto" w:fill="auto"/>
        <w:spacing w:before="0" w:after="849" w:line="230" w:lineRule="exact"/>
        <w:ind w:left="6840"/>
      </w:pPr>
      <w:r>
        <w:rPr>
          <w:rStyle w:val="60"/>
          <w:color w:val="000000"/>
        </w:rPr>
        <w:t>Эл. почта:</w:t>
      </w:r>
    </w:p>
    <w:p w:rsidR="00226A6C" w:rsidRDefault="00D84A88" w:rsidP="00226A6C">
      <w:pPr>
        <w:pStyle w:val="20"/>
        <w:shd w:val="clear" w:color="auto" w:fill="auto"/>
        <w:spacing w:line="240" w:lineRule="auto"/>
        <w:ind w:firstLine="0"/>
        <w:rPr>
          <w:rStyle w:val="2"/>
          <w:b/>
          <w:bCs/>
          <w:color w:val="000000"/>
        </w:rPr>
      </w:pPr>
      <w:r>
        <w:rPr>
          <w:rStyle w:val="2"/>
          <w:b/>
          <w:bCs/>
          <w:color w:val="000000"/>
        </w:rPr>
        <w:t xml:space="preserve">Решение об установлении публичного сервитута </w:t>
      </w:r>
    </w:p>
    <w:p w:rsidR="00D84A88" w:rsidRDefault="00226A6C" w:rsidP="00226A6C">
      <w:pPr>
        <w:pStyle w:val="20"/>
        <w:shd w:val="clear" w:color="auto" w:fill="auto"/>
        <w:spacing w:line="240" w:lineRule="auto"/>
        <w:ind w:firstLine="0"/>
        <w:rPr>
          <w:rStyle w:val="1"/>
          <w:color w:val="000000"/>
        </w:rPr>
      </w:pPr>
      <w:r w:rsidRPr="003B671D">
        <w:rPr>
          <w:rStyle w:val="1"/>
          <w:color w:val="000000"/>
        </w:rPr>
        <w:t xml:space="preserve">в соответствии с Главой </w:t>
      </w:r>
      <w:r w:rsidRPr="003B671D">
        <w:rPr>
          <w:rStyle w:val="1"/>
          <w:color w:val="000000"/>
          <w:lang w:val="en-US" w:eastAsia="en-US"/>
        </w:rPr>
        <w:t>V</w:t>
      </w:r>
      <w:r w:rsidRPr="003B671D">
        <w:rPr>
          <w:rStyle w:val="1"/>
          <w:color w:val="000000"/>
          <w:lang w:eastAsia="en-US"/>
        </w:rPr>
        <w:t xml:space="preserve">.7. </w:t>
      </w:r>
      <w:r w:rsidRPr="003B671D">
        <w:rPr>
          <w:rStyle w:val="1"/>
          <w:color w:val="000000"/>
        </w:rPr>
        <w:t>Земельного кодекса Российской Федерации»</w:t>
      </w:r>
    </w:p>
    <w:p w:rsidR="00226A6C" w:rsidRDefault="00226A6C" w:rsidP="00226A6C">
      <w:pPr>
        <w:pStyle w:val="20"/>
        <w:shd w:val="clear" w:color="auto" w:fill="auto"/>
        <w:spacing w:line="240" w:lineRule="auto"/>
        <w:ind w:firstLine="0"/>
        <w:rPr>
          <w:rStyle w:val="1"/>
          <w:color w:val="000000"/>
        </w:rPr>
      </w:pPr>
    </w:p>
    <w:p w:rsidR="00226A6C" w:rsidRDefault="00226A6C" w:rsidP="00226A6C">
      <w:pPr>
        <w:pStyle w:val="20"/>
        <w:shd w:val="clear" w:color="auto" w:fill="auto"/>
        <w:spacing w:line="240" w:lineRule="auto"/>
        <w:ind w:firstLine="0"/>
      </w:pPr>
    </w:p>
    <w:p w:rsidR="00D84A88" w:rsidRDefault="00D84A88" w:rsidP="00AC7C98">
      <w:pPr>
        <w:pStyle w:val="40"/>
        <w:shd w:val="clear" w:color="auto" w:fill="auto"/>
        <w:tabs>
          <w:tab w:val="right" w:pos="10498"/>
        </w:tabs>
        <w:spacing w:before="0" w:after="0" w:line="230" w:lineRule="exact"/>
        <w:ind w:left="40" w:firstLine="560"/>
        <w:rPr>
          <w:rStyle w:val="4"/>
          <w:i/>
          <w:iCs/>
          <w:color w:val="000000"/>
        </w:rPr>
      </w:pPr>
      <w:r>
        <w:rPr>
          <w:rStyle w:val="4"/>
          <w:i/>
          <w:iCs/>
          <w:color w:val="000000"/>
        </w:rPr>
        <w:t>дата решения</w:t>
      </w:r>
      <w:r>
        <w:rPr>
          <w:rStyle w:val="4"/>
          <w:i/>
          <w:iCs/>
          <w:color w:val="000000"/>
        </w:rPr>
        <w:tab/>
        <w:t xml:space="preserve">номер решения </w:t>
      </w:r>
    </w:p>
    <w:p w:rsidR="00AC7C98" w:rsidRDefault="00AC7C98" w:rsidP="00AC7C98">
      <w:pPr>
        <w:pStyle w:val="40"/>
        <w:shd w:val="clear" w:color="auto" w:fill="auto"/>
        <w:tabs>
          <w:tab w:val="right" w:pos="10498"/>
        </w:tabs>
        <w:spacing w:before="0" w:after="0" w:line="230" w:lineRule="exact"/>
        <w:ind w:left="40" w:firstLine="560"/>
        <w:rPr>
          <w:rStyle w:val="4"/>
          <w:i/>
          <w:iCs/>
          <w:color w:val="000000"/>
        </w:rPr>
      </w:pPr>
    </w:p>
    <w:p w:rsidR="00AC7C98" w:rsidRDefault="00AC7C98" w:rsidP="00AC7C98">
      <w:pPr>
        <w:pStyle w:val="40"/>
        <w:shd w:val="clear" w:color="auto" w:fill="auto"/>
        <w:tabs>
          <w:tab w:val="right" w:pos="10498"/>
        </w:tabs>
        <w:spacing w:before="0" w:after="0" w:line="230" w:lineRule="exact"/>
        <w:ind w:left="40" w:firstLine="560"/>
        <w:rPr>
          <w:rStyle w:val="4"/>
          <w:i/>
          <w:iCs/>
          <w:color w:val="000000"/>
        </w:rPr>
      </w:pPr>
    </w:p>
    <w:p w:rsidR="00AC7C98" w:rsidRDefault="00AC7C98">
      <w:pPr>
        <w:pStyle w:val="61"/>
        <w:shd w:val="clear" w:color="auto" w:fill="auto"/>
        <w:tabs>
          <w:tab w:val="left" w:leader="underscore" w:pos="6422"/>
          <w:tab w:val="left" w:leader="underscore" w:pos="8342"/>
        </w:tabs>
        <w:spacing w:before="0"/>
        <w:ind w:left="40" w:firstLine="560"/>
        <w:rPr>
          <w:rStyle w:val="60"/>
          <w:color w:val="000000"/>
        </w:rPr>
      </w:pPr>
    </w:p>
    <w:p w:rsidR="00D84A88" w:rsidRDefault="00D84A88">
      <w:pPr>
        <w:pStyle w:val="61"/>
        <w:shd w:val="clear" w:color="auto" w:fill="auto"/>
        <w:tabs>
          <w:tab w:val="left" w:leader="underscore" w:pos="6422"/>
          <w:tab w:val="left" w:leader="underscore" w:pos="8342"/>
        </w:tabs>
        <w:spacing w:before="0"/>
        <w:ind w:left="40" w:firstLine="560"/>
      </w:pPr>
      <w:r>
        <w:rPr>
          <w:rStyle w:val="60"/>
          <w:color w:val="000000"/>
        </w:rPr>
        <w:t>По результатам рассмотрения ходатайства №</w:t>
      </w:r>
      <w:r>
        <w:rPr>
          <w:rStyle w:val="60"/>
          <w:color w:val="000000"/>
        </w:rPr>
        <w:tab/>
        <w:t xml:space="preserve"> от</w:t>
      </w:r>
      <w:r>
        <w:rPr>
          <w:rStyle w:val="60"/>
          <w:color w:val="000000"/>
        </w:rPr>
        <w:tab/>
        <w:t xml:space="preserve"> об установлении</w:t>
      </w:r>
    </w:p>
    <w:p w:rsidR="00D84A88" w:rsidRDefault="00D84A88">
      <w:pPr>
        <w:pStyle w:val="61"/>
        <w:shd w:val="clear" w:color="auto" w:fill="auto"/>
        <w:tabs>
          <w:tab w:val="left" w:leader="underscore" w:pos="10173"/>
        </w:tabs>
        <w:spacing w:before="0"/>
        <w:ind w:left="40"/>
      </w:pPr>
      <w:r>
        <w:rPr>
          <w:rStyle w:val="60"/>
          <w:color w:val="000000"/>
        </w:rPr>
        <w:t>публичного сервитута в отношении земельных участков (земель) с кадастровыми номерами</w:t>
      </w:r>
      <w:r>
        <w:rPr>
          <w:rStyle w:val="60"/>
          <w:color w:val="000000"/>
        </w:rPr>
        <w:tab/>
      </w:r>
    </w:p>
    <w:p w:rsidR="00D84A88" w:rsidRDefault="00D84A88">
      <w:pPr>
        <w:pStyle w:val="71"/>
        <w:shd w:val="clear" w:color="auto" w:fill="auto"/>
        <w:tabs>
          <w:tab w:val="center" w:leader="underscore" w:pos="1466"/>
          <w:tab w:val="left" w:pos="1504"/>
        </w:tabs>
        <w:ind w:left="40"/>
      </w:pPr>
      <w:r>
        <w:rPr>
          <w:rStyle w:val="72"/>
          <w:i w:val="0"/>
          <w:iCs w:val="0"/>
          <w:color w:val="000000"/>
        </w:rPr>
        <w:lastRenderedPageBreak/>
        <w:tab/>
        <w:t>,</w:t>
      </w:r>
      <w:r>
        <w:rPr>
          <w:rStyle w:val="72"/>
          <w:i w:val="0"/>
          <w:iCs w:val="0"/>
          <w:color w:val="000000"/>
        </w:rPr>
        <w:tab/>
        <w:t xml:space="preserve">расположенных </w:t>
      </w:r>
      <w:r>
        <w:rPr>
          <w:rStyle w:val="70"/>
          <w:i/>
          <w:iCs/>
          <w:color w:val="000000"/>
        </w:rPr>
        <w:t>(адрес или описание местоположения таких земельных участков или</w:t>
      </w:r>
    </w:p>
    <w:p w:rsidR="00D84A88" w:rsidRDefault="00D84A88">
      <w:pPr>
        <w:pStyle w:val="61"/>
        <w:shd w:val="clear" w:color="auto" w:fill="auto"/>
        <w:tabs>
          <w:tab w:val="left" w:leader="underscore" w:pos="1504"/>
        </w:tabs>
        <w:spacing w:before="0"/>
        <w:ind w:left="40"/>
      </w:pPr>
      <w:r>
        <w:rPr>
          <w:rStyle w:val="63"/>
          <w:color w:val="000000"/>
        </w:rPr>
        <w:t>земель)</w:t>
      </w:r>
      <w:r>
        <w:rPr>
          <w:rStyle w:val="60"/>
          <w:color w:val="000000"/>
        </w:rPr>
        <w:tab/>
        <w:t>, принято решение об установлении публичного сервитута на срок</w:t>
      </w:r>
    </w:p>
    <w:p w:rsidR="00D84A88" w:rsidRPr="00226A6C" w:rsidRDefault="00D84A88">
      <w:pPr>
        <w:pStyle w:val="61"/>
        <w:shd w:val="clear" w:color="auto" w:fill="auto"/>
        <w:tabs>
          <w:tab w:val="left" w:leader="underscore" w:pos="1120"/>
          <w:tab w:val="left" w:leader="underscore" w:pos="9515"/>
        </w:tabs>
        <w:spacing w:before="0"/>
        <w:ind w:left="40"/>
      </w:pPr>
      <w:r>
        <w:rPr>
          <w:rStyle w:val="60"/>
          <w:color w:val="000000"/>
        </w:rPr>
        <w:tab/>
        <w:t xml:space="preserve"> </w:t>
      </w:r>
      <w:r w:rsidRPr="00226A6C">
        <w:rPr>
          <w:rStyle w:val="60"/>
          <w:color w:val="000000"/>
        </w:rPr>
        <w:t xml:space="preserve">в отношении указанных земельных участков (земель) в целях </w:t>
      </w:r>
      <w:r w:rsidRPr="00226A6C">
        <w:rPr>
          <w:rStyle w:val="60"/>
          <w:color w:val="000000"/>
        </w:rPr>
        <w:tab/>
      </w:r>
    </w:p>
    <w:p w:rsidR="00D84A88" w:rsidRPr="00226A6C" w:rsidRDefault="00D84A88" w:rsidP="00226A6C">
      <w:pPr>
        <w:widowControl/>
        <w:autoSpaceDE w:val="0"/>
        <w:autoSpaceDN w:val="0"/>
        <w:adjustRightInd w:val="0"/>
        <w:jc w:val="both"/>
      </w:pPr>
      <w:r w:rsidRPr="00226A6C">
        <w:rPr>
          <w:rStyle w:val="70"/>
          <w:iCs w:val="0"/>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00226A6C" w:rsidRPr="00226A6C">
        <w:rPr>
          <w:rStyle w:val="70"/>
          <w:iCs w:val="0"/>
          <w:sz w:val="24"/>
          <w:szCs w:val="24"/>
        </w:rPr>
        <w:t>,</w:t>
      </w:r>
      <w:r w:rsidR="00226A6C" w:rsidRPr="00226A6C">
        <w:rPr>
          <w:rFonts w:ascii="Times New Roman" w:hAnsi="Times New Roman" w:cs="Times New Roman"/>
          <w:bCs/>
          <w:color w:val="auto"/>
        </w:rPr>
        <w:t xml:space="preserve"> реконструкция, капитальный ремонт участков (частей) инженерных сооружений, являющихся линейными объектами</w:t>
      </w:r>
      <w:r w:rsidRPr="00226A6C">
        <w:rPr>
          <w:rStyle w:val="70"/>
          <w:iCs w:val="0"/>
          <w:sz w:val="24"/>
          <w:szCs w:val="24"/>
        </w:rPr>
        <w:t>).</w:t>
      </w:r>
    </w:p>
    <w:p w:rsidR="00D84A88" w:rsidRDefault="00D84A88">
      <w:pPr>
        <w:pStyle w:val="61"/>
        <w:shd w:val="clear" w:color="auto" w:fill="auto"/>
        <w:spacing w:before="0"/>
        <w:ind w:left="40" w:firstLine="560"/>
      </w:pPr>
      <w:r>
        <w:rPr>
          <w:rStyle w:val="60"/>
          <w:color w:val="000000"/>
        </w:rPr>
        <w:t>Сведения о публичном сервитуте:</w:t>
      </w:r>
    </w:p>
    <w:p w:rsidR="00D84A88" w:rsidRDefault="00D84A88">
      <w:pPr>
        <w:pStyle w:val="61"/>
        <w:numPr>
          <w:ilvl w:val="0"/>
          <w:numId w:val="21"/>
        </w:numPr>
        <w:shd w:val="clear" w:color="auto" w:fill="auto"/>
        <w:tabs>
          <w:tab w:val="left" w:pos="927"/>
        </w:tabs>
        <w:spacing w:before="0"/>
        <w:ind w:left="40" w:firstLine="560"/>
      </w:pPr>
      <w:r>
        <w:rPr>
          <w:rStyle w:val="60"/>
          <w:color w:val="000000"/>
        </w:rPr>
        <w:t>Сведение об обладателе публичного сервитута.</w:t>
      </w:r>
    </w:p>
    <w:p w:rsidR="00D84A88" w:rsidRDefault="00D84A88">
      <w:pPr>
        <w:pStyle w:val="61"/>
        <w:numPr>
          <w:ilvl w:val="0"/>
          <w:numId w:val="21"/>
        </w:numPr>
        <w:shd w:val="clear" w:color="auto" w:fill="auto"/>
        <w:tabs>
          <w:tab w:val="left" w:pos="927"/>
        </w:tabs>
        <w:spacing w:before="0"/>
        <w:ind w:left="40" w:right="20" w:firstLine="560"/>
      </w:pPr>
      <w:r>
        <w:rPr>
          <w:rStyle w:val="60"/>
          <w:color w:val="000000"/>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84A88" w:rsidRDefault="00D84A88">
      <w:pPr>
        <w:pStyle w:val="61"/>
        <w:numPr>
          <w:ilvl w:val="0"/>
          <w:numId w:val="21"/>
        </w:numPr>
        <w:shd w:val="clear" w:color="auto" w:fill="auto"/>
        <w:tabs>
          <w:tab w:val="left" w:pos="927"/>
        </w:tabs>
        <w:spacing w:before="0"/>
        <w:ind w:left="40" w:firstLine="560"/>
      </w:pPr>
      <w:r>
        <w:rPr>
          <w:rStyle w:val="60"/>
          <w:color w:val="000000"/>
        </w:rPr>
        <w:t>Кадастровые номера земельных участков (при их наличии), в отношении которых</w:t>
      </w:r>
    </w:p>
    <w:p w:rsidR="00D84A88" w:rsidRDefault="00D84A88">
      <w:pPr>
        <w:pStyle w:val="61"/>
        <w:shd w:val="clear" w:color="auto" w:fill="auto"/>
        <w:tabs>
          <w:tab w:val="left" w:leader="underscore" w:pos="5829"/>
        </w:tabs>
        <w:spacing w:before="0"/>
        <w:ind w:left="40"/>
      </w:pPr>
      <w:r>
        <w:rPr>
          <w:rStyle w:val="60"/>
          <w:color w:val="000000"/>
        </w:rPr>
        <w:t>устанавливается публичный сервитут:</w:t>
      </w:r>
      <w:r>
        <w:rPr>
          <w:rStyle w:val="60"/>
          <w:color w:val="000000"/>
        </w:rPr>
        <w:tab/>
        <w:t>;</w:t>
      </w:r>
    </w:p>
    <w:p w:rsidR="00D84A88" w:rsidRDefault="00D84A88">
      <w:pPr>
        <w:pStyle w:val="61"/>
        <w:shd w:val="clear" w:color="auto" w:fill="auto"/>
        <w:tabs>
          <w:tab w:val="center" w:leader="underscore" w:pos="8434"/>
        </w:tabs>
        <w:spacing w:before="0"/>
        <w:ind w:left="620"/>
      </w:pPr>
      <w:r>
        <w:rPr>
          <w:rStyle w:val="60"/>
          <w:color w:val="000000"/>
        </w:rPr>
        <w:t>Кадастровый квартал, в котором расположены земли:</w:t>
      </w:r>
      <w:r>
        <w:rPr>
          <w:rStyle w:val="60"/>
          <w:color w:val="000000"/>
        </w:rPr>
        <w:tab/>
        <w:t>;</w:t>
      </w:r>
    </w:p>
    <w:p w:rsidR="00D84A88" w:rsidRDefault="00D84A88">
      <w:pPr>
        <w:pStyle w:val="61"/>
        <w:shd w:val="clear" w:color="auto" w:fill="auto"/>
        <w:spacing w:before="0"/>
        <w:ind w:left="620"/>
      </w:pPr>
      <w:r>
        <w:rPr>
          <w:rStyle w:val="60"/>
          <w:color w:val="000000"/>
        </w:rPr>
        <w:t>Адреса или описание местоположения таких земельных участков или земель:</w:t>
      </w:r>
    </w:p>
    <w:p w:rsidR="00D84A88" w:rsidRDefault="00D84A88">
      <w:pPr>
        <w:pStyle w:val="61"/>
        <w:numPr>
          <w:ilvl w:val="0"/>
          <w:numId w:val="21"/>
        </w:numPr>
        <w:shd w:val="clear" w:color="auto" w:fill="auto"/>
        <w:tabs>
          <w:tab w:val="left" w:leader="underscore" w:pos="6202"/>
        </w:tabs>
        <w:spacing w:before="0"/>
        <w:ind w:left="620"/>
      </w:pPr>
      <w:r>
        <w:rPr>
          <w:rStyle w:val="60"/>
          <w:color w:val="000000"/>
        </w:rPr>
        <w:t xml:space="preserve"> Срок публичного сервитута:</w:t>
      </w:r>
      <w:r>
        <w:rPr>
          <w:rStyle w:val="60"/>
          <w:color w:val="000000"/>
        </w:rPr>
        <w:tab/>
        <w:t xml:space="preserve"> ;</w:t>
      </w:r>
    </w:p>
    <w:p w:rsidR="00D84A88" w:rsidRDefault="00D84A88">
      <w:pPr>
        <w:pStyle w:val="61"/>
        <w:numPr>
          <w:ilvl w:val="0"/>
          <w:numId w:val="21"/>
        </w:numPr>
        <w:shd w:val="clear" w:color="auto" w:fill="auto"/>
        <w:tabs>
          <w:tab w:val="left" w:pos="895"/>
        </w:tabs>
        <w:spacing w:before="0"/>
        <w:ind w:left="620"/>
      </w:pPr>
      <w:r>
        <w:rPr>
          <w:rStyle w:val="60"/>
          <w:color w:val="000000"/>
        </w:rPr>
        <w:t>Срок, в течение которого использование земельного участка (его части) и (или)</w:t>
      </w:r>
    </w:p>
    <w:p w:rsidR="00D84A88" w:rsidRDefault="00D84A88">
      <w:pPr>
        <w:pStyle w:val="61"/>
        <w:shd w:val="clear" w:color="auto" w:fill="auto"/>
        <w:tabs>
          <w:tab w:val="left" w:leader="underscore" w:pos="5122"/>
        </w:tabs>
        <w:spacing w:before="0"/>
        <w:ind w:left="20" w:right="20"/>
      </w:pPr>
      <w:r>
        <w:rPr>
          <w:rStyle w:val="60"/>
          <w:color w:val="000000"/>
        </w:rPr>
        <w:t xml:space="preserve">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Style w:val="63"/>
          <w:color w:val="000000"/>
        </w:rPr>
        <w:t>(при наличии такого срока):</w:t>
      </w:r>
      <w:r>
        <w:rPr>
          <w:rStyle w:val="60"/>
          <w:color w:val="000000"/>
        </w:rPr>
        <w:t xml:space="preserve"> </w:t>
      </w:r>
      <w:r>
        <w:rPr>
          <w:rStyle w:val="60"/>
          <w:color w:val="000000"/>
        </w:rPr>
        <w:tab/>
        <w:t>;</w:t>
      </w:r>
    </w:p>
    <w:p w:rsidR="00D84A88" w:rsidRDefault="00D84A88">
      <w:pPr>
        <w:pStyle w:val="61"/>
        <w:numPr>
          <w:ilvl w:val="0"/>
          <w:numId w:val="21"/>
        </w:numPr>
        <w:shd w:val="clear" w:color="auto" w:fill="auto"/>
        <w:tabs>
          <w:tab w:val="left" w:pos="895"/>
        </w:tabs>
        <w:spacing w:before="0"/>
        <w:ind w:left="620"/>
      </w:pPr>
      <w:r>
        <w:rPr>
          <w:rStyle w:val="60"/>
          <w:color w:val="000000"/>
        </w:rPr>
        <w:t>Реквизиты решений об утверждении документов или реквизиты документов,</w:t>
      </w:r>
    </w:p>
    <w:p w:rsidR="00D84A88" w:rsidRDefault="00D84A88">
      <w:pPr>
        <w:pStyle w:val="61"/>
        <w:shd w:val="clear" w:color="auto" w:fill="auto"/>
        <w:tabs>
          <w:tab w:val="right" w:pos="10009"/>
        </w:tabs>
        <w:spacing w:before="0"/>
        <w:ind w:left="20" w:right="20"/>
      </w:pPr>
      <w:r>
        <w:rPr>
          <w:rStyle w:val="60"/>
          <w:color w:val="000000"/>
        </w:rPr>
        <w:t xml:space="preserve">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Style w:val="63"/>
          <w:color w:val="000000"/>
        </w:rPr>
        <w:t>(при наличии решений</w:t>
      </w:r>
      <w:r>
        <w:rPr>
          <w:rStyle w:val="60"/>
          <w:color w:val="000000"/>
        </w:rPr>
        <w:t>):</w:t>
      </w:r>
      <w:r>
        <w:rPr>
          <w:rStyle w:val="60"/>
          <w:color w:val="000000"/>
        </w:rPr>
        <w:tab/>
        <w:t>;</w:t>
      </w:r>
    </w:p>
    <w:p w:rsidR="00D84A88" w:rsidRDefault="00D84A88">
      <w:pPr>
        <w:pStyle w:val="61"/>
        <w:numPr>
          <w:ilvl w:val="0"/>
          <w:numId w:val="21"/>
        </w:numPr>
        <w:shd w:val="clear" w:color="auto" w:fill="auto"/>
        <w:tabs>
          <w:tab w:val="left" w:pos="895"/>
        </w:tabs>
        <w:spacing w:before="0"/>
        <w:ind w:left="620"/>
      </w:pPr>
      <w:r>
        <w:rPr>
          <w:rStyle w:val="60"/>
          <w:color w:val="000000"/>
        </w:rPr>
        <w:t>Реквизиты нормативных актов, определяющих порядок установления зон с особыми</w:t>
      </w:r>
    </w:p>
    <w:p w:rsidR="00D84A88" w:rsidRDefault="00D84A88">
      <w:pPr>
        <w:pStyle w:val="61"/>
        <w:shd w:val="clear" w:color="auto" w:fill="auto"/>
        <w:tabs>
          <w:tab w:val="left" w:leader="underscore" w:pos="5845"/>
        </w:tabs>
        <w:spacing w:before="0"/>
        <w:ind w:left="20" w:right="20"/>
      </w:pPr>
      <w:r>
        <w:rPr>
          <w:rStyle w:val="60"/>
          <w:color w:val="000000"/>
        </w:rPr>
        <w:t xml:space="preserve">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Pr>
          <w:rStyle w:val="60"/>
          <w:color w:val="000000"/>
        </w:rPr>
        <w:tab/>
        <w:t>;</w:t>
      </w:r>
    </w:p>
    <w:p w:rsidR="00D84A88" w:rsidRDefault="00D84A88">
      <w:pPr>
        <w:pStyle w:val="61"/>
        <w:numPr>
          <w:ilvl w:val="0"/>
          <w:numId w:val="21"/>
        </w:numPr>
        <w:shd w:val="clear" w:color="auto" w:fill="auto"/>
        <w:tabs>
          <w:tab w:val="left" w:pos="895"/>
        </w:tabs>
        <w:spacing w:before="0"/>
        <w:ind w:left="620"/>
      </w:pPr>
      <w:r>
        <w:rPr>
          <w:rStyle w:val="60"/>
          <w:color w:val="000000"/>
        </w:rPr>
        <w:t>Порядок расчета и внесения платы за публичный сервитут в случае установления публичного</w:t>
      </w:r>
    </w:p>
    <w:p w:rsidR="00D84A88" w:rsidRDefault="00D84A88">
      <w:pPr>
        <w:pStyle w:val="61"/>
        <w:shd w:val="clear" w:color="auto" w:fill="auto"/>
        <w:tabs>
          <w:tab w:val="left" w:leader="underscore" w:pos="5845"/>
        </w:tabs>
        <w:spacing w:before="0"/>
        <w:ind w:left="20" w:right="20"/>
      </w:pPr>
      <w:r>
        <w:rPr>
          <w:rStyle w:val="60"/>
          <w:color w:val="000000"/>
        </w:rPr>
        <w:t xml:space="preserve">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Style w:val="63"/>
          <w:color w:val="000000"/>
        </w:rPr>
        <w:t>(при наличии</w:t>
      </w:r>
      <w:r>
        <w:rPr>
          <w:rStyle w:val="60"/>
          <w:color w:val="000000"/>
        </w:rPr>
        <w:t>):</w:t>
      </w:r>
      <w:r>
        <w:rPr>
          <w:rStyle w:val="60"/>
          <w:color w:val="000000"/>
        </w:rPr>
        <w:tab/>
        <w:t>;</w:t>
      </w:r>
    </w:p>
    <w:p w:rsidR="00D84A88" w:rsidRDefault="00D84A88">
      <w:pPr>
        <w:pStyle w:val="61"/>
        <w:numPr>
          <w:ilvl w:val="0"/>
          <w:numId w:val="21"/>
        </w:numPr>
        <w:shd w:val="clear" w:color="auto" w:fill="auto"/>
        <w:tabs>
          <w:tab w:val="left" w:pos="895"/>
        </w:tabs>
        <w:spacing w:before="0"/>
        <w:ind w:left="620"/>
      </w:pPr>
      <w:r>
        <w:rPr>
          <w:rStyle w:val="60"/>
          <w:color w:val="000000"/>
        </w:rPr>
        <w:t>График проведения работ при осуществлении деятельности, для обеспечения которой</w:t>
      </w:r>
    </w:p>
    <w:p w:rsidR="00D84A88" w:rsidRDefault="00D84A88">
      <w:pPr>
        <w:pStyle w:val="61"/>
        <w:shd w:val="clear" w:color="auto" w:fill="auto"/>
        <w:tabs>
          <w:tab w:val="left" w:leader="underscore" w:pos="4527"/>
        </w:tabs>
        <w:spacing w:before="0"/>
        <w:ind w:left="20" w:right="20"/>
      </w:pPr>
      <w:r>
        <w:rPr>
          <w:rStyle w:val="60"/>
          <w:color w:val="000000"/>
        </w:rPr>
        <w:t xml:space="preserve">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Pr>
          <w:rStyle w:val="60"/>
          <w:color w:val="000000"/>
        </w:rPr>
        <w:tab/>
        <w:t>;</w:t>
      </w:r>
    </w:p>
    <w:p w:rsidR="00D84A88" w:rsidRDefault="00D84A88">
      <w:pPr>
        <w:pStyle w:val="61"/>
        <w:numPr>
          <w:ilvl w:val="0"/>
          <w:numId w:val="21"/>
        </w:numPr>
        <w:shd w:val="clear" w:color="auto" w:fill="auto"/>
        <w:tabs>
          <w:tab w:val="left" w:pos="1436"/>
        </w:tabs>
        <w:spacing w:before="0" w:after="1115"/>
        <w:ind w:left="20" w:right="20" w:firstLine="600"/>
        <w:jc w:val="left"/>
      </w:pPr>
      <w:r>
        <w:rPr>
          <w:rStyle w:val="60"/>
          <w:color w:val="000000"/>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D84A88" w:rsidRDefault="00D84A88">
      <w:pPr>
        <w:pStyle w:val="61"/>
        <w:shd w:val="clear" w:color="auto" w:fill="auto"/>
        <w:tabs>
          <w:tab w:val="left" w:leader="underscore" w:pos="3534"/>
          <w:tab w:val="right" w:pos="6418"/>
          <w:tab w:val="left" w:leader="underscore" w:pos="8958"/>
        </w:tabs>
        <w:spacing w:before="0" w:after="85" w:line="230" w:lineRule="exact"/>
        <w:ind w:left="20"/>
      </w:pPr>
      <w:r>
        <w:rPr>
          <w:rStyle w:val="62pt"/>
          <w:color w:val="000000"/>
        </w:rPr>
        <w:t>ФИО.</w:t>
      </w:r>
      <w:r>
        <w:rPr>
          <w:rStyle w:val="60"/>
          <w:color w:val="000000"/>
        </w:rPr>
        <w:tab/>
        <w:t xml:space="preserve"> ,</w:t>
      </w:r>
      <w:r>
        <w:rPr>
          <w:rStyle w:val="60"/>
          <w:color w:val="000000"/>
        </w:rPr>
        <w:tab/>
        <w:t>Подпись</w:t>
      </w:r>
      <w:r>
        <w:rPr>
          <w:rStyle w:val="60"/>
          <w:color w:val="000000"/>
        </w:rPr>
        <w:tab/>
      </w:r>
    </w:p>
    <w:p w:rsidR="00D84A88" w:rsidRDefault="00D84A88">
      <w:pPr>
        <w:pStyle w:val="61"/>
        <w:shd w:val="clear" w:color="auto" w:fill="auto"/>
        <w:tabs>
          <w:tab w:val="left" w:leader="underscore" w:pos="3534"/>
        </w:tabs>
        <w:spacing w:before="0" w:line="259" w:lineRule="exact"/>
        <w:ind w:left="20" w:right="6940"/>
        <w:jc w:val="left"/>
        <w:sectPr w:rsidR="00D84A88">
          <w:type w:val="continuous"/>
          <w:pgSz w:w="11909" w:h="16838"/>
          <w:pgMar w:top="1641" w:right="713" w:bottom="1108" w:left="727" w:header="0" w:footer="3" w:gutter="0"/>
          <w:cols w:space="720"/>
          <w:noEndnote/>
          <w:docGrid w:linePitch="360"/>
        </w:sectPr>
      </w:pPr>
      <w:r>
        <w:rPr>
          <w:rStyle w:val="60"/>
          <w:color w:val="000000"/>
        </w:rPr>
        <w:t>Должность уполномоченного сотрудника</w:t>
      </w:r>
      <w:r>
        <w:rPr>
          <w:rStyle w:val="60"/>
          <w:color w:val="000000"/>
        </w:rPr>
        <w:tab/>
      </w:r>
    </w:p>
    <w:p w:rsidR="00CF6932" w:rsidRDefault="00CF6932">
      <w:pPr>
        <w:pStyle w:val="a6"/>
        <w:shd w:val="clear" w:color="auto" w:fill="auto"/>
        <w:spacing w:after="641"/>
        <w:ind w:left="80" w:right="60" w:firstLine="0"/>
        <w:jc w:val="right"/>
        <w:rPr>
          <w:rStyle w:val="1"/>
          <w:color w:val="000000"/>
        </w:rPr>
      </w:pPr>
    </w:p>
    <w:p w:rsidR="00CF6932" w:rsidRDefault="00CF6932">
      <w:pPr>
        <w:pStyle w:val="a6"/>
        <w:shd w:val="clear" w:color="auto" w:fill="auto"/>
        <w:spacing w:after="641"/>
        <w:ind w:left="80" w:right="60" w:firstLine="0"/>
        <w:jc w:val="right"/>
        <w:rPr>
          <w:rStyle w:val="1"/>
          <w:color w:val="000000"/>
        </w:rPr>
      </w:pPr>
    </w:p>
    <w:p w:rsidR="00CF6932" w:rsidRDefault="00CF6932">
      <w:pPr>
        <w:pStyle w:val="a6"/>
        <w:shd w:val="clear" w:color="auto" w:fill="auto"/>
        <w:spacing w:after="641"/>
        <w:ind w:left="80" w:right="60" w:firstLine="0"/>
        <w:jc w:val="right"/>
        <w:rPr>
          <w:rStyle w:val="1"/>
          <w:color w:val="000000"/>
        </w:rPr>
      </w:pPr>
    </w:p>
    <w:p w:rsidR="00CF6932" w:rsidRDefault="00CF6932">
      <w:pPr>
        <w:pStyle w:val="a6"/>
        <w:shd w:val="clear" w:color="auto" w:fill="auto"/>
        <w:spacing w:after="641"/>
        <w:ind w:left="80" w:right="60" w:firstLine="0"/>
        <w:jc w:val="right"/>
        <w:rPr>
          <w:rStyle w:val="1"/>
          <w:color w:val="000000"/>
        </w:rPr>
      </w:pPr>
    </w:p>
    <w:p w:rsidR="00CF6932" w:rsidRDefault="00CF6932">
      <w:pPr>
        <w:pStyle w:val="a6"/>
        <w:shd w:val="clear" w:color="auto" w:fill="auto"/>
        <w:spacing w:after="641"/>
        <w:ind w:left="80" w:right="60" w:firstLine="0"/>
        <w:jc w:val="right"/>
        <w:rPr>
          <w:rStyle w:val="1"/>
          <w:color w:val="000000"/>
        </w:rPr>
      </w:pPr>
    </w:p>
    <w:p w:rsidR="00CF6932" w:rsidRDefault="00CF6932">
      <w:pPr>
        <w:pStyle w:val="a6"/>
        <w:shd w:val="clear" w:color="auto" w:fill="auto"/>
        <w:spacing w:after="641"/>
        <w:ind w:left="80" w:right="60" w:firstLine="0"/>
        <w:jc w:val="right"/>
        <w:rPr>
          <w:rStyle w:val="1"/>
          <w:color w:val="000000"/>
        </w:rPr>
      </w:pPr>
    </w:p>
    <w:p w:rsidR="0003387E" w:rsidRDefault="0003387E">
      <w:pPr>
        <w:pStyle w:val="a6"/>
        <w:shd w:val="clear" w:color="auto" w:fill="auto"/>
        <w:spacing w:after="641"/>
        <w:ind w:left="80" w:right="60" w:firstLine="0"/>
        <w:jc w:val="right"/>
        <w:rPr>
          <w:rStyle w:val="1"/>
          <w:color w:val="000000"/>
        </w:rPr>
      </w:pPr>
      <w:r>
        <w:rPr>
          <w:rStyle w:val="1"/>
          <w:color w:val="000000"/>
        </w:rPr>
        <w:t xml:space="preserve"> </w:t>
      </w:r>
    </w:p>
    <w:p w:rsidR="005E3FD6" w:rsidRPr="005E3FD6" w:rsidRDefault="0003387E" w:rsidP="005E3FD6">
      <w:pPr>
        <w:pStyle w:val="a6"/>
        <w:shd w:val="clear" w:color="auto" w:fill="auto"/>
        <w:spacing w:line="240" w:lineRule="auto"/>
        <w:ind w:firstLine="0"/>
        <w:jc w:val="right"/>
        <w:rPr>
          <w:sz w:val="24"/>
          <w:szCs w:val="24"/>
          <w:shd w:val="clear" w:color="auto" w:fill="FFFFFF"/>
          <w:lang w:eastAsia="en-US"/>
        </w:rPr>
      </w:pPr>
      <w:r w:rsidRPr="005E3FD6">
        <w:rPr>
          <w:rStyle w:val="1"/>
          <w:color w:val="000000"/>
          <w:sz w:val="24"/>
          <w:szCs w:val="24"/>
        </w:rPr>
        <w:t xml:space="preserve">                                                                                                    </w:t>
      </w:r>
      <w:r w:rsidR="00D84A88" w:rsidRPr="005E3FD6">
        <w:rPr>
          <w:rStyle w:val="1"/>
          <w:color w:val="000000"/>
          <w:sz w:val="24"/>
          <w:szCs w:val="24"/>
        </w:rPr>
        <w:t xml:space="preserve">Приложение № 2 к </w:t>
      </w:r>
      <w:r w:rsidRPr="005E3FD6">
        <w:rPr>
          <w:rStyle w:val="1"/>
          <w:color w:val="000000"/>
          <w:sz w:val="24"/>
          <w:szCs w:val="24"/>
        </w:rPr>
        <w:t xml:space="preserve">                                                                                                                                      </w:t>
      </w:r>
      <w:r w:rsidR="00D84A88" w:rsidRPr="005E3FD6">
        <w:rPr>
          <w:rStyle w:val="1"/>
          <w:color w:val="000000"/>
          <w:sz w:val="24"/>
          <w:szCs w:val="24"/>
        </w:rPr>
        <w:t xml:space="preserve">Административному регламенту </w:t>
      </w:r>
    </w:p>
    <w:p w:rsidR="005E3FD6" w:rsidRPr="005E3FD6" w:rsidRDefault="005E3FD6" w:rsidP="005E3FD6">
      <w:pPr>
        <w:jc w:val="right"/>
        <w:rPr>
          <w:rFonts w:ascii="Times New Roman" w:hAnsi="Times New Roman" w:cs="Times New Roman"/>
          <w:shd w:val="clear" w:color="auto" w:fill="FFFFFF"/>
          <w:lang w:eastAsia="en-US"/>
        </w:rPr>
      </w:pPr>
      <w:r w:rsidRPr="005E3FD6">
        <w:rPr>
          <w:rFonts w:ascii="Times New Roman" w:hAnsi="Times New Roman" w:cs="Times New Roman"/>
          <w:shd w:val="clear" w:color="auto" w:fill="FFFFFF"/>
          <w:lang w:eastAsia="en-US"/>
        </w:rPr>
        <w:t>по предоставлению муниципальной услуги</w:t>
      </w:r>
    </w:p>
    <w:p w:rsidR="005E3FD6" w:rsidRPr="005E3FD6" w:rsidRDefault="005E3FD6" w:rsidP="005E3FD6">
      <w:pPr>
        <w:spacing w:line="322" w:lineRule="exact"/>
        <w:jc w:val="right"/>
        <w:rPr>
          <w:rFonts w:ascii="Times New Roman" w:hAnsi="Times New Roman" w:cs="Times New Roman"/>
          <w:bCs/>
        </w:rPr>
      </w:pPr>
      <w:r w:rsidRPr="005E3FD6">
        <w:rPr>
          <w:rFonts w:ascii="Times New Roman" w:hAnsi="Times New Roman" w:cs="Times New Roman"/>
          <w:bCs/>
        </w:rPr>
        <w:t xml:space="preserve">«Установление публичного сервитута в соответствии с </w:t>
      </w:r>
    </w:p>
    <w:p w:rsidR="005E3FD6" w:rsidRPr="005E3FD6" w:rsidRDefault="005E3FD6" w:rsidP="005E3FD6">
      <w:pPr>
        <w:spacing w:line="322" w:lineRule="exact"/>
        <w:jc w:val="right"/>
        <w:rPr>
          <w:rFonts w:ascii="Times New Roman" w:hAnsi="Times New Roman" w:cs="Times New Roman"/>
          <w:bCs/>
        </w:rPr>
      </w:pPr>
      <w:r w:rsidRPr="005E3FD6">
        <w:rPr>
          <w:rFonts w:ascii="Times New Roman" w:hAnsi="Times New Roman" w:cs="Times New Roman"/>
          <w:bCs/>
        </w:rPr>
        <w:t xml:space="preserve">главой </w:t>
      </w:r>
      <w:r w:rsidRPr="005E3FD6">
        <w:rPr>
          <w:rFonts w:ascii="Times New Roman" w:hAnsi="Times New Roman" w:cs="Times New Roman"/>
          <w:bCs/>
          <w:lang w:val="en-US" w:eastAsia="en-US"/>
        </w:rPr>
        <w:t>V</w:t>
      </w:r>
      <w:r w:rsidRPr="005E3FD6">
        <w:rPr>
          <w:rFonts w:ascii="Times New Roman" w:hAnsi="Times New Roman" w:cs="Times New Roman"/>
          <w:bCs/>
          <w:lang w:eastAsia="en-US"/>
        </w:rPr>
        <w:t xml:space="preserve">.7. </w:t>
      </w:r>
      <w:r w:rsidRPr="005E3FD6">
        <w:rPr>
          <w:rFonts w:ascii="Times New Roman" w:hAnsi="Times New Roman" w:cs="Times New Roman"/>
          <w:bCs/>
        </w:rPr>
        <w:t xml:space="preserve">Земельного кодекса Российской Федерации» </w:t>
      </w:r>
    </w:p>
    <w:p w:rsidR="00AC7C98" w:rsidRDefault="005E3FD6" w:rsidP="00AC7C98">
      <w:pPr>
        <w:spacing w:line="322" w:lineRule="exact"/>
        <w:jc w:val="right"/>
        <w:rPr>
          <w:rFonts w:ascii="Times New Roman" w:hAnsi="Times New Roman" w:cs="Times New Roman"/>
          <w:bCs/>
        </w:rPr>
      </w:pPr>
      <w:r w:rsidRPr="005E3FD6">
        <w:rPr>
          <w:rFonts w:ascii="Times New Roman" w:hAnsi="Times New Roman" w:cs="Times New Roman"/>
          <w:bCs/>
        </w:rPr>
        <w:t>на территории городско</w:t>
      </w:r>
      <w:r w:rsidR="00AC7C98">
        <w:rPr>
          <w:rFonts w:ascii="Times New Roman" w:hAnsi="Times New Roman" w:cs="Times New Roman"/>
          <w:bCs/>
        </w:rPr>
        <w:t xml:space="preserve">го </w:t>
      </w:r>
    </w:p>
    <w:p w:rsidR="005E3FD6" w:rsidRPr="005E3FD6" w:rsidRDefault="005E3FD6" w:rsidP="00AC7C98">
      <w:pPr>
        <w:spacing w:line="322" w:lineRule="exact"/>
        <w:jc w:val="right"/>
        <w:rPr>
          <w:rFonts w:ascii="Times New Roman" w:hAnsi="Times New Roman" w:cs="Times New Roman"/>
          <w:shd w:val="clear" w:color="auto" w:fill="FFFFFF"/>
          <w:lang w:eastAsia="en-US"/>
        </w:rPr>
      </w:pPr>
      <w:r w:rsidRPr="005E3FD6">
        <w:rPr>
          <w:rFonts w:ascii="Times New Roman" w:hAnsi="Times New Roman" w:cs="Times New Roman"/>
        </w:rPr>
        <w:t>округ</w:t>
      </w:r>
      <w:r w:rsidR="00AC7C98">
        <w:rPr>
          <w:rFonts w:ascii="Times New Roman" w:hAnsi="Times New Roman" w:cs="Times New Roman"/>
        </w:rPr>
        <w:t>а</w:t>
      </w:r>
      <w:r w:rsidRPr="005E3FD6">
        <w:rPr>
          <w:rFonts w:ascii="Times New Roman" w:hAnsi="Times New Roman" w:cs="Times New Roman"/>
        </w:rPr>
        <w:t xml:space="preserve"> город Дивногорск Красноярского края</w:t>
      </w:r>
    </w:p>
    <w:p w:rsidR="005E3FD6" w:rsidRDefault="005E3FD6" w:rsidP="0003387E">
      <w:pPr>
        <w:pStyle w:val="a6"/>
        <w:shd w:val="clear" w:color="auto" w:fill="auto"/>
        <w:tabs>
          <w:tab w:val="left" w:pos="6096"/>
        </w:tabs>
        <w:spacing w:after="641"/>
        <w:ind w:left="80" w:right="60" w:firstLine="0"/>
        <w:jc w:val="right"/>
      </w:pPr>
    </w:p>
    <w:p w:rsidR="0003387E" w:rsidRDefault="00D84A88" w:rsidP="0003387E">
      <w:pPr>
        <w:pStyle w:val="20"/>
        <w:shd w:val="clear" w:color="auto" w:fill="auto"/>
        <w:spacing w:line="270" w:lineRule="exact"/>
        <w:ind w:right="60" w:firstLine="0"/>
        <w:rPr>
          <w:rStyle w:val="2"/>
          <w:b/>
          <w:bCs/>
          <w:color w:val="000000"/>
        </w:rPr>
      </w:pPr>
      <w:r>
        <w:rPr>
          <w:rStyle w:val="2"/>
          <w:b/>
          <w:bCs/>
          <w:color w:val="000000"/>
        </w:rPr>
        <w:t>Форма решения об отказе</w:t>
      </w:r>
    </w:p>
    <w:p w:rsidR="00D84A88" w:rsidRDefault="00D84A88" w:rsidP="0003387E">
      <w:pPr>
        <w:pStyle w:val="20"/>
        <w:shd w:val="clear" w:color="auto" w:fill="auto"/>
        <w:spacing w:line="270" w:lineRule="exact"/>
        <w:ind w:right="60" w:firstLine="0"/>
      </w:pPr>
      <w:r>
        <w:rPr>
          <w:rStyle w:val="2"/>
          <w:b/>
          <w:bCs/>
          <w:color w:val="000000"/>
        </w:rPr>
        <w:t>в предоставлении муниципальной</w:t>
      </w:r>
      <w:r w:rsidR="0003387E">
        <w:rPr>
          <w:rStyle w:val="2"/>
          <w:b/>
          <w:bCs/>
          <w:color w:val="000000"/>
        </w:rPr>
        <w:t xml:space="preserve"> </w:t>
      </w:r>
      <w:r>
        <w:rPr>
          <w:rStyle w:val="2"/>
          <w:b/>
          <w:bCs/>
          <w:color w:val="000000"/>
        </w:rPr>
        <w:t>услуги</w:t>
      </w:r>
    </w:p>
    <w:p w:rsidR="0003387E" w:rsidRDefault="0003387E">
      <w:pPr>
        <w:pStyle w:val="40"/>
        <w:shd w:val="clear" w:color="auto" w:fill="auto"/>
        <w:spacing w:before="0" w:after="201" w:line="190" w:lineRule="exact"/>
        <w:ind w:left="20"/>
        <w:jc w:val="center"/>
        <w:rPr>
          <w:rStyle w:val="4"/>
          <w:i/>
          <w:iCs/>
          <w:color w:val="000000"/>
        </w:rPr>
      </w:pPr>
    </w:p>
    <w:p w:rsidR="00D84A88" w:rsidRDefault="00D84A88">
      <w:pPr>
        <w:pStyle w:val="40"/>
        <w:shd w:val="clear" w:color="auto" w:fill="auto"/>
        <w:spacing w:before="0" w:after="201" w:line="190" w:lineRule="exact"/>
        <w:ind w:left="20"/>
        <w:jc w:val="center"/>
      </w:pPr>
      <w:r>
        <w:rPr>
          <w:rStyle w:val="4"/>
          <w:i/>
          <w:iCs/>
          <w:color w:val="000000"/>
        </w:rPr>
        <w:t>(наименование уполномоченного органа)</w:t>
      </w:r>
    </w:p>
    <w:p w:rsidR="00D84A88" w:rsidRDefault="00D84A88">
      <w:pPr>
        <w:pStyle w:val="61"/>
        <w:shd w:val="clear" w:color="auto" w:fill="auto"/>
        <w:tabs>
          <w:tab w:val="left" w:leader="underscore" w:pos="10390"/>
        </w:tabs>
        <w:spacing w:before="0"/>
        <w:ind w:left="6380"/>
      </w:pPr>
      <w:r>
        <w:rPr>
          <w:rStyle w:val="60"/>
          <w:color w:val="000000"/>
        </w:rPr>
        <w:t xml:space="preserve">Кому: </w:t>
      </w:r>
      <w:r>
        <w:rPr>
          <w:rStyle w:val="60"/>
          <w:color w:val="000000"/>
        </w:rPr>
        <w:tab/>
      </w:r>
    </w:p>
    <w:p w:rsidR="00D84A88" w:rsidRDefault="00D84A88">
      <w:pPr>
        <w:pStyle w:val="61"/>
        <w:shd w:val="clear" w:color="auto" w:fill="auto"/>
        <w:tabs>
          <w:tab w:val="left" w:leader="underscore" w:pos="10390"/>
        </w:tabs>
        <w:spacing w:before="0"/>
        <w:ind w:left="6380"/>
      </w:pPr>
      <w:r>
        <w:rPr>
          <w:rStyle w:val="60"/>
          <w:color w:val="000000"/>
        </w:rPr>
        <w:t xml:space="preserve">ИНН </w:t>
      </w:r>
      <w:r>
        <w:rPr>
          <w:rStyle w:val="60"/>
          <w:color w:val="000000"/>
        </w:rPr>
        <w:tab/>
      </w:r>
    </w:p>
    <w:p w:rsidR="00D84A88" w:rsidRDefault="00D84A88">
      <w:pPr>
        <w:pStyle w:val="61"/>
        <w:shd w:val="clear" w:color="auto" w:fill="auto"/>
        <w:tabs>
          <w:tab w:val="left" w:leader="underscore" w:pos="10390"/>
        </w:tabs>
        <w:spacing w:before="0"/>
        <w:ind w:left="6380"/>
      </w:pPr>
      <w:r>
        <w:rPr>
          <w:rStyle w:val="60"/>
          <w:color w:val="000000"/>
        </w:rPr>
        <w:t xml:space="preserve">Представитель: </w:t>
      </w:r>
      <w:r>
        <w:rPr>
          <w:rStyle w:val="60"/>
          <w:color w:val="000000"/>
        </w:rPr>
        <w:tab/>
      </w:r>
    </w:p>
    <w:p w:rsidR="00D84A88" w:rsidRDefault="00D84A88">
      <w:pPr>
        <w:pStyle w:val="61"/>
        <w:shd w:val="clear" w:color="auto" w:fill="auto"/>
        <w:spacing w:before="0"/>
        <w:ind w:right="60"/>
        <w:jc w:val="right"/>
      </w:pPr>
      <w:r>
        <w:rPr>
          <w:rStyle w:val="60"/>
          <w:color w:val="000000"/>
        </w:rPr>
        <w:t>Контактные данные заявителя (представителя):</w:t>
      </w:r>
    </w:p>
    <w:p w:rsidR="00D84A88" w:rsidRDefault="00D84A88">
      <w:pPr>
        <w:pStyle w:val="61"/>
        <w:shd w:val="clear" w:color="auto" w:fill="auto"/>
        <w:tabs>
          <w:tab w:val="left" w:leader="underscore" w:pos="10390"/>
        </w:tabs>
        <w:spacing w:before="0"/>
        <w:ind w:left="6380"/>
      </w:pPr>
      <w:r>
        <w:rPr>
          <w:rStyle w:val="60"/>
          <w:color w:val="000000"/>
        </w:rPr>
        <w:t xml:space="preserve">Тел.: </w:t>
      </w:r>
      <w:r>
        <w:rPr>
          <w:rStyle w:val="60"/>
          <w:color w:val="000000"/>
        </w:rPr>
        <w:tab/>
      </w:r>
    </w:p>
    <w:p w:rsidR="00D84A88" w:rsidRDefault="00D84A88">
      <w:pPr>
        <w:pStyle w:val="61"/>
        <w:shd w:val="clear" w:color="auto" w:fill="auto"/>
        <w:tabs>
          <w:tab w:val="left" w:leader="underscore" w:pos="10390"/>
        </w:tabs>
        <w:spacing w:before="0" w:after="311"/>
        <w:ind w:left="6380"/>
      </w:pPr>
      <w:r>
        <w:rPr>
          <w:rStyle w:val="60"/>
          <w:color w:val="000000"/>
        </w:rPr>
        <w:t>Эл. почта:</w:t>
      </w:r>
      <w:r>
        <w:rPr>
          <w:rStyle w:val="60"/>
          <w:color w:val="000000"/>
        </w:rPr>
        <w:tab/>
      </w:r>
    </w:p>
    <w:p w:rsidR="00D84A88" w:rsidRDefault="00D84A88">
      <w:pPr>
        <w:pStyle w:val="a6"/>
        <w:shd w:val="clear" w:color="auto" w:fill="auto"/>
        <w:spacing w:line="260" w:lineRule="exact"/>
        <w:ind w:left="20" w:firstLine="0"/>
        <w:jc w:val="center"/>
      </w:pPr>
      <w:r>
        <w:rPr>
          <w:rStyle w:val="1"/>
          <w:color w:val="000000"/>
        </w:rPr>
        <w:t>РЕШЕНИЕ</w:t>
      </w:r>
    </w:p>
    <w:p w:rsidR="00D84A88" w:rsidRDefault="00D84A88">
      <w:pPr>
        <w:pStyle w:val="a6"/>
        <w:shd w:val="clear" w:color="auto" w:fill="auto"/>
        <w:spacing w:line="260" w:lineRule="exact"/>
        <w:ind w:left="20" w:firstLine="0"/>
        <w:jc w:val="center"/>
      </w:pPr>
      <w:r>
        <w:rPr>
          <w:rStyle w:val="1"/>
          <w:color w:val="000000"/>
        </w:rPr>
        <w:t>об отказе в предоставлении муниципальной услуги</w:t>
      </w:r>
    </w:p>
    <w:p w:rsidR="00D84A88" w:rsidRDefault="00D84A88">
      <w:pPr>
        <w:pStyle w:val="61"/>
        <w:shd w:val="clear" w:color="auto" w:fill="auto"/>
        <w:tabs>
          <w:tab w:val="left" w:leader="underscore" w:pos="6070"/>
          <w:tab w:val="left" w:leader="underscore" w:pos="8230"/>
        </w:tabs>
        <w:spacing w:before="0" w:after="4" w:line="230" w:lineRule="exact"/>
        <w:ind w:left="2120"/>
      </w:pPr>
      <w:r>
        <w:rPr>
          <w:rStyle w:val="60"/>
          <w:color w:val="000000"/>
        </w:rPr>
        <w:t xml:space="preserve">№ </w:t>
      </w:r>
      <w:r>
        <w:rPr>
          <w:rStyle w:val="60"/>
          <w:color w:val="000000"/>
        </w:rPr>
        <w:tab/>
        <w:t xml:space="preserve"> от</w:t>
      </w:r>
      <w:r>
        <w:rPr>
          <w:rStyle w:val="60"/>
          <w:color w:val="000000"/>
        </w:rPr>
        <w:tab/>
      </w:r>
    </w:p>
    <w:p w:rsidR="00D84A88" w:rsidRDefault="00D84A88">
      <w:pPr>
        <w:pStyle w:val="30"/>
        <w:shd w:val="clear" w:color="auto" w:fill="auto"/>
        <w:spacing w:before="0" w:after="209" w:line="150" w:lineRule="exact"/>
        <w:ind w:left="20"/>
      </w:pPr>
      <w:r>
        <w:rPr>
          <w:rStyle w:val="3"/>
          <w:i/>
          <w:iCs/>
          <w:color w:val="000000"/>
        </w:rPr>
        <w:t>(номер и дата решения)</w:t>
      </w:r>
    </w:p>
    <w:p w:rsidR="00D84A88" w:rsidRDefault="00D84A88">
      <w:pPr>
        <w:pStyle w:val="61"/>
        <w:shd w:val="clear" w:color="auto" w:fill="auto"/>
        <w:tabs>
          <w:tab w:val="left" w:leader="underscore" w:pos="7462"/>
        </w:tabs>
        <w:spacing w:before="0"/>
        <w:ind w:left="80"/>
      </w:pPr>
      <w:r>
        <w:rPr>
          <w:rStyle w:val="60"/>
          <w:color w:val="000000"/>
        </w:rPr>
        <w:t xml:space="preserve">По результатам рассмотрения заявления по услуге </w:t>
      </w:r>
      <w:r>
        <w:rPr>
          <w:rStyle w:val="60"/>
          <w:color w:val="000000"/>
        </w:rPr>
        <w:tab/>
      </w:r>
    </w:p>
    <w:p w:rsidR="00D84A88" w:rsidRDefault="00D84A88">
      <w:pPr>
        <w:pStyle w:val="61"/>
        <w:shd w:val="clear" w:color="auto" w:fill="auto"/>
        <w:tabs>
          <w:tab w:val="left" w:leader="underscore" w:pos="1789"/>
          <w:tab w:val="left" w:leader="underscore" w:pos="3709"/>
        </w:tabs>
        <w:spacing w:before="0"/>
        <w:ind w:left="80"/>
      </w:pPr>
      <w:r>
        <w:rPr>
          <w:rStyle w:val="60"/>
          <w:color w:val="000000"/>
        </w:rPr>
        <w:lastRenderedPageBreak/>
        <w:t xml:space="preserve">№ </w:t>
      </w:r>
      <w:r>
        <w:rPr>
          <w:rStyle w:val="60"/>
          <w:color w:val="000000"/>
        </w:rPr>
        <w:tab/>
        <w:t xml:space="preserve">от </w:t>
      </w:r>
      <w:r>
        <w:rPr>
          <w:rStyle w:val="60"/>
          <w:color w:val="000000"/>
        </w:rPr>
        <w:tab/>
        <w:t>и приложенных к нему документов принято решение отказать в</w:t>
      </w:r>
    </w:p>
    <w:p w:rsidR="00D84A88" w:rsidRDefault="00D84A88">
      <w:pPr>
        <w:pStyle w:val="61"/>
        <w:shd w:val="clear" w:color="auto" w:fill="auto"/>
        <w:spacing w:before="0" w:after="245"/>
        <w:ind w:left="80"/>
      </w:pPr>
      <w:r>
        <w:rPr>
          <w:rStyle w:val="60"/>
          <w:color w:val="000000"/>
        </w:rPr>
        <w:t>предоставлении услуги, по следующим основаниям:</w:t>
      </w:r>
    </w:p>
    <w:tbl>
      <w:tblPr>
        <w:tblW w:w="0" w:type="auto"/>
        <w:jc w:val="center"/>
        <w:tblLayout w:type="fixed"/>
        <w:tblCellMar>
          <w:left w:w="0" w:type="dxa"/>
          <w:right w:w="0" w:type="dxa"/>
        </w:tblCellMar>
        <w:tblLook w:val="0000"/>
      </w:tblPr>
      <w:tblGrid>
        <w:gridCol w:w="1090"/>
        <w:gridCol w:w="4195"/>
        <w:gridCol w:w="4872"/>
      </w:tblGrid>
      <w:tr w:rsidR="00D84A88">
        <w:tblPrEx>
          <w:tblCellMar>
            <w:top w:w="0" w:type="dxa"/>
            <w:left w:w="0" w:type="dxa"/>
            <w:bottom w:w="0" w:type="dxa"/>
            <w:right w:w="0" w:type="dxa"/>
          </w:tblCellMar>
        </w:tblPrEx>
        <w:trPr>
          <w:trHeight w:hRule="exact" w:val="2155"/>
          <w:jc w:val="center"/>
        </w:trPr>
        <w:tc>
          <w:tcPr>
            <w:tcW w:w="1090"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left="20" w:firstLine="0"/>
              <w:jc w:val="left"/>
            </w:pPr>
            <w:r>
              <w:rPr>
                <w:rStyle w:val="110"/>
                <w:color w:val="000000"/>
              </w:rPr>
              <w:t>№</w:t>
            </w:r>
          </w:p>
          <w:p w:rsidR="00D84A88" w:rsidRDefault="00D3555E">
            <w:pPr>
              <w:pStyle w:val="a6"/>
              <w:framePr w:w="10157" w:wrap="notBeside" w:vAnchor="text" w:hAnchor="text" w:xAlign="center" w:y="1"/>
              <w:shd w:val="clear" w:color="auto" w:fill="auto"/>
              <w:spacing w:line="274" w:lineRule="exact"/>
              <w:ind w:left="20" w:firstLine="0"/>
              <w:jc w:val="left"/>
            </w:pPr>
            <w:r>
              <w:rPr>
                <w:rStyle w:val="110"/>
                <w:color w:val="000000"/>
              </w:rPr>
              <w:t>АР</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8" w:lineRule="exact"/>
              <w:ind w:left="20" w:firstLine="0"/>
              <w:jc w:val="left"/>
            </w:pPr>
            <w:r>
              <w:rPr>
                <w:rStyle w:val="110"/>
                <w:color w:val="000000"/>
              </w:rPr>
              <w:t>Наименование основания для отказа в соответствии с единым стандартом</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83" w:lineRule="exact"/>
              <w:ind w:firstLine="0"/>
            </w:pPr>
            <w:r>
              <w:rPr>
                <w:rStyle w:val="110"/>
                <w:color w:val="000000"/>
              </w:rPr>
              <w:t>Разъяснение причин отказа в предоставлении услуги</w:t>
            </w:r>
          </w:p>
        </w:tc>
      </w:tr>
      <w:tr w:rsidR="00D84A88">
        <w:tblPrEx>
          <w:tblCellMar>
            <w:top w:w="0" w:type="dxa"/>
            <w:left w:w="0" w:type="dxa"/>
            <w:bottom w:w="0" w:type="dxa"/>
            <w:right w:w="0" w:type="dxa"/>
          </w:tblCellMar>
        </w:tblPrEx>
        <w:trPr>
          <w:trHeight w:hRule="exact" w:val="3269"/>
          <w:jc w:val="center"/>
        </w:trPr>
        <w:tc>
          <w:tcPr>
            <w:tcW w:w="1090"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2.14.1.</w:t>
            </w:r>
          </w:p>
        </w:tc>
        <w:tc>
          <w:tcPr>
            <w:tcW w:w="4195" w:type="dxa"/>
            <w:tcBorders>
              <w:top w:val="single" w:sz="4" w:space="0" w:color="auto"/>
              <w:left w:val="single" w:sz="4" w:space="0" w:color="auto"/>
              <w:bottom w:val="single" w:sz="4" w:space="0" w:color="auto"/>
              <w:right w:val="nil"/>
            </w:tcBorders>
            <w:shd w:val="clear" w:color="auto" w:fill="FFFFFF"/>
          </w:tcPr>
          <w:p w:rsidR="00D84A88" w:rsidRDefault="00D84A88" w:rsidP="004F5B1D">
            <w:pPr>
              <w:pStyle w:val="a6"/>
              <w:framePr w:w="10157" w:wrap="notBeside" w:vAnchor="text" w:hAnchor="text" w:xAlign="center" w:y="1"/>
              <w:shd w:val="clear" w:color="auto" w:fill="auto"/>
              <w:spacing w:line="274" w:lineRule="exact"/>
              <w:ind w:firstLine="0"/>
            </w:pPr>
            <w:r>
              <w:rPr>
                <w:rStyle w:val="110"/>
                <w:color w:val="000000"/>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w:t>
            </w:r>
            <w:r w:rsidR="004F5B1D">
              <w:rPr>
                <w:rStyle w:val="110"/>
                <w:color w:val="000000"/>
              </w:rPr>
              <w:t>емельного кодекса</w:t>
            </w:r>
            <w:r>
              <w:rPr>
                <w:rStyle w:val="110"/>
                <w:color w:val="000000"/>
              </w:rPr>
              <w:t xml:space="preserve"> РФ. 2.14.6. Границы публичного сервитута не соответствуют предусмотренной документацией по планировке территории зоне</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firstLine="0"/>
            </w:pPr>
            <w:r>
              <w:rPr>
                <w:rStyle w:val="110"/>
                <w:color w:val="000000"/>
              </w:rPr>
              <w:t>Указываются основания такого вывода</w:t>
            </w:r>
          </w:p>
        </w:tc>
      </w:tr>
    </w:tbl>
    <w:p w:rsidR="00D84A88" w:rsidRDefault="00D84A88">
      <w:pPr>
        <w:rPr>
          <w:rFonts w:cs="Times New Roman"/>
          <w:color w:val="auto"/>
          <w:sz w:val="2"/>
          <w:szCs w:val="2"/>
        </w:rPr>
      </w:pPr>
    </w:p>
    <w:tbl>
      <w:tblPr>
        <w:tblW w:w="0" w:type="auto"/>
        <w:jc w:val="center"/>
        <w:tblLayout w:type="fixed"/>
        <w:tblCellMar>
          <w:left w:w="0" w:type="dxa"/>
          <w:right w:w="0" w:type="dxa"/>
        </w:tblCellMar>
        <w:tblLook w:val="0000"/>
      </w:tblPr>
      <w:tblGrid>
        <w:gridCol w:w="1094"/>
        <w:gridCol w:w="4195"/>
        <w:gridCol w:w="4872"/>
      </w:tblGrid>
      <w:tr w:rsidR="00D84A88">
        <w:tblPrEx>
          <w:tblCellMar>
            <w:top w:w="0" w:type="dxa"/>
            <w:left w:w="0" w:type="dxa"/>
            <w:bottom w:w="0" w:type="dxa"/>
            <w:right w:w="0" w:type="dxa"/>
          </w:tblCellMar>
        </w:tblPrEx>
        <w:trPr>
          <w:trHeight w:hRule="exact" w:val="1157"/>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lastRenderedPageBreak/>
              <w:t>2.14.2.</w:t>
            </w:r>
          </w:p>
        </w:tc>
        <w:tc>
          <w:tcPr>
            <w:tcW w:w="4195" w:type="dxa"/>
            <w:tcBorders>
              <w:top w:val="single" w:sz="4" w:space="0" w:color="auto"/>
              <w:left w:val="single" w:sz="4" w:space="0" w:color="auto"/>
              <w:bottom w:val="nil"/>
              <w:right w:val="nil"/>
            </w:tcBorders>
            <w:shd w:val="clear" w:color="auto" w:fill="FFFFFF"/>
          </w:tcPr>
          <w:p w:rsidR="00D84A88" w:rsidRDefault="00D84A88" w:rsidP="004F5B1D">
            <w:pPr>
              <w:pStyle w:val="a6"/>
              <w:framePr w:w="10162" w:wrap="notBeside" w:vAnchor="text" w:hAnchor="text" w:xAlign="center" w:y="1"/>
              <w:shd w:val="clear" w:color="auto" w:fill="auto"/>
              <w:spacing w:line="274" w:lineRule="exact"/>
              <w:ind w:firstLine="0"/>
            </w:pPr>
            <w:r>
              <w:rPr>
                <w:rStyle w:val="110"/>
                <w:color w:val="000000"/>
              </w:rPr>
              <w:t>Не соблюдены условия установления публичного сервитута, предусмотренные статьями 23 и 39.39 З</w:t>
            </w:r>
            <w:r w:rsidR="004F5B1D">
              <w:rPr>
                <w:rStyle w:val="110"/>
                <w:color w:val="000000"/>
              </w:rPr>
              <w:t>емельного кодекса</w:t>
            </w:r>
            <w:r>
              <w:rPr>
                <w:rStyle w:val="110"/>
                <w:color w:val="000000"/>
              </w:rPr>
              <w:t xml:space="preserve"> РФ.</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2822"/>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2.14.3.</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w:t>
            </w:r>
            <w:r w:rsidR="004F5B1D">
              <w:rPr>
                <w:rStyle w:val="110"/>
                <w:color w:val="000000"/>
              </w:rPr>
              <w:t>я установить публичный сервитут</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5534"/>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2.14.4.</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400"/>
            </w:pPr>
            <w:r>
              <w:rPr>
                <w:rStyle w:val="110"/>
                <w:color w:val="000000"/>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sidR="004F5B1D">
              <w:rPr>
                <w:rStyle w:val="110"/>
                <w:color w:val="000000"/>
              </w:rPr>
              <w:t>ношении иных земельных участков</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4114"/>
          <w:jc w:val="center"/>
        </w:trPr>
        <w:tc>
          <w:tcPr>
            <w:tcW w:w="1094"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2.14.5.</w:t>
            </w:r>
          </w:p>
        </w:tc>
        <w:tc>
          <w:tcPr>
            <w:tcW w:w="4195"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bl>
    <w:p w:rsidR="00D84A88" w:rsidRDefault="00D84A88">
      <w:pPr>
        <w:rPr>
          <w:rFonts w:cs="Times New Roman"/>
          <w:color w:val="auto"/>
          <w:sz w:val="2"/>
          <w:szCs w:val="2"/>
        </w:rPr>
        <w:sectPr w:rsidR="00D84A88">
          <w:headerReference w:type="even" r:id="rId13"/>
          <w:headerReference w:type="default" r:id="rId14"/>
          <w:type w:val="continuous"/>
          <w:pgSz w:w="11909" w:h="16838"/>
          <w:pgMar w:top="1707" w:right="653" w:bottom="1453" w:left="682" w:header="0" w:footer="3" w:gutter="0"/>
          <w:cols w:space="720"/>
          <w:noEndnote/>
          <w:docGrid w:linePitch="360"/>
        </w:sectPr>
      </w:pPr>
    </w:p>
    <w:tbl>
      <w:tblPr>
        <w:tblW w:w="0" w:type="auto"/>
        <w:jc w:val="center"/>
        <w:tblLayout w:type="fixed"/>
        <w:tblCellMar>
          <w:left w:w="0" w:type="dxa"/>
          <w:right w:w="0" w:type="dxa"/>
        </w:tblCellMar>
        <w:tblLook w:val="0000"/>
      </w:tblPr>
      <w:tblGrid>
        <w:gridCol w:w="1094"/>
        <w:gridCol w:w="4195"/>
        <w:gridCol w:w="4872"/>
      </w:tblGrid>
      <w:tr w:rsidR="00D84A88">
        <w:tblPrEx>
          <w:tblCellMar>
            <w:top w:w="0" w:type="dxa"/>
            <w:left w:w="0" w:type="dxa"/>
            <w:bottom w:w="0" w:type="dxa"/>
            <w:right w:w="0" w:type="dxa"/>
          </w:tblCellMar>
        </w:tblPrEx>
        <w:trPr>
          <w:trHeight w:hRule="exact" w:val="2006"/>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lastRenderedPageBreak/>
              <w:t>2.14.6</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1406"/>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2.14.7.</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Установление публичного сервитута в границах, указанных в ходатайстве, препятствует размещению объектов, предусмотренных утвержденным</w:t>
            </w:r>
            <w:r w:rsidR="004F5B1D">
              <w:rPr>
                <w:rStyle w:val="110"/>
                <w:color w:val="000000"/>
              </w:rPr>
              <w:t xml:space="preserve"> проектом планировки территории</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rsidTr="004F5B1D">
        <w:tblPrEx>
          <w:tblCellMar>
            <w:top w:w="0" w:type="dxa"/>
            <w:left w:w="0" w:type="dxa"/>
            <w:bottom w:w="0" w:type="dxa"/>
            <w:right w:w="0" w:type="dxa"/>
          </w:tblCellMar>
        </w:tblPrEx>
        <w:trPr>
          <w:trHeight w:hRule="exact" w:val="1832"/>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2.14.8.</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sidR="004F5B1D">
              <w:rPr>
                <w:rStyle w:val="110"/>
                <w:color w:val="000000"/>
              </w:rPr>
              <w:t xml:space="preserve"> муниципальных нужд</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1406"/>
          <w:jc w:val="center"/>
        </w:trPr>
        <w:tc>
          <w:tcPr>
            <w:tcW w:w="1094"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2.14.9.</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62" w:wrap="notBeside" w:vAnchor="text" w:hAnchor="text" w:xAlign="center" w:y="1"/>
              <w:shd w:val="clear" w:color="auto" w:fill="auto"/>
              <w:spacing w:line="274" w:lineRule="exact"/>
              <w:ind w:firstLine="0"/>
            </w:pPr>
            <w:r>
              <w:rPr>
                <w:rStyle w:val="110"/>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1728"/>
          <w:jc w:val="center"/>
        </w:trPr>
        <w:tc>
          <w:tcPr>
            <w:tcW w:w="1094"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2.14.10.</w:t>
            </w:r>
          </w:p>
        </w:tc>
        <w:tc>
          <w:tcPr>
            <w:tcW w:w="4195" w:type="dxa"/>
            <w:tcBorders>
              <w:top w:val="single" w:sz="4" w:space="0" w:color="auto"/>
              <w:left w:val="single" w:sz="4" w:space="0" w:color="auto"/>
              <w:bottom w:val="single" w:sz="4" w:space="0" w:color="auto"/>
              <w:right w:val="nil"/>
            </w:tcBorders>
            <w:shd w:val="clear" w:color="auto" w:fill="FFFFFF"/>
          </w:tcPr>
          <w:p w:rsidR="00D84A88" w:rsidRDefault="00D84A88" w:rsidP="003A4317">
            <w:pPr>
              <w:pStyle w:val="a6"/>
              <w:framePr w:w="10162" w:wrap="notBeside" w:vAnchor="text" w:hAnchor="text" w:xAlign="center" w:y="1"/>
              <w:shd w:val="clear" w:color="auto" w:fill="auto"/>
              <w:spacing w:line="274" w:lineRule="exact"/>
              <w:ind w:firstLine="0"/>
            </w:pPr>
            <w:r>
              <w:rPr>
                <w:rStyle w:val="110"/>
                <w:color w:val="000000"/>
              </w:rPr>
              <w:t>Заявление подано в орган местного самоуправления в полномочия которых не входит предоставление услуги.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D84A88" w:rsidRDefault="00D84A88">
            <w:pPr>
              <w:pStyle w:val="a6"/>
              <w:framePr w:w="10162"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bl>
    <w:p w:rsidR="00D84A88" w:rsidRDefault="00D84A88">
      <w:pPr>
        <w:rPr>
          <w:rFonts w:cs="Times New Roman"/>
          <w:color w:val="auto"/>
          <w:sz w:val="2"/>
          <w:szCs w:val="2"/>
        </w:rPr>
      </w:pPr>
    </w:p>
    <w:p w:rsidR="00D84A88" w:rsidRDefault="00D84A88">
      <w:pPr>
        <w:pStyle w:val="61"/>
        <w:shd w:val="clear" w:color="auto" w:fill="auto"/>
        <w:spacing w:before="489"/>
        <w:ind w:left="20" w:right="160" w:firstLine="760"/>
        <w:jc w:val="left"/>
      </w:pPr>
      <w:r>
        <w:rPr>
          <w:rStyle w:val="60"/>
          <w:color w:val="00000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84A88" w:rsidRDefault="00D84A88">
      <w:pPr>
        <w:pStyle w:val="61"/>
        <w:shd w:val="clear" w:color="auto" w:fill="auto"/>
        <w:spacing w:before="0" w:after="275"/>
        <w:ind w:left="20" w:right="160" w:firstLine="760"/>
        <w:jc w:val="left"/>
      </w:pPr>
      <w:r>
        <w:rPr>
          <w:rStyle w:val="60"/>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84A88" w:rsidRDefault="00D84A88">
      <w:pPr>
        <w:pStyle w:val="61"/>
        <w:shd w:val="clear" w:color="auto" w:fill="auto"/>
        <w:tabs>
          <w:tab w:val="left" w:leader="underscore" w:pos="3558"/>
          <w:tab w:val="left" w:leader="underscore" w:pos="8958"/>
        </w:tabs>
        <w:spacing w:before="0" w:after="168" w:line="230" w:lineRule="exact"/>
        <w:ind w:left="20"/>
      </w:pPr>
      <w:r>
        <w:rPr>
          <w:rStyle w:val="60"/>
          <w:color w:val="000000"/>
        </w:rPr>
        <w:t>Ф.И.О.</w:t>
      </w:r>
      <w:r>
        <w:rPr>
          <w:rStyle w:val="60"/>
          <w:color w:val="000000"/>
        </w:rPr>
        <w:tab/>
        <w:t xml:space="preserve"> , Подпись</w:t>
      </w:r>
      <w:r>
        <w:rPr>
          <w:rStyle w:val="60"/>
          <w:color w:val="000000"/>
        </w:rPr>
        <w:tab/>
      </w:r>
    </w:p>
    <w:p w:rsidR="00D84A88" w:rsidRDefault="00D84A88">
      <w:pPr>
        <w:pStyle w:val="61"/>
        <w:shd w:val="clear" w:color="auto" w:fill="auto"/>
        <w:spacing w:before="0" w:line="230" w:lineRule="exact"/>
        <w:ind w:left="20"/>
      </w:pPr>
      <w:r>
        <w:rPr>
          <w:rStyle w:val="60"/>
          <w:color w:val="000000"/>
        </w:rPr>
        <w:t>Должность уполномоченного сотрудника</w:t>
      </w:r>
    </w:p>
    <w:p w:rsidR="00CF6932" w:rsidRDefault="00CF6932">
      <w:pPr>
        <w:pStyle w:val="a6"/>
        <w:shd w:val="clear" w:color="auto" w:fill="auto"/>
        <w:spacing w:after="521"/>
        <w:ind w:left="6280" w:right="40" w:firstLine="0"/>
        <w:jc w:val="right"/>
        <w:rPr>
          <w:rStyle w:val="1"/>
          <w:color w:val="000000"/>
        </w:rPr>
      </w:pPr>
    </w:p>
    <w:p w:rsidR="00CF6932" w:rsidRDefault="00CF6932">
      <w:pPr>
        <w:pStyle w:val="a6"/>
        <w:shd w:val="clear" w:color="auto" w:fill="auto"/>
        <w:spacing w:after="521"/>
        <w:ind w:left="6280" w:right="40" w:firstLine="0"/>
        <w:jc w:val="right"/>
        <w:rPr>
          <w:rStyle w:val="1"/>
          <w:color w:val="000000"/>
        </w:rPr>
      </w:pPr>
    </w:p>
    <w:p w:rsidR="00CF6932" w:rsidRDefault="00CF6932">
      <w:pPr>
        <w:pStyle w:val="a6"/>
        <w:shd w:val="clear" w:color="auto" w:fill="auto"/>
        <w:spacing w:after="521"/>
        <w:ind w:left="6280" w:right="40" w:firstLine="0"/>
        <w:jc w:val="right"/>
        <w:rPr>
          <w:rStyle w:val="1"/>
          <w:color w:val="000000"/>
        </w:rPr>
      </w:pPr>
    </w:p>
    <w:p w:rsidR="00CF6932" w:rsidRDefault="00CF6932">
      <w:pPr>
        <w:pStyle w:val="a6"/>
        <w:shd w:val="clear" w:color="auto" w:fill="auto"/>
        <w:spacing w:after="521"/>
        <w:ind w:left="6280" w:right="40" w:firstLine="0"/>
        <w:jc w:val="right"/>
        <w:rPr>
          <w:rStyle w:val="1"/>
          <w:color w:val="000000"/>
        </w:rPr>
      </w:pPr>
    </w:p>
    <w:p w:rsidR="00047199" w:rsidRPr="00047199" w:rsidRDefault="00D84A88" w:rsidP="00047199">
      <w:pPr>
        <w:pStyle w:val="a6"/>
        <w:shd w:val="clear" w:color="auto" w:fill="auto"/>
        <w:spacing w:line="240" w:lineRule="auto"/>
        <w:ind w:firstLine="0"/>
        <w:jc w:val="right"/>
        <w:rPr>
          <w:rStyle w:val="1"/>
          <w:color w:val="000000"/>
          <w:sz w:val="24"/>
          <w:szCs w:val="24"/>
        </w:rPr>
      </w:pPr>
      <w:r w:rsidRPr="00047199">
        <w:rPr>
          <w:rStyle w:val="1"/>
          <w:color w:val="000000"/>
          <w:sz w:val="24"/>
          <w:szCs w:val="24"/>
        </w:rPr>
        <w:t xml:space="preserve">Приложение № 3 </w:t>
      </w:r>
    </w:p>
    <w:p w:rsidR="00047199" w:rsidRPr="00047199" w:rsidRDefault="00D84A88" w:rsidP="00047199">
      <w:pPr>
        <w:pStyle w:val="a6"/>
        <w:shd w:val="clear" w:color="auto" w:fill="auto"/>
        <w:spacing w:line="240" w:lineRule="auto"/>
        <w:ind w:firstLine="0"/>
        <w:jc w:val="right"/>
        <w:rPr>
          <w:sz w:val="24"/>
          <w:szCs w:val="24"/>
          <w:shd w:val="clear" w:color="auto" w:fill="FFFFFF"/>
          <w:lang w:eastAsia="en-US"/>
        </w:rPr>
      </w:pPr>
      <w:r w:rsidRPr="00047199">
        <w:rPr>
          <w:rStyle w:val="1"/>
          <w:color w:val="000000"/>
          <w:sz w:val="24"/>
          <w:szCs w:val="24"/>
        </w:rPr>
        <w:t xml:space="preserve"> </w:t>
      </w:r>
      <w:r w:rsidR="00047199" w:rsidRPr="00047199">
        <w:rPr>
          <w:sz w:val="24"/>
          <w:szCs w:val="24"/>
          <w:shd w:val="clear" w:color="auto" w:fill="FFFFFF"/>
          <w:lang w:eastAsia="en-US"/>
        </w:rPr>
        <w:t xml:space="preserve">к Административному регламенту </w:t>
      </w:r>
    </w:p>
    <w:p w:rsidR="00047199" w:rsidRPr="00047199" w:rsidRDefault="00047199" w:rsidP="00047199">
      <w:pPr>
        <w:jc w:val="right"/>
        <w:rPr>
          <w:rFonts w:ascii="Times New Roman" w:hAnsi="Times New Roman" w:cs="Times New Roman"/>
          <w:shd w:val="clear" w:color="auto" w:fill="FFFFFF"/>
          <w:lang w:eastAsia="en-US"/>
        </w:rPr>
      </w:pPr>
      <w:r w:rsidRPr="00047199">
        <w:rPr>
          <w:rFonts w:ascii="Times New Roman" w:hAnsi="Times New Roman" w:cs="Times New Roman"/>
          <w:shd w:val="clear" w:color="auto" w:fill="FFFFFF"/>
          <w:lang w:eastAsia="en-US"/>
        </w:rPr>
        <w:t>по предоставлению муниципальной услуги</w:t>
      </w:r>
    </w:p>
    <w:p w:rsidR="00047199" w:rsidRPr="00047199" w:rsidRDefault="00047199" w:rsidP="00047199">
      <w:pPr>
        <w:spacing w:line="322" w:lineRule="exact"/>
        <w:jc w:val="right"/>
        <w:rPr>
          <w:rFonts w:ascii="Times New Roman" w:hAnsi="Times New Roman" w:cs="Times New Roman"/>
          <w:bCs/>
        </w:rPr>
      </w:pPr>
      <w:r w:rsidRPr="00047199">
        <w:rPr>
          <w:rFonts w:ascii="Times New Roman" w:hAnsi="Times New Roman" w:cs="Times New Roman"/>
          <w:bCs/>
        </w:rPr>
        <w:t xml:space="preserve">«Установление публичного сервитута в соответствии с </w:t>
      </w:r>
    </w:p>
    <w:p w:rsidR="00047199" w:rsidRPr="00047199" w:rsidRDefault="00047199" w:rsidP="00047199">
      <w:pPr>
        <w:spacing w:line="322" w:lineRule="exact"/>
        <w:jc w:val="right"/>
        <w:rPr>
          <w:rFonts w:ascii="Times New Roman" w:hAnsi="Times New Roman" w:cs="Times New Roman"/>
          <w:bCs/>
        </w:rPr>
      </w:pPr>
      <w:r w:rsidRPr="00047199">
        <w:rPr>
          <w:rFonts w:ascii="Times New Roman" w:hAnsi="Times New Roman" w:cs="Times New Roman"/>
          <w:bCs/>
        </w:rPr>
        <w:t xml:space="preserve">главой </w:t>
      </w:r>
      <w:r w:rsidRPr="00047199">
        <w:rPr>
          <w:rFonts w:ascii="Times New Roman" w:hAnsi="Times New Roman" w:cs="Times New Roman"/>
          <w:bCs/>
          <w:lang w:val="en-US" w:eastAsia="en-US"/>
        </w:rPr>
        <w:t>V</w:t>
      </w:r>
      <w:r w:rsidRPr="00047199">
        <w:rPr>
          <w:rFonts w:ascii="Times New Roman" w:hAnsi="Times New Roman" w:cs="Times New Roman"/>
          <w:bCs/>
          <w:lang w:eastAsia="en-US"/>
        </w:rPr>
        <w:t xml:space="preserve">.7. </w:t>
      </w:r>
      <w:r w:rsidRPr="00047199">
        <w:rPr>
          <w:rFonts w:ascii="Times New Roman" w:hAnsi="Times New Roman" w:cs="Times New Roman"/>
          <w:bCs/>
        </w:rPr>
        <w:t xml:space="preserve">Земельного кодекса Российской Федерации» </w:t>
      </w:r>
    </w:p>
    <w:p w:rsidR="00047199" w:rsidRPr="00047199" w:rsidRDefault="00047199" w:rsidP="00047199">
      <w:pPr>
        <w:spacing w:line="322" w:lineRule="exact"/>
        <w:jc w:val="right"/>
        <w:rPr>
          <w:rFonts w:ascii="Times New Roman" w:hAnsi="Times New Roman" w:cs="Times New Roman"/>
          <w:bCs/>
        </w:rPr>
      </w:pPr>
      <w:r w:rsidRPr="00047199">
        <w:rPr>
          <w:rFonts w:ascii="Times New Roman" w:hAnsi="Times New Roman" w:cs="Times New Roman"/>
          <w:bCs/>
        </w:rPr>
        <w:t xml:space="preserve">на территории </w:t>
      </w:r>
      <w:r w:rsidR="009A67A4">
        <w:rPr>
          <w:rFonts w:ascii="Times New Roman" w:hAnsi="Times New Roman" w:cs="Times New Roman"/>
          <w:bCs/>
        </w:rPr>
        <w:t xml:space="preserve">городского округа </w:t>
      </w:r>
      <w:r w:rsidRPr="00047199">
        <w:rPr>
          <w:rFonts w:ascii="Times New Roman" w:hAnsi="Times New Roman" w:cs="Times New Roman"/>
          <w:bCs/>
        </w:rPr>
        <w:t xml:space="preserve"> </w:t>
      </w:r>
    </w:p>
    <w:p w:rsidR="00047199" w:rsidRPr="00047199" w:rsidRDefault="009A67A4" w:rsidP="00047199">
      <w:pPr>
        <w:jc w:val="right"/>
        <w:rPr>
          <w:rFonts w:ascii="Times New Roman" w:hAnsi="Times New Roman" w:cs="Times New Roman"/>
          <w:sz w:val="26"/>
          <w:szCs w:val="26"/>
          <w:shd w:val="clear" w:color="auto" w:fill="FFFFFF"/>
          <w:lang w:eastAsia="en-US"/>
        </w:rPr>
      </w:pPr>
      <w:r>
        <w:rPr>
          <w:rFonts w:ascii="Times New Roman" w:hAnsi="Times New Roman" w:cs="Times New Roman"/>
        </w:rPr>
        <w:t xml:space="preserve">город </w:t>
      </w:r>
      <w:r w:rsidR="00047199" w:rsidRPr="00047199">
        <w:rPr>
          <w:rFonts w:ascii="Times New Roman" w:hAnsi="Times New Roman" w:cs="Times New Roman"/>
        </w:rPr>
        <w:t>Дивногорск Красноярского края</w:t>
      </w:r>
    </w:p>
    <w:p w:rsidR="00D84A88" w:rsidRDefault="00D84A88">
      <w:pPr>
        <w:pStyle w:val="a6"/>
        <w:shd w:val="clear" w:color="auto" w:fill="auto"/>
        <w:spacing w:after="521"/>
        <w:ind w:left="6280" w:right="40" w:firstLine="0"/>
        <w:jc w:val="right"/>
      </w:pPr>
    </w:p>
    <w:p w:rsidR="00972650" w:rsidRDefault="00D84A88">
      <w:pPr>
        <w:pStyle w:val="20"/>
        <w:shd w:val="clear" w:color="auto" w:fill="auto"/>
        <w:spacing w:line="270" w:lineRule="exact"/>
        <w:ind w:right="20" w:firstLine="0"/>
        <w:rPr>
          <w:rStyle w:val="2"/>
          <w:b/>
          <w:bCs/>
          <w:color w:val="000000"/>
        </w:rPr>
      </w:pPr>
      <w:r>
        <w:rPr>
          <w:rStyle w:val="2"/>
          <w:b/>
          <w:bCs/>
          <w:color w:val="000000"/>
        </w:rPr>
        <w:t xml:space="preserve">Форма решения о возврате документов, необходимых </w:t>
      </w:r>
    </w:p>
    <w:p w:rsidR="00D84A88" w:rsidRDefault="00972650" w:rsidP="00972650">
      <w:pPr>
        <w:pStyle w:val="20"/>
        <w:shd w:val="clear" w:color="auto" w:fill="auto"/>
        <w:spacing w:line="270" w:lineRule="exact"/>
        <w:ind w:right="20" w:firstLine="0"/>
      </w:pPr>
      <w:r>
        <w:rPr>
          <w:rStyle w:val="2"/>
          <w:b/>
          <w:bCs/>
          <w:color w:val="000000"/>
        </w:rPr>
        <w:t>д</w:t>
      </w:r>
      <w:r w:rsidR="00D84A88">
        <w:rPr>
          <w:rStyle w:val="2"/>
          <w:b/>
          <w:bCs/>
          <w:color w:val="000000"/>
        </w:rPr>
        <w:t>ля</w:t>
      </w:r>
      <w:r>
        <w:rPr>
          <w:rStyle w:val="2"/>
          <w:b/>
          <w:bCs/>
          <w:color w:val="000000"/>
        </w:rPr>
        <w:t xml:space="preserve"> </w:t>
      </w:r>
      <w:r w:rsidR="00D84A88">
        <w:rPr>
          <w:rStyle w:val="2"/>
          <w:b/>
          <w:bCs/>
          <w:color w:val="000000"/>
        </w:rPr>
        <w:t>предоставления услуги</w:t>
      </w:r>
    </w:p>
    <w:p w:rsidR="00D84A88" w:rsidRDefault="00D84A88">
      <w:pPr>
        <w:pStyle w:val="40"/>
        <w:shd w:val="clear" w:color="auto" w:fill="auto"/>
        <w:spacing w:before="0" w:after="261" w:line="190" w:lineRule="exact"/>
        <w:ind w:right="20"/>
        <w:jc w:val="center"/>
      </w:pPr>
      <w:r>
        <w:rPr>
          <w:rStyle w:val="4"/>
          <w:i/>
          <w:iCs/>
          <w:color w:val="000000"/>
        </w:rPr>
        <w:t>(наименование уполномоченного органа)</w:t>
      </w:r>
    </w:p>
    <w:p w:rsidR="00D84A88" w:rsidRDefault="00D84A88">
      <w:pPr>
        <w:pStyle w:val="61"/>
        <w:shd w:val="clear" w:color="auto" w:fill="auto"/>
        <w:tabs>
          <w:tab w:val="left" w:leader="underscore" w:pos="9803"/>
        </w:tabs>
        <w:spacing w:before="0"/>
        <w:ind w:left="6700"/>
      </w:pPr>
      <w:r>
        <w:rPr>
          <w:rStyle w:val="60"/>
          <w:color w:val="000000"/>
        </w:rPr>
        <w:t>Кому:</w:t>
      </w:r>
      <w:r>
        <w:rPr>
          <w:rStyle w:val="60"/>
          <w:color w:val="000000"/>
        </w:rPr>
        <w:tab/>
      </w:r>
    </w:p>
    <w:p w:rsidR="00D84A88" w:rsidRDefault="00D84A88">
      <w:pPr>
        <w:pStyle w:val="61"/>
        <w:shd w:val="clear" w:color="auto" w:fill="auto"/>
        <w:tabs>
          <w:tab w:val="left" w:leader="underscore" w:pos="9803"/>
        </w:tabs>
        <w:spacing w:before="0"/>
        <w:ind w:left="6700"/>
      </w:pPr>
      <w:r>
        <w:rPr>
          <w:rStyle w:val="60"/>
          <w:color w:val="000000"/>
        </w:rPr>
        <w:t xml:space="preserve">ИНН </w:t>
      </w:r>
      <w:r>
        <w:rPr>
          <w:rStyle w:val="60"/>
          <w:color w:val="000000"/>
        </w:rPr>
        <w:tab/>
      </w:r>
    </w:p>
    <w:p w:rsidR="00D84A88" w:rsidRDefault="00D84A88">
      <w:pPr>
        <w:pStyle w:val="61"/>
        <w:shd w:val="clear" w:color="auto" w:fill="auto"/>
        <w:tabs>
          <w:tab w:val="left" w:leader="underscore" w:pos="9803"/>
        </w:tabs>
        <w:spacing w:before="0"/>
        <w:ind w:left="6700"/>
      </w:pPr>
      <w:r>
        <w:rPr>
          <w:rStyle w:val="60"/>
          <w:color w:val="000000"/>
        </w:rPr>
        <w:t xml:space="preserve">Представитель: </w:t>
      </w:r>
      <w:r>
        <w:rPr>
          <w:rStyle w:val="60"/>
          <w:color w:val="000000"/>
        </w:rPr>
        <w:tab/>
      </w:r>
    </w:p>
    <w:p w:rsidR="00D84A88" w:rsidRDefault="00D84A88">
      <w:pPr>
        <w:pStyle w:val="61"/>
        <w:shd w:val="clear" w:color="auto" w:fill="auto"/>
        <w:tabs>
          <w:tab w:val="left" w:leader="underscore" w:pos="9803"/>
        </w:tabs>
        <w:spacing w:before="0" w:after="275"/>
        <w:ind w:left="6700" w:right="660"/>
        <w:jc w:val="left"/>
      </w:pPr>
      <w:r>
        <w:rPr>
          <w:rStyle w:val="60"/>
          <w:color w:val="000000"/>
        </w:rPr>
        <w:t xml:space="preserve">Контактные данные заявителя </w:t>
      </w:r>
      <w:r>
        <w:rPr>
          <w:rStyle w:val="62"/>
          <w:color w:val="000000"/>
        </w:rPr>
        <w:t>(представителя):</w:t>
      </w:r>
      <w:r>
        <w:rPr>
          <w:rStyle w:val="60"/>
          <w:color w:val="000000"/>
        </w:rPr>
        <w:tab/>
      </w:r>
    </w:p>
    <w:p w:rsidR="00D84A88" w:rsidRDefault="00D84A88">
      <w:pPr>
        <w:pStyle w:val="61"/>
        <w:shd w:val="clear" w:color="auto" w:fill="auto"/>
        <w:tabs>
          <w:tab w:val="left" w:leader="underscore" w:pos="9803"/>
        </w:tabs>
        <w:spacing w:before="0" w:line="230" w:lineRule="exact"/>
        <w:ind w:left="6700"/>
      </w:pPr>
      <w:r>
        <w:rPr>
          <w:rStyle w:val="60"/>
          <w:color w:val="000000"/>
        </w:rPr>
        <w:t>Тел.:</w:t>
      </w:r>
      <w:r>
        <w:rPr>
          <w:rStyle w:val="60"/>
          <w:color w:val="000000"/>
        </w:rPr>
        <w:tab/>
      </w:r>
    </w:p>
    <w:p w:rsidR="00D84A88" w:rsidRDefault="00D84A88">
      <w:pPr>
        <w:pStyle w:val="61"/>
        <w:shd w:val="clear" w:color="auto" w:fill="auto"/>
        <w:spacing w:before="0" w:after="413" w:line="230" w:lineRule="exact"/>
        <w:ind w:left="6700"/>
      </w:pPr>
      <w:r>
        <w:rPr>
          <w:rStyle w:val="60"/>
          <w:color w:val="000000"/>
        </w:rPr>
        <w:t>Эл. почта:</w:t>
      </w:r>
    </w:p>
    <w:p w:rsidR="00D84A88" w:rsidRDefault="00D84A88">
      <w:pPr>
        <w:pStyle w:val="a6"/>
        <w:shd w:val="clear" w:color="auto" w:fill="auto"/>
        <w:spacing w:line="260" w:lineRule="exact"/>
        <w:ind w:right="20" w:firstLine="0"/>
        <w:jc w:val="center"/>
      </w:pPr>
      <w:r>
        <w:rPr>
          <w:rStyle w:val="1"/>
          <w:color w:val="000000"/>
        </w:rPr>
        <w:t>РЕШЕНИЕ</w:t>
      </w:r>
    </w:p>
    <w:p w:rsidR="00D84A88" w:rsidRDefault="0061684D">
      <w:pPr>
        <w:pStyle w:val="a6"/>
        <w:shd w:val="clear" w:color="auto" w:fill="auto"/>
        <w:tabs>
          <w:tab w:val="right" w:pos="6564"/>
        </w:tabs>
        <w:spacing w:line="288" w:lineRule="exact"/>
        <w:ind w:left="2020" w:right="1260"/>
        <w:jc w:val="left"/>
      </w:pPr>
      <w:r>
        <w:rPr>
          <w:rStyle w:val="1"/>
          <w:color w:val="000000"/>
        </w:rPr>
        <w:t>о</w:t>
      </w:r>
      <w:r w:rsidR="00D84A88">
        <w:rPr>
          <w:rStyle w:val="1"/>
          <w:color w:val="000000"/>
        </w:rPr>
        <w:t xml:space="preserve"> возврате документов, необходимых для предоставления услуги </w:t>
      </w:r>
      <w:r w:rsidR="00D84A88">
        <w:rPr>
          <w:rStyle w:val="113"/>
          <w:color w:val="000000"/>
        </w:rPr>
        <w:t>№</w:t>
      </w:r>
      <w:r w:rsidR="00D84A88">
        <w:rPr>
          <w:rStyle w:val="113"/>
          <w:color w:val="000000"/>
        </w:rPr>
        <w:tab/>
        <w:t>от</w:t>
      </w:r>
    </w:p>
    <w:p w:rsidR="00D84A88" w:rsidRDefault="00D84A88">
      <w:pPr>
        <w:pStyle w:val="30"/>
        <w:shd w:val="clear" w:color="auto" w:fill="auto"/>
        <w:spacing w:before="0" w:after="155" w:line="150" w:lineRule="exact"/>
        <w:ind w:right="20"/>
      </w:pPr>
      <w:r>
        <w:rPr>
          <w:rStyle w:val="3"/>
          <w:i/>
          <w:iCs/>
          <w:color w:val="000000"/>
        </w:rPr>
        <w:t>(номер и дата решения)</w:t>
      </w:r>
    </w:p>
    <w:p w:rsidR="00D84A88" w:rsidRPr="003A4317" w:rsidRDefault="00D84A88" w:rsidP="00836E53">
      <w:pPr>
        <w:pStyle w:val="61"/>
        <w:shd w:val="clear" w:color="auto" w:fill="auto"/>
        <w:tabs>
          <w:tab w:val="left" w:leader="underscore" w:pos="8459"/>
        </w:tabs>
        <w:spacing w:before="0" w:line="278" w:lineRule="exact"/>
        <w:ind w:left="760"/>
        <w:rPr>
          <w:sz w:val="24"/>
          <w:szCs w:val="24"/>
        </w:rPr>
      </w:pPr>
      <w:r w:rsidRPr="003A4317">
        <w:rPr>
          <w:rStyle w:val="60"/>
          <w:color w:val="000000"/>
          <w:sz w:val="24"/>
          <w:szCs w:val="24"/>
        </w:rPr>
        <w:t xml:space="preserve">По результатам рассмотрения заявления по услуге </w:t>
      </w:r>
      <w:r w:rsidR="00836E53" w:rsidRPr="003A4317">
        <w:rPr>
          <w:rStyle w:val="1"/>
          <w:color w:val="000000"/>
          <w:sz w:val="24"/>
          <w:szCs w:val="24"/>
        </w:rPr>
        <w:t xml:space="preserve">«Установление публичного сервитута в соответствии с Главой </w:t>
      </w:r>
      <w:r w:rsidR="00836E53" w:rsidRPr="003A4317">
        <w:rPr>
          <w:rStyle w:val="1"/>
          <w:color w:val="000000"/>
          <w:sz w:val="24"/>
          <w:szCs w:val="24"/>
          <w:lang w:val="en-US" w:eastAsia="en-US"/>
        </w:rPr>
        <w:t>V</w:t>
      </w:r>
      <w:r w:rsidR="00836E53" w:rsidRPr="003A4317">
        <w:rPr>
          <w:rStyle w:val="1"/>
          <w:color w:val="000000"/>
          <w:sz w:val="24"/>
          <w:szCs w:val="24"/>
          <w:lang w:eastAsia="en-US"/>
        </w:rPr>
        <w:t xml:space="preserve">.7. </w:t>
      </w:r>
      <w:r w:rsidR="00836E53" w:rsidRPr="003A4317">
        <w:rPr>
          <w:rStyle w:val="1"/>
          <w:color w:val="000000"/>
          <w:sz w:val="24"/>
          <w:szCs w:val="24"/>
        </w:rPr>
        <w:t xml:space="preserve">Земельного кодекса Российской Федерации» </w:t>
      </w:r>
      <w:r w:rsidRPr="003A4317">
        <w:rPr>
          <w:rStyle w:val="60"/>
          <w:color w:val="000000"/>
          <w:sz w:val="24"/>
          <w:szCs w:val="24"/>
        </w:rPr>
        <w:t xml:space="preserve">№ </w:t>
      </w:r>
      <w:r w:rsidRPr="003A4317">
        <w:rPr>
          <w:rStyle w:val="60"/>
          <w:color w:val="000000"/>
          <w:sz w:val="24"/>
          <w:szCs w:val="24"/>
        </w:rPr>
        <w:tab/>
        <w:t xml:space="preserve"> от </w:t>
      </w:r>
      <w:r w:rsidRPr="003A4317">
        <w:rPr>
          <w:rStyle w:val="60"/>
          <w:color w:val="000000"/>
          <w:sz w:val="24"/>
          <w:szCs w:val="24"/>
        </w:rPr>
        <w:tab/>
        <w:t xml:space="preserve"> и приложенных к нему документов принято</w:t>
      </w:r>
      <w:r w:rsidR="00836E53" w:rsidRPr="003A4317">
        <w:rPr>
          <w:rStyle w:val="60"/>
          <w:color w:val="000000"/>
          <w:sz w:val="24"/>
          <w:szCs w:val="24"/>
        </w:rPr>
        <w:t xml:space="preserve"> </w:t>
      </w:r>
      <w:r w:rsidRPr="003A4317">
        <w:rPr>
          <w:rStyle w:val="60"/>
          <w:color w:val="000000"/>
          <w:sz w:val="24"/>
          <w:szCs w:val="24"/>
        </w:rPr>
        <w:t>решение о возврате документов, по следующим основаниям:</w:t>
      </w:r>
    </w:p>
    <w:tbl>
      <w:tblPr>
        <w:tblW w:w="0" w:type="auto"/>
        <w:jc w:val="center"/>
        <w:tblLayout w:type="fixed"/>
        <w:tblCellMar>
          <w:left w:w="0" w:type="dxa"/>
          <w:right w:w="0" w:type="dxa"/>
        </w:tblCellMar>
        <w:tblLook w:val="0000"/>
      </w:tblPr>
      <w:tblGrid>
        <w:gridCol w:w="1085"/>
        <w:gridCol w:w="4195"/>
        <w:gridCol w:w="4877"/>
      </w:tblGrid>
      <w:tr w:rsidR="00D84A88">
        <w:tblPrEx>
          <w:tblCellMar>
            <w:top w:w="0" w:type="dxa"/>
            <w:left w:w="0" w:type="dxa"/>
            <w:bottom w:w="0" w:type="dxa"/>
            <w:right w:w="0" w:type="dxa"/>
          </w:tblCellMar>
        </w:tblPrEx>
        <w:trPr>
          <w:trHeight w:hRule="exact" w:val="2155"/>
          <w:jc w:val="center"/>
        </w:trPr>
        <w:tc>
          <w:tcPr>
            <w:tcW w:w="108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left="20" w:firstLine="0"/>
              <w:jc w:val="left"/>
            </w:pPr>
            <w:r>
              <w:rPr>
                <w:rStyle w:val="110"/>
                <w:color w:val="000000"/>
              </w:rPr>
              <w:t>№</w:t>
            </w:r>
          </w:p>
          <w:p w:rsidR="00D84A88" w:rsidRDefault="00D84A88">
            <w:pPr>
              <w:pStyle w:val="a6"/>
              <w:framePr w:w="10157" w:wrap="notBeside" w:vAnchor="text" w:hAnchor="text" w:xAlign="center" w:y="1"/>
              <w:shd w:val="clear" w:color="auto" w:fill="auto"/>
              <w:spacing w:line="274" w:lineRule="exact"/>
              <w:ind w:left="20" w:firstLine="0"/>
              <w:jc w:val="left"/>
            </w:pPr>
            <w:r>
              <w:rPr>
                <w:rStyle w:val="110"/>
                <w:color w:val="000000"/>
              </w:rPr>
              <w:t>пункта</w:t>
            </w:r>
          </w:p>
          <w:p w:rsidR="00D84A88" w:rsidRDefault="00047199">
            <w:pPr>
              <w:pStyle w:val="a6"/>
              <w:framePr w:w="10157" w:wrap="notBeside" w:vAnchor="text" w:hAnchor="text" w:xAlign="center" w:y="1"/>
              <w:shd w:val="clear" w:color="auto" w:fill="auto"/>
              <w:spacing w:line="274" w:lineRule="exact"/>
              <w:ind w:left="20" w:firstLine="0"/>
              <w:jc w:val="left"/>
            </w:pPr>
            <w:r>
              <w:rPr>
                <w:rStyle w:val="110"/>
                <w:color w:val="000000"/>
              </w:rPr>
              <w:t>АР</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Наименование основания для отказа в соответствии с единым стандартом</w:t>
            </w:r>
          </w:p>
        </w:tc>
        <w:tc>
          <w:tcPr>
            <w:tcW w:w="4877"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78" w:lineRule="exact"/>
              <w:ind w:firstLine="0"/>
            </w:pPr>
            <w:r>
              <w:rPr>
                <w:rStyle w:val="110"/>
                <w:color w:val="000000"/>
              </w:rPr>
              <w:t>Разъяснение причин отказа в предоставлении услуги</w:t>
            </w:r>
          </w:p>
        </w:tc>
      </w:tr>
      <w:tr w:rsidR="00D84A88">
        <w:tblPrEx>
          <w:tblCellMar>
            <w:top w:w="0" w:type="dxa"/>
            <w:left w:w="0" w:type="dxa"/>
            <w:bottom w:w="0" w:type="dxa"/>
            <w:right w:w="0" w:type="dxa"/>
          </w:tblCellMar>
        </w:tblPrEx>
        <w:trPr>
          <w:trHeight w:hRule="exact" w:val="1498"/>
          <w:jc w:val="center"/>
        </w:trPr>
        <w:tc>
          <w:tcPr>
            <w:tcW w:w="1085"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2.12.1.</w:t>
            </w:r>
          </w:p>
        </w:tc>
        <w:tc>
          <w:tcPr>
            <w:tcW w:w="4195"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firstLine="0"/>
            </w:pPr>
            <w:r>
              <w:rPr>
                <w:rStyle w:val="110"/>
                <w:color w:val="000000"/>
              </w:rPr>
              <w:t>Указываются основания такого вывода</w:t>
            </w:r>
          </w:p>
        </w:tc>
      </w:tr>
    </w:tbl>
    <w:p w:rsidR="00D84A88" w:rsidRDefault="00D84A88">
      <w:pPr>
        <w:rPr>
          <w:rFonts w:cs="Times New Roman"/>
          <w:color w:val="auto"/>
          <w:sz w:val="2"/>
          <w:szCs w:val="2"/>
        </w:rPr>
      </w:pPr>
    </w:p>
    <w:tbl>
      <w:tblPr>
        <w:tblW w:w="0" w:type="auto"/>
        <w:jc w:val="center"/>
        <w:tblLayout w:type="fixed"/>
        <w:tblCellMar>
          <w:left w:w="0" w:type="dxa"/>
          <w:right w:w="0" w:type="dxa"/>
        </w:tblCellMar>
        <w:tblLook w:val="0000"/>
      </w:tblPr>
      <w:tblGrid>
        <w:gridCol w:w="1085"/>
        <w:gridCol w:w="4195"/>
        <w:gridCol w:w="4877"/>
      </w:tblGrid>
      <w:tr w:rsidR="00D84A88">
        <w:tblPrEx>
          <w:tblCellMar>
            <w:top w:w="0" w:type="dxa"/>
            <w:left w:w="0" w:type="dxa"/>
            <w:bottom w:w="0" w:type="dxa"/>
            <w:right w:w="0" w:type="dxa"/>
          </w:tblCellMar>
        </w:tblPrEx>
        <w:trPr>
          <w:trHeight w:hRule="exact" w:val="1598"/>
          <w:jc w:val="center"/>
        </w:trPr>
        <w:tc>
          <w:tcPr>
            <w:tcW w:w="108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lastRenderedPageBreak/>
              <w:t>2.12.2.</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77"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1042"/>
          <w:jc w:val="center"/>
        </w:trPr>
        <w:tc>
          <w:tcPr>
            <w:tcW w:w="108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2.12.3.</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Представление неполного комплекта документов, необходимых для предоставления услуги</w:t>
            </w:r>
          </w:p>
        </w:tc>
        <w:tc>
          <w:tcPr>
            <w:tcW w:w="4877"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768"/>
          <w:jc w:val="center"/>
        </w:trPr>
        <w:tc>
          <w:tcPr>
            <w:tcW w:w="108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2.12.4.</w:t>
            </w:r>
          </w:p>
        </w:tc>
        <w:tc>
          <w:tcPr>
            <w:tcW w:w="4195" w:type="dxa"/>
            <w:tcBorders>
              <w:top w:val="single" w:sz="4" w:space="0" w:color="auto"/>
              <w:left w:val="single" w:sz="4" w:space="0" w:color="auto"/>
              <w:bottom w:val="nil"/>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Заявитель не является лицом, предусмотренным статьей 39.40 ЗК РФ</w:t>
            </w:r>
          </w:p>
        </w:tc>
        <w:tc>
          <w:tcPr>
            <w:tcW w:w="4877" w:type="dxa"/>
            <w:tcBorders>
              <w:top w:val="single" w:sz="4" w:space="0" w:color="auto"/>
              <w:left w:val="single" w:sz="4" w:space="0" w:color="auto"/>
              <w:bottom w:val="nil"/>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r w:rsidR="00D84A88">
        <w:tblPrEx>
          <w:tblCellMar>
            <w:top w:w="0" w:type="dxa"/>
            <w:left w:w="0" w:type="dxa"/>
            <w:bottom w:w="0" w:type="dxa"/>
            <w:right w:w="0" w:type="dxa"/>
          </w:tblCellMar>
        </w:tblPrEx>
        <w:trPr>
          <w:trHeight w:hRule="exact" w:val="1603"/>
          <w:jc w:val="center"/>
        </w:trPr>
        <w:tc>
          <w:tcPr>
            <w:tcW w:w="1085"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2.12.5.</w:t>
            </w:r>
          </w:p>
        </w:tc>
        <w:tc>
          <w:tcPr>
            <w:tcW w:w="4195" w:type="dxa"/>
            <w:tcBorders>
              <w:top w:val="single" w:sz="4" w:space="0" w:color="auto"/>
              <w:left w:val="single" w:sz="4" w:space="0" w:color="auto"/>
              <w:bottom w:val="single" w:sz="4" w:space="0" w:color="auto"/>
              <w:right w:val="nil"/>
            </w:tcBorders>
            <w:shd w:val="clear" w:color="auto" w:fill="FFFFFF"/>
          </w:tcPr>
          <w:p w:rsidR="00D84A88" w:rsidRDefault="00D84A88">
            <w:pPr>
              <w:pStyle w:val="a6"/>
              <w:framePr w:w="10157" w:wrap="notBeside" w:vAnchor="text" w:hAnchor="text" w:xAlign="center" w:y="1"/>
              <w:shd w:val="clear" w:color="auto" w:fill="auto"/>
              <w:spacing w:line="274" w:lineRule="exact"/>
              <w:ind w:firstLine="0"/>
            </w:pPr>
            <w:r>
              <w:rPr>
                <w:rStyle w:val="110"/>
                <w:color w:val="000000"/>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D84A88" w:rsidRDefault="00D84A88">
            <w:pPr>
              <w:pStyle w:val="a6"/>
              <w:framePr w:w="10157" w:wrap="notBeside" w:vAnchor="text" w:hAnchor="text" w:xAlign="center" w:y="1"/>
              <w:shd w:val="clear" w:color="auto" w:fill="auto"/>
              <w:spacing w:line="230" w:lineRule="exact"/>
              <w:ind w:left="20" w:firstLine="0"/>
              <w:jc w:val="left"/>
            </w:pPr>
            <w:r>
              <w:rPr>
                <w:rStyle w:val="110"/>
                <w:color w:val="000000"/>
              </w:rPr>
              <w:t>Указываются основания такого вывода</w:t>
            </w:r>
          </w:p>
        </w:tc>
      </w:tr>
    </w:tbl>
    <w:p w:rsidR="00D84A88" w:rsidRDefault="00D84A88">
      <w:pPr>
        <w:pStyle w:val="ac"/>
        <w:framePr w:w="10157" w:wrap="notBeside" w:vAnchor="text" w:hAnchor="text" w:xAlign="center" w:y="1"/>
        <w:shd w:val="clear" w:color="auto" w:fill="auto"/>
        <w:ind w:firstLine="0"/>
      </w:pPr>
      <w:r>
        <w:rPr>
          <w:rStyle w:val="ab"/>
          <w:color w:val="000000"/>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84A88" w:rsidRDefault="00D84A88">
      <w:pPr>
        <w:rPr>
          <w:rFonts w:cs="Times New Roman"/>
          <w:color w:val="auto"/>
          <w:sz w:val="2"/>
          <w:szCs w:val="2"/>
        </w:rPr>
      </w:pPr>
    </w:p>
    <w:p w:rsidR="00D84A88" w:rsidRDefault="00D84A88">
      <w:pPr>
        <w:pStyle w:val="a6"/>
        <w:shd w:val="clear" w:color="auto" w:fill="auto"/>
        <w:spacing w:line="293" w:lineRule="exact"/>
        <w:ind w:right="160" w:firstLine="560"/>
        <w:jc w:val="left"/>
      </w:pPr>
      <w:r>
        <w:rPr>
          <w:rStyle w:val="1"/>
          <w:color w:val="000000"/>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84A88" w:rsidRDefault="00D84A88">
      <w:pPr>
        <w:pStyle w:val="61"/>
        <w:shd w:val="clear" w:color="auto" w:fill="auto"/>
        <w:tabs>
          <w:tab w:val="left" w:leader="underscore" w:pos="3538"/>
          <w:tab w:val="left" w:leader="underscore" w:pos="8938"/>
        </w:tabs>
        <w:spacing w:before="0" w:after="170" w:line="293" w:lineRule="exact"/>
      </w:pPr>
      <w:r>
        <w:rPr>
          <w:rStyle w:val="60"/>
          <w:color w:val="000000"/>
        </w:rPr>
        <w:t>Ф.И.О.</w:t>
      </w:r>
      <w:r>
        <w:rPr>
          <w:rStyle w:val="60"/>
          <w:color w:val="000000"/>
        </w:rPr>
        <w:tab/>
        <w:t>, Подпись</w:t>
      </w:r>
      <w:r>
        <w:rPr>
          <w:rStyle w:val="60"/>
          <w:color w:val="000000"/>
        </w:rPr>
        <w:tab/>
      </w:r>
    </w:p>
    <w:p w:rsidR="00D84A88" w:rsidRDefault="00D84A88">
      <w:pPr>
        <w:pStyle w:val="61"/>
        <w:shd w:val="clear" w:color="auto" w:fill="auto"/>
        <w:spacing w:before="0" w:line="230" w:lineRule="exact"/>
        <w:sectPr w:rsidR="00D84A88">
          <w:headerReference w:type="even" r:id="rId15"/>
          <w:headerReference w:type="default" r:id="rId16"/>
          <w:pgSz w:w="11909" w:h="16838"/>
          <w:pgMar w:top="1707" w:right="653" w:bottom="1453" w:left="682" w:header="0" w:footer="3" w:gutter="0"/>
          <w:cols w:space="720"/>
          <w:noEndnote/>
          <w:docGrid w:linePitch="360"/>
        </w:sectPr>
      </w:pPr>
      <w:r>
        <w:rPr>
          <w:rStyle w:val="60"/>
          <w:color w:val="000000"/>
        </w:rPr>
        <w:t>Должность уполномоченного сотрудника</w:t>
      </w: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rPr>
          <w:rStyle w:val="1"/>
          <w:color w:val="000000"/>
        </w:rPr>
      </w:pPr>
    </w:p>
    <w:p w:rsidR="00047199" w:rsidRDefault="00D84A88" w:rsidP="00421706">
      <w:pPr>
        <w:pStyle w:val="a6"/>
        <w:shd w:val="clear" w:color="auto" w:fill="auto"/>
        <w:ind w:left="5620" w:right="60" w:firstLine="0"/>
        <w:jc w:val="right"/>
        <w:rPr>
          <w:rStyle w:val="1"/>
          <w:color w:val="000000"/>
        </w:rPr>
      </w:pPr>
      <w:r>
        <w:rPr>
          <w:rStyle w:val="1"/>
          <w:color w:val="000000"/>
        </w:rPr>
        <w:lastRenderedPageBreak/>
        <w:t xml:space="preserve">Приложение № 4 </w:t>
      </w:r>
    </w:p>
    <w:p w:rsidR="00047199" w:rsidRPr="00047199" w:rsidRDefault="00047199" w:rsidP="00047199">
      <w:pPr>
        <w:jc w:val="right"/>
        <w:rPr>
          <w:rFonts w:ascii="Times New Roman" w:hAnsi="Times New Roman" w:cs="Times New Roman"/>
          <w:shd w:val="clear" w:color="auto" w:fill="FFFFFF"/>
          <w:lang w:eastAsia="en-US"/>
        </w:rPr>
      </w:pPr>
      <w:r w:rsidRPr="00047199">
        <w:rPr>
          <w:rFonts w:ascii="Times New Roman" w:hAnsi="Times New Roman" w:cs="Times New Roman"/>
          <w:shd w:val="clear" w:color="auto" w:fill="FFFFFF"/>
          <w:lang w:eastAsia="en-US"/>
        </w:rPr>
        <w:t xml:space="preserve">к Административному регламенту </w:t>
      </w:r>
    </w:p>
    <w:p w:rsidR="00047199" w:rsidRPr="00047199" w:rsidRDefault="00047199" w:rsidP="00047199">
      <w:pPr>
        <w:jc w:val="right"/>
        <w:rPr>
          <w:rFonts w:ascii="Times New Roman" w:hAnsi="Times New Roman" w:cs="Times New Roman"/>
          <w:shd w:val="clear" w:color="auto" w:fill="FFFFFF"/>
          <w:lang w:eastAsia="en-US"/>
        </w:rPr>
      </w:pPr>
      <w:r w:rsidRPr="00047199">
        <w:rPr>
          <w:rFonts w:ascii="Times New Roman" w:hAnsi="Times New Roman" w:cs="Times New Roman"/>
          <w:shd w:val="clear" w:color="auto" w:fill="FFFFFF"/>
          <w:lang w:eastAsia="en-US"/>
        </w:rPr>
        <w:t>по предоставлению муниципальной услуги</w:t>
      </w:r>
    </w:p>
    <w:p w:rsidR="00047199" w:rsidRPr="00047199" w:rsidRDefault="00047199" w:rsidP="00047199">
      <w:pPr>
        <w:spacing w:line="322" w:lineRule="exact"/>
        <w:jc w:val="right"/>
        <w:rPr>
          <w:rFonts w:ascii="Times New Roman" w:hAnsi="Times New Roman" w:cs="Times New Roman"/>
          <w:bCs/>
        </w:rPr>
      </w:pPr>
      <w:r w:rsidRPr="00047199">
        <w:rPr>
          <w:rFonts w:ascii="Times New Roman" w:hAnsi="Times New Roman" w:cs="Times New Roman"/>
          <w:bCs/>
        </w:rPr>
        <w:t xml:space="preserve">«Установление публичного сервитута в соответствии с </w:t>
      </w:r>
    </w:p>
    <w:p w:rsidR="00047199" w:rsidRPr="00047199" w:rsidRDefault="00047199" w:rsidP="00047199">
      <w:pPr>
        <w:spacing w:line="322" w:lineRule="exact"/>
        <w:jc w:val="right"/>
        <w:rPr>
          <w:rFonts w:ascii="Times New Roman" w:hAnsi="Times New Roman" w:cs="Times New Roman"/>
          <w:bCs/>
        </w:rPr>
      </w:pPr>
      <w:r w:rsidRPr="00047199">
        <w:rPr>
          <w:rFonts w:ascii="Times New Roman" w:hAnsi="Times New Roman" w:cs="Times New Roman"/>
          <w:bCs/>
        </w:rPr>
        <w:t xml:space="preserve">главой </w:t>
      </w:r>
      <w:r w:rsidRPr="00047199">
        <w:rPr>
          <w:rFonts w:ascii="Times New Roman" w:hAnsi="Times New Roman" w:cs="Times New Roman"/>
          <w:bCs/>
          <w:lang w:val="en-US" w:eastAsia="en-US"/>
        </w:rPr>
        <w:t>V</w:t>
      </w:r>
      <w:r w:rsidRPr="00047199">
        <w:rPr>
          <w:rFonts w:ascii="Times New Roman" w:hAnsi="Times New Roman" w:cs="Times New Roman"/>
          <w:bCs/>
          <w:lang w:eastAsia="en-US"/>
        </w:rPr>
        <w:t xml:space="preserve">.7. </w:t>
      </w:r>
      <w:r w:rsidRPr="00047199">
        <w:rPr>
          <w:rFonts w:ascii="Times New Roman" w:hAnsi="Times New Roman" w:cs="Times New Roman"/>
          <w:bCs/>
        </w:rPr>
        <w:t xml:space="preserve">Земельного кодекса Российской Федерации» </w:t>
      </w:r>
    </w:p>
    <w:p w:rsidR="00F97FB4" w:rsidRDefault="00047199" w:rsidP="00F97FB4">
      <w:pPr>
        <w:spacing w:line="322" w:lineRule="exact"/>
        <w:jc w:val="right"/>
        <w:rPr>
          <w:rFonts w:ascii="Times New Roman" w:hAnsi="Times New Roman" w:cs="Times New Roman"/>
        </w:rPr>
      </w:pPr>
      <w:r w:rsidRPr="00047199">
        <w:rPr>
          <w:rFonts w:ascii="Times New Roman" w:hAnsi="Times New Roman" w:cs="Times New Roman"/>
          <w:bCs/>
        </w:rPr>
        <w:t>на территории городско</w:t>
      </w:r>
      <w:r w:rsidR="00F97FB4">
        <w:rPr>
          <w:rFonts w:ascii="Times New Roman" w:hAnsi="Times New Roman" w:cs="Times New Roman"/>
          <w:bCs/>
        </w:rPr>
        <w:t>го</w:t>
      </w:r>
      <w:r w:rsidRPr="00047199">
        <w:rPr>
          <w:rFonts w:ascii="Times New Roman" w:hAnsi="Times New Roman" w:cs="Times New Roman"/>
          <w:bCs/>
        </w:rPr>
        <w:t xml:space="preserve"> </w:t>
      </w:r>
      <w:r w:rsidRPr="00047199">
        <w:rPr>
          <w:rFonts w:ascii="Times New Roman" w:hAnsi="Times New Roman" w:cs="Times New Roman"/>
        </w:rPr>
        <w:t>округ</w:t>
      </w:r>
      <w:r w:rsidR="00F97FB4">
        <w:rPr>
          <w:rFonts w:ascii="Times New Roman" w:hAnsi="Times New Roman" w:cs="Times New Roman"/>
        </w:rPr>
        <w:t>а</w:t>
      </w:r>
      <w:r w:rsidRPr="00047199">
        <w:rPr>
          <w:rFonts w:ascii="Times New Roman" w:hAnsi="Times New Roman" w:cs="Times New Roman"/>
        </w:rPr>
        <w:t xml:space="preserve"> </w:t>
      </w:r>
    </w:p>
    <w:p w:rsidR="00047199" w:rsidRPr="00047199" w:rsidRDefault="00047199" w:rsidP="00F97FB4">
      <w:pPr>
        <w:spacing w:line="322" w:lineRule="exact"/>
        <w:jc w:val="right"/>
        <w:rPr>
          <w:rFonts w:ascii="Times New Roman" w:hAnsi="Times New Roman" w:cs="Times New Roman"/>
          <w:sz w:val="26"/>
          <w:szCs w:val="26"/>
          <w:shd w:val="clear" w:color="auto" w:fill="FFFFFF"/>
          <w:lang w:eastAsia="en-US"/>
        </w:rPr>
      </w:pPr>
      <w:r w:rsidRPr="00047199">
        <w:rPr>
          <w:rFonts w:ascii="Times New Roman" w:hAnsi="Times New Roman" w:cs="Times New Roman"/>
        </w:rPr>
        <w:t>город Дивногорск Красноярского края</w:t>
      </w:r>
    </w:p>
    <w:p w:rsidR="00D84A88" w:rsidRDefault="00D84A88" w:rsidP="00421706">
      <w:pPr>
        <w:pStyle w:val="a6"/>
        <w:shd w:val="clear" w:color="auto" w:fill="auto"/>
        <w:ind w:left="5620" w:right="60" w:firstLine="0"/>
        <w:jc w:val="right"/>
        <w:rPr>
          <w:rStyle w:val="1"/>
          <w:color w:val="000000"/>
        </w:rPr>
      </w:pPr>
    </w:p>
    <w:p w:rsidR="00421706" w:rsidRDefault="00421706" w:rsidP="00421706">
      <w:pPr>
        <w:pStyle w:val="a6"/>
        <w:shd w:val="clear" w:color="auto" w:fill="auto"/>
        <w:ind w:left="5620" w:right="60" w:firstLine="0"/>
        <w:jc w:val="right"/>
      </w:pPr>
    </w:p>
    <w:p w:rsidR="00A545BE" w:rsidRDefault="00D84A88" w:rsidP="00A545BE">
      <w:pPr>
        <w:pStyle w:val="20"/>
        <w:shd w:val="clear" w:color="auto" w:fill="auto"/>
        <w:spacing w:line="240" w:lineRule="auto"/>
        <w:ind w:firstLine="0"/>
        <w:rPr>
          <w:rStyle w:val="2"/>
          <w:b/>
          <w:bCs/>
          <w:color w:val="000000"/>
        </w:rPr>
      </w:pPr>
      <w:r>
        <w:rPr>
          <w:rStyle w:val="2"/>
          <w:b/>
          <w:bCs/>
          <w:color w:val="000000"/>
        </w:rPr>
        <w:t xml:space="preserve">Форма заявления о предоставлении муниципальной услуги </w:t>
      </w:r>
    </w:p>
    <w:p w:rsidR="00DC269E" w:rsidRDefault="00D84A88" w:rsidP="00A545BE">
      <w:pPr>
        <w:pStyle w:val="20"/>
        <w:shd w:val="clear" w:color="auto" w:fill="auto"/>
        <w:spacing w:line="240" w:lineRule="auto"/>
        <w:ind w:firstLine="0"/>
        <w:rPr>
          <w:rStyle w:val="1"/>
          <w:color w:val="000000"/>
        </w:rPr>
      </w:pPr>
      <w:r>
        <w:rPr>
          <w:rStyle w:val="2"/>
          <w:b/>
          <w:bCs/>
          <w:color w:val="000000"/>
        </w:rPr>
        <w:t>«</w:t>
      </w:r>
      <w:r w:rsidR="00DC269E" w:rsidRPr="003B671D">
        <w:rPr>
          <w:rStyle w:val="1"/>
          <w:color w:val="000000"/>
        </w:rPr>
        <w:t xml:space="preserve">Установление публичного сервитута </w:t>
      </w:r>
    </w:p>
    <w:p w:rsidR="00D84A88" w:rsidRDefault="00DC269E" w:rsidP="00A545BE">
      <w:pPr>
        <w:pStyle w:val="20"/>
        <w:shd w:val="clear" w:color="auto" w:fill="auto"/>
        <w:spacing w:line="240" w:lineRule="auto"/>
        <w:ind w:firstLine="0"/>
        <w:rPr>
          <w:rStyle w:val="2"/>
          <w:b/>
          <w:bCs/>
          <w:color w:val="000000"/>
        </w:rPr>
      </w:pPr>
      <w:r w:rsidRPr="003B671D">
        <w:rPr>
          <w:rStyle w:val="1"/>
          <w:color w:val="000000"/>
        </w:rPr>
        <w:t xml:space="preserve">в соответствии с Главой </w:t>
      </w:r>
      <w:r w:rsidRPr="003B671D">
        <w:rPr>
          <w:rStyle w:val="1"/>
          <w:color w:val="000000"/>
          <w:lang w:val="en-US" w:eastAsia="en-US"/>
        </w:rPr>
        <w:t>V</w:t>
      </w:r>
      <w:r w:rsidRPr="003B671D">
        <w:rPr>
          <w:rStyle w:val="1"/>
          <w:color w:val="000000"/>
          <w:lang w:eastAsia="en-US"/>
        </w:rPr>
        <w:t xml:space="preserve">.7. </w:t>
      </w:r>
      <w:r w:rsidRPr="003B671D">
        <w:rPr>
          <w:rStyle w:val="1"/>
          <w:color w:val="000000"/>
        </w:rPr>
        <w:t>Земельного кодекса Российской Федерации»</w:t>
      </w:r>
      <w:r w:rsidR="00D84A88">
        <w:rPr>
          <w:rStyle w:val="2"/>
          <w:b/>
          <w:bCs/>
          <w:color w:val="000000"/>
        </w:rPr>
        <w:t>»</w:t>
      </w:r>
    </w:p>
    <w:p w:rsidR="00ED1B35" w:rsidRDefault="00ED1B35" w:rsidP="00A545BE">
      <w:pPr>
        <w:pStyle w:val="20"/>
        <w:shd w:val="clear" w:color="auto" w:fill="auto"/>
        <w:spacing w:line="240" w:lineRule="auto"/>
        <w:ind w:firstLine="0"/>
        <w:rPr>
          <w:rStyle w:val="2"/>
          <w:b/>
          <w:bCs/>
          <w:color w:val="000000"/>
        </w:rPr>
      </w:pPr>
    </w:p>
    <w:tbl>
      <w:tblPr>
        <w:tblStyle w:val="af1"/>
        <w:tblW w:w="9981" w:type="dxa"/>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ED1B35" w:rsidRPr="00ED1B35" w:rsidTr="00F04A8B">
        <w:trPr>
          <w:trHeight w:hRule="exact" w:val="720"/>
        </w:trPr>
        <w:tc>
          <w:tcPr>
            <w:tcW w:w="560" w:type="dxa"/>
            <w:vAlign w:val="center"/>
          </w:tcPr>
          <w:p w:rsidR="00ED1B35" w:rsidRPr="00ED1B35" w:rsidRDefault="00ED1B35" w:rsidP="00ED1B35">
            <w:pPr>
              <w:widowControl/>
              <w:jc w:val="center"/>
              <w:rPr>
                <w:color w:val="auto"/>
              </w:rPr>
            </w:pPr>
          </w:p>
        </w:tc>
        <w:tc>
          <w:tcPr>
            <w:tcW w:w="9421" w:type="dxa"/>
            <w:gridSpan w:val="21"/>
            <w:vAlign w:val="center"/>
          </w:tcPr>
          <w:p w:rsidR="00ED1B35" w:rsidRPr="00ED1B35" w:rsidRDefault="00ED1B35" w:rsidP="00ED1B35">
            <w:pPr>
              <w:widowControl/>
              <w:jc w:val="center"/>
              <w:rPr>
                <w:b/>
                <w:color w:val="auto"/>
              </w:rPr>
            </w:pPr>
            <w:r w:rsidRPr="00ED1B35">
              <w:rPr>
                <w:b/>
                <w:color w:val="auto"/>
              </w:rPr>
              <w:t>Ходатайство об установлении публичного сервитута</w:t>
            </w: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1</w:t>
            </w:r>
          </w:p>
        </w:tc>
        <w:tc>
          <w:tcPr>
            <w:tcW w:w="1140" w:type="dxa"/>
            <w:gridSpan w:val="2"/>
            <w:tcBorders>
              <w:bottom w:val="nil"/>
              <w:right w:val="nil"/>
            </w:tcBorders>
            <w:vAlign w:val="bottom"/>
          </w:tcPr>
          <w:p w:rsidR="00ED1B35" w:rsidRPr="00ED1B35" w:rsidRDefault="00ED1B35" w:rsidP="00ED1B35">
            <w:pPr>
              <w:widowControl/>
              <w:rPr>
                <w:color w:val="auto"/>
                <w:sz w:val="24"/>
                <w:szCs w:val="24"/>
              </w:rPr>
            </w:pPr>
          </w:p>
        </w:tc>
        <w:tc>
          <w:tcPr>
            <w:tcW w:w="7144" w:type="dxa"/>
            <w:gridSpan w:val="16"/>
            <w:tcBorders>
              <w:left w:val="nil"/>
              <w:right w:val="nil"/>
            </w:tcBorders>
            <w:vAlign w:val="bottom"/>
          </w:tcPr>
          <w:p w:rsidR="00ED1B35" w:rsidRPr="00ED1B35" w:rsidRDefault="00ED1B35" w:rsidP="00ED1B35">
            <w:pPr>
              <w:widowControl/>
              <w:jc w:val="center"/>
              <w:rPr>
                <w:color w:val="auto"/>
                <w:sz w:val="24"/>
                <w:szCs w:val="24"/>
              </w:rPr>
            </w:pPr>
          </w:p>
        </w:tc>
        <w:tc>
          <w:tcPr>
            <w:tcW w:w="1137" w:type="dxa"/>
            <w:gridSpan w:val="3"/>
            <w:tcBorders>
              <w:left w:val="nil"/>
              <w:bottom w:val="nil"/>
            </w:tcBorders>
            <w:vAlign w:val="bottom"/>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9421" w:type="dxa"/>
            <w:gridSpan w:val="21"/>
            <w:tcBorders>
              <w:top w:val="nil"/>
            </w:tcBorders>
          </w:tcPr>
          <w:p w:rsidR="00ED1B35" w:rsidRPr="00ED1B35" w:rsidRDefault="00ED1B35" w:rsidP="00ED1B35">
            <w:pPr>
              <w:widowControl/>
              <w:jc w:val="center"/>
              <w:rPr>
                <w:color w:val="auto"/>
                <w:sz w:val="24"/>
                <w:szCs w:val="24"/>
              </w:rPr>
            </w:pPr>
            <w:r w:rsidRPr="00ED1B35">
              <w:rPr>
                <w:color w:val="auto"/>
              </w:rPr>
              <w:t>(наименование органа, принимающего решение об установлении публичного сервитута)</w:t>
            </w: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w:t>
            </w:r>
          </w:p>
        </w:tc>
        <w:tc>
          <w:tcPr>
            <w:tcW w:w="9421" w:type="dxa"/>
            <w:gridSpan w:val="21"/>
          </w:tcPr>
          <w:p w:rsidR="00ED1B35" w:rsidRPr="00ED1B35" w:rsidRDefault="00ED1B35" w:rsidP="00ED1B35">
            <w:pPr>
              <w:widowControl/>
              <w:jc w:val="center"/>
              <w:rPr>
                <w:color w:val="auto"/>
                <w:sz w:val="24"/>
                <w:szCs w:val="24"/>
              </w:rPr>
            </w:pPr>
            <w:r w:rsidRPr="00ED1B35">
              <w:rPr>
                <w:color w:val="auto"/>
                <w:sz w:val="24"/>
                <w:szCs w:val="24"/>
              </w:rPr>
              <w:t>Сведения о лице, представившем ходатайство об установлении публичного сервитута (далее – заявитель):</w:t>
            </w: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2.1</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Полное наименование</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2.2</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Сокращенное наименование</w:t>
            </w:r>
            <w:r w:rsidRPr="00ED1B35">
              <w:rPr>
                <w:color w:val="auto"/>
              </w:rPr>
              <w:br/>
            </w:r>
            <w:r w:rsidRPr="00ED1B35">
              <w:rPr>
                <w:color w:val="auto"/>
                <w:sz w:val="24"/>
                <w:szCs w:val="24"/>
              </w:rPr>
              <w:t>(при наличии)</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2.3</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Организационно-правовая форма</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2.4</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Почтовый адрес (индекс, субъект Российской Федерации, населенный пункт, улица, дом)</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2.5</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Адрес электронной почты</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2.6</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ОГРН</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2.7</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ИНН</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3</w:t>
            </w:r>
          </w:p>
        </w:tc>
        <w:tc>
          <w:tcPr>
            <w:tcW w:w="9421" w:type="dxa"/>
            <w:gridSpan w:val="21"/>
          </w:tcPr>
          <w:p w:rsidR="00ED1B35" w:rsidRPr="00ED1B35" w:rsidRDefault="00ED1B35" w:rsidP="00ED1B35">
            <w:pPr>
              <w:widowControl/>
              <w:jc w:val="center"/>
              <w:rPr>
                <w:color w:val="auto"/>
                <w:sz w:val="24"/>
                <w:szCs w:val="24"/>
              </w:rPr>
            </w:pPr>
            <w:r w:rsidRPr="00ED1B35">
              <w:rPr>
                <w:color w:val="auto"/>
                <w:sz w:val="24"/>
                <w:szCs w:val="24"/>
              </w:rPr>
              <w:t>Сведения о представителе заявителя:</w:t>
            </w: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3.1</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Фамилия</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Имя</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Отчество (при наличии)</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3.2</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Адрес электронной почты (при наличии)</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3.3</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Телефон</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3.4</w:t>
            </w:r>
          </w:p>
        </w:tc>
        <w:tc>
          <w:tcPr>
            <w:tcW w:w="2954" w:type="dxa"/>
            <w:gridSpan w:val="5"/>
          </w:tcPr>
          <w:p w:rsidR="00ED1B35" w:rsidRPr="00ED1B35" w:rsidRDefault="00ED1B35" w:rsidP="00ED1B35">
            <w:pPr>
              <w:widowControl/>
              <w:jc w:val="center"/>
              <w:rPr>
                <w:color w:val="auto"/>
                <w:sz w:val="24"/>
                <w:szCs w:val="24"/>
              </w:rPr>
            </w:pPr>
            <w:r w:rsidRPr="00ED1B35">
              <w:rPr>
                <w:color w:val="auto"/>
                <w:sz w:val="24"/>
                <w:szCs w:val="24"/>
              </w:rPr>
              <w:t>Наименование</w:t>
            </w:r>
            <w:r w:rsidRPr="00ED1B35">
              <w:rPr>
                <w:color w:val="auto"/>
              </w:rPr>
              <w:br/>
            </w:r>
            <w:r w:rsidRPr="00ED1B35">
              <w:rPr>
                <w:color w:val="auto"/>
                <w:sz w:val="24"/>
                <w:szCs w:val="24"/>
              </w:rPr>
              <w:t>и реквизиты документа, подтверждающего полномочия</w:t>
            </w:r>
            <w:r w:rsidRPr="00ED1B35">
              <w:rPr>
                <w:color w:val="auto"/>
              </w:rPr>
              <w:br/>
            </w:r>
            <w:r w:rsidRPr="00ED1B35">
              <w:rPr>
                <w:color w:val="auto"/>
                <w:sz w:val="24"/>
                <w:szCs w:val="24"/>
              </w:rPr>
              <w:t>представителя заявителя</w:t>
            </w:r>
          </w:p>
        </w:tc>
        <w:tc>
          <w:tcPr>
            <w:tcW w:w="6467" w:type="dxa"/>
            <w:gridSpan w:val="16"/>
          </w:tcPr>
          <w:p w:rsidR="00ED1B35" w:rsidRPr="00ED1B35" w:rsidRDefault="00ED1B35" w:rsidP="00ED1B35">
            <w:pPr>
              <w:widowControl/>
              <w:ind w:left="57" w:right="57"/>
              <w:rPr>
                <w:color w:val="auto"/>
                <w:sz w:val="24"/>
                <w:szCs w:val="24"/>
              </w:rPr>
            </w:pP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4</w:t>
            </w: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bottom w:val="nil"/>
              <w:right w:val="nil"/>
            </w:tcBorders>
          </w:tcPr>
          <w:p w:rsidR="00ED1B35" w:rsidRPr="00ED1B35" w:rsidRDefault="00ED1B35" w:rsidP="00ED1B35">
            <w:pPr>
              <w:keepNext/>
              <w:widowControl/>
              <w:rPr>
                <w:color w:val="auto"/>
                <w:sz w:val="24"/>
                <w:szCs w:val="24"/>
                <w:highlight w:val="yellow"/>
              </w:rPr>
            </w:pPr>
            <w:r w:rsidRPr="00ED1B35">
              <w:rPr>
                <w:color w:val="auto"/>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w:t>
            </w:r>
            <w:r w:rsidRPr="00ED1B35">
              <w:rPr>
                <w:color w:val="auto"/>
              </w:rPr>
              <w:br/>
            </w:r>
            <w:r w:rsidRPr="00ED1B35">
              <w:rPr>
                <w:color w:val="auto"/>
                <w:sz w:val="24"/>
                <w:szCs w:val="24"/>
              </w:rPr>
              <w:lastRenderedPageBreak/>
              <w:t xml:space="preserve">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автомобильных дорогах и о дорожной деятельности в Российской Федерации </w:t>
            </w:r>
            <w:r w:rsidRPr="00ED1B35">
              <w:rPr>
                <w:color w:val="auto"/>
              </w:rPr>
              <w:br/>
            </w:r>
            <w:r w:rsidRPr="00ED1B35">
              <w:rPr>
                <w:color w:val="auto"/>
                <w:sz w:val="24"/>
                <w:szCs w:val="24"/>
              </w:rPr>
              <w:t>и о внесении изменений в отдельные законодательные акты Российской Федерации»):</w:t>
            </w: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9186" w:type="dxa"/>
            <w:gridSpan w:val="19"/>
            <w:tcBorders>
              <w:top w:val="nil"/>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5</w:t>
            </w:r>
          </w:p>
        </w:tc>
        <w:tc>
          <w:tcPr>
            <w:tcW w:w="119" w:type="dxa"/>
            <w:tcBorders>
              <w:bottom w:val="nil"/>
              <w:right w:val="nil"/>
            </w:tcBorders>
          </w:tcPr>
          <w:p w:rsidR="00ED1B35" w:rsidRPr="00ED1B35" w:rsidRDefault="00ED1B35" w:rsidP="00ED1B35">
            <w:pPr>
              <w:widowControl/>
              <w:ind w:left="113"/>
              <w:rPr>
                <w:color w:val="auto"/>
                <w:sz w:val="24"/>
                <w:szCs w:val="24"/>
              </w:rPr>
            </w:pPr>
          </w:p>
        </w:tc>
        <w:tc>
          <w:tcPr>
            <w:tcW w:w="4678" w:type="dxa"/>
            <w:gridSpan w:val="6"/>
            <w:tcBorders>
              <w:left w:val="nil"/>
              <w:bottom w:val="nil"/>
              <w:right w:val="nil"/>
            </w:tcBorders>
            <w:vAlign w:val="bottom"/>
          </w:tcPr>
          <w:p w:rsidR="00ED1B35" w:rsidRPr="00ED1B35" w:rsidRDefault="00ED1B35" w:rsidP="00ED1B35">
            <w:pPr>
              <w:widowControl/>
              <w:rPr>
                <w:color w:val="auto"/>
                <w:sz w:val="24"/>
                <w:szCs w:val="24"/>
              </w:rPr>
            </w:pPr>
            <w:r w:rsidRPr="00ED1B35">
              <w:rPr>
                <w:color w:val="auto"/>
                <w:sz w:val="24"/>
                <w:szCs w:val="24"/>
              </w:rPr>
              <w:t>Испрашиваемый срок публичного сервитута</w:t>
            </w:r>
          </w:p>
        </w:tc>
        <w:tc>
          <w:tcPr>
            <w:tcW w:w="4508" w:type="dxa"/>
            <w:gridSpan w:val="13"/>
            <w:tcBorders>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4678" w:type="dxa"/>
            <w:gridSpan w:val="6"/>
            <w:tcBorders>
              <w:top w:val="nil"/>
              <w:left w:val="nil"/>
              <w:right w:val="nil"/>
            </w:tcBorders>
          </w:tcPr>
          <w:p w:rsidR="00ED1B35" w:rsidRPr="00ED1B35" w:rsidRDefault="00ED1B35" w:rsidP="00ED1B35">
            <w:pPr>
              <w:widowControl/>
              <w:rPr>
                <w:color w:val="auto"/>
                <w:sz w:val="12"/>
                <w:szCs w:val="12"/>
              </w:rPr>
            </w:pPr>
          </w:p>
        </w:tc>
        <w:tc>
          <w:tcPr>
            <w:tcW w:w="4508" w:type="dxa"/>
            <w:gridSpan w:val="13"/>
            <w:tcBorders>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vMerge w:val="restart"/>
          </w:tcPr>
          <w:p w:rsidR="00ED1B35" w:rsidRPr="00ED1B35" w:rsidRDefault="00ED1B35" w:rsidP="00ED1B35">
            <w:pPr>
              <w:keepNext/>
              <w:widowControl/>
              <w:jc w:val="center"/>
              <w:rPr>
                <w:color w:val="auto"/>
                <w:sz w:val="24"/>
                <w:szCs w:val="24"/>
              </w:rPr>
            </w:pPr>
            <w:r w:rsidRPr="00ED1B35">
              <w:rPr>
                <w:color w:val="auto"/>
                <w:sz w:val="24"/>
                <w:szCs w:val="24"/>
              </w:rPr>
              <w:t>6</w:t>
            </w:r>
          </w:p>
        </w:tc>
        <w:tc>
          <w:tcPr>
            <w:tcW w:w="119" w:type="dxa"/>
            <w:tcBorders>
              <w:bottom w:val="nil"/>
              <w:right w:val="nil"/>
            </w:tcBorders>
          </w:tcPr>
          <w:p w:rsidR="00ED1B35" w:rsidRPr="00ED1B35" w:rsidRDefault="00ED1B35" w:rsidP="00ED1B35">
            <w:pPr>
              <w:keepNext/>
              <w:widowControl/>
              <w:jc w:val="center"/>
              <w:rPr>
                <w:color w:val="auto"/>
                <w:sz w:val="24"/>
                <w:szCs w:val="24"/>
              </w:rPr>
            </w:pPr>
          </w:p>
        </w:tc>
        <w:tc>
          <w:tcPr>
            <w:tcW w:w="9186" w:type="dxa"/>
            <w:gridSpan w:val="19"/>
            <w:tcBorders>
              <w:left w:val="nil"/>
              <w:bottom w:val="nil"/>
              <w:right w:val="nil"/>
            </w:tcBorders>
          </w:tcPr>
          <w:p w:rsidR="00ED1B35" w:rsidRPr="00ED1B35" w:rsidRDefault="00ED1B35" w:rsidP="00ED1B35">
            <w:pPr>
              <w:keepNext/>
              <w:widowControl/>
              <w:rPr>
                <w:color w:val="auto"/>
                <w:sz w:val="24"/>
                <w:szCs w:val="24"/>
              </w:rPr>
            </w:pPr>
            <w:r w:rsidRPr="00ED1B35">
              <w:rPr>
                <w:color w:val="auto"/>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ED1B35">
              <w:rPr>
                <w:color w:val="auto"/>
              </w:rPr>
              <w:br/>
            </w:r>
            <w:r w:rsidRPr="00ED1B35">
              <w:rPr>
                <w:color w:val="auto"/>
                <w:sz w:val="24"/>
                <w:szCs w:val="24"/>
              </w:rP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ED1B35" w:rsidRPr="00ED1B35" w:rsidRDefault="00ED1B35" w:rsidP="00ED1B35">
            <w:pPr>
              <w:keepNext/>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9186" w:type="dxa"/>
            <w:gridSpan w:val="19"/>
            <w:tcBorders>
              <w:top w:val="nil"/>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vMerge w:val="restart"/>
          </w:tcPr>
          <w:p w:rsidR="00ED1B35" w:rsidRPr="00ED1B35" w:rsidRDefault="00ED1B35" w:rsidP="00ED1B35">
            <w:pPr>
              <w:keepNext/>
              <w:widowControl/>
              <w:jc w:val="center"/>
              <w:rPr>
                <w:color w:val="auto"/>
                <w:sz w:val="24"/>
                <w:szCs w:val="24"/>
              </w:rPr>
            </w:pPr>
            <w:r w:rsidRPr="00ED1B35">
              <w:rPr>
                <w:color w:val="auto"/>
                <w:sz w:val="24"/>
                <w:szCs w:val="24"/>
              </w:rPr>
              <w:t>7</w:t>
            </w:r>
          </w:p>
        </w:tc>
        <w:tc>
          <w:tcPr>
            <w:tcW w:w="119" w:type="dxa"/>
            <w:tcBorders>
              <w:bottom w:val="nil"/>
              <w:right w:val="nil"/>
            </w:tcBorders>
          </w:tcPr>
          <w:p w:rsidR="00ED1B35" w:rsidRPr="00ED1B35" w:rsidRDefault="00ED1B35" w:rsidP="00ED1B35">
            <w:pPr>
              <w:keepNext/>
              <w:widowControl/>
              <w:jc w:val="center"/>
              <w:rPr>
                <w:color w:val="auto"/>
                <w:sz w:val="24"/>
                <w:szCs w:val="24"/>
              </w:rPr>
            </w:pPr>
          </w:p>
        </w:tc>
        <w:tc>
          <w:tcPr>
            <w:tcW w:w="9186" w:type="dxa"/>
            <w:gridSpan w:val="19"/>
            <w:tcBorders>
              <w:left w:val="nil"/>
              <w:bottom w:val="nil"/>
              <w:right w:val="nil"/>
            </w:tcBorders>
          </w:tcPr>
          <w:p w:rsidR="00ED1B35" w:rsidRPr="00ED1B35" w:rsidRDefault="00ED1B35" w:rsidP="00ED1B35">
            <w:pPr>
              <w:keepNext/>
              <w:widowControl/>
              <w:rPr>
                <w:color w:val="auto"/>
                <w:sz w:val="24"/>
                <w:szCs w:val="24"/>
              </w:rPr>
            </w:pPr>
            <w:r w:rsidRPr="00ED1B35">
              <w:rPr>
                <w:color w:val="auto"/>
                <w:sz w:val="24"/>
                <w:szCs w:val="24"/>
              </w:rPr>
              <w:t>Обоснование необходимости установления публичного сервитута</w:t>
            </w:r>
          </w:p>
        </w:tc>
        <w:tc>
          <w:tcPr>
            <w:tcW w:w="116" w:type="dxa"/>
            <w:tcBorders>
              <w:left w:val="nil"/>
              <w:bottom w:val="nil"/>
            </w:tcBorders>
          </w:tcPr>
          <w:p w:rsidR="00ED1B35" w:rsidRPr="00ED1B35" w:rsidRDefault="00ED1B35" w:rsidP="00ED1B35">
            <w:pPr>
              <w:keepNext/>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9186" w:type="dxa"/>
            <w:gridSpan w:val="19"/>
            <w:tcBorders>
              <w:top w:val="nil"/>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vMerge w:val="restart"/>
          </w:tcPr>
          <w:p w:rsidR="00ED1B35" w:rsidRPr="00ED1B35" w:rsidRDefault="00ED1B35" w:rsidP="00ED1B35">
            <w:pPr>
              <w:keepNext/>
              <w:widowControl/>
              <w:spacing w:line="235" w:lineRule="auto"/>
              <w:jc w:val="center"/>
              <w:rPr>
                <w:color w:val="auto"/>
                <w:sz w:val="24"/>
                <w:szCs w:val="24"/>
              </w:rPr>
            </w:pPr>
            <w:r w:rsidRPr="00ED1B35">
              <w:rPr>
                <w:color w:val="auto"/>
                <w:sz w:val="24"/>
                <w:szCs w:val="24"/>
              </w:rPr>
              <w:t>8</w:t>
            </w:r>
          </w:p>
        </w:tc>
        <w:tc>
          <w:tcPr>
            <w:tcW w:w="119" w:type="dxa"/>
            <w:tcBorders>
              <w:bottom w:val="nil"/>
              <w:right w:val="nil"/>
            </w:tcBorders>
          </w:tcPr>
          <w:p w:rsidR="00ED1B35" w:rsidRPr="00ED1B35" w:rsidRDefault="00ED1B35" w:rsidP="00ED1B35">
            <w:pPr>
              <w:keepNext/>
              <w:widowControl/>
              <w:spacing w:line="235" w:lineRule="auto"/>
              <w:jc w:val="center"/>
              <w:rPr>
                <w:color w:val="auto"/>
                <w:sz w:val="24"/>
                <w:szCs w:val="24"/>
              </w:rPr>
            </w:pPr>
          </w:p>
        </w:tc>
        <w:tc>
          <w:tcPr>
            <w:tcW w:w="9186" w:type="dxa"/>
            <w:gridSpan w:val="19"/>
            <w:tcBorders>
              <w:left w:val="nil"/>
              <w:bottom w:val="nil"/>
              <w:right w:val="nil"/>
            </w:tcBorders>
          </w:tcPr>
          <w:p w:rsidR="00ED1B35" w:rsidRPr="00ED1B35" w:rsidRDefault="00ED1B35" w:rsidP="00ED1B35">
            <w:pPr>
              <w:keepNext/>
              <w:widowControl/>
              <w:spacing w:line="235" w:lineRule="auto"/>
              <w:rPr>
                <w:color w:val="auto"/>
                <w:spacing w:val="-2"/>
                <w:sz w:val="2"/>
                <w:szCs w:val="2"/>
              </w:rPr>
            </w:pPr>
            <w:r w:rsidRPr="00ED1B35">
              <w:rPr>
                <w:color w:val="auto"/>
                <w:spacing w:val="-2"/>
                <w:sz w:val="24"/>
                <w:szCs w:val="24"/>
              </w:rPr>
              <w:t xml:space="preserve">Сведения о правообладателе инженерного сооружения, которое переносится в связи </w:t>
            </w:r>
            <w:r w:rsidRPr="00ED1B35">
              <w:rPr>
                <w:color w:val="auto"/>
                <w:spacing w:val="-2"/>
              </w:rPr>
              <w:br/>
            </w:r>
            <w:r w:rsidRPr="00ED1B35">
              <w:rPr>
                <w:color w:val="auto"/>
                <w:spacing w:val="-2"/>
                <w:sz w:val="24"/>
                <w:szCs w:val="24"/>
              </w:rPr>
              <w:t xml:space="preserve">с изъятием земельного участка для государственных или муниципальных нужд, а также </w:t>
            </w:r>
            <w:r w:rsidRPr="00ED1B35">
              <w:rPr>
                <w:color w:val="auto"/>
                <w:spacing w:val="-2"/>
              </w:rPr>
              <w:br/>
            </w:r>
            <w:r w:rsidRPr="00ED1B35">
              <w:rPr>
                <w:color w:val="auto"/>
                <w:spacing w:val="-2"/>
                <w:sz w:val="24"/>
                <w:szCs w:val="24"/>
              </w:rP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ED1B35">
              <w:rPr>
                <w:color w:val="auto"/>
                <w:spacing w:val="-2"/>
              </w:rPr>
              <w:br/>
            </w:r>
            <w:r w:rsidRPr="00ED1B35">
              <w:rPr>
                <w:color w:val="auto"/>
                <w:spacing w:val="-2"/>
                <w:sz w:val="24"/>
                <w:szCs w:val="24"/>
              </w:rP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ED1B35">
              <w:rPr>
                <w:color w:val="auto"/>
                <w:spacing w:val="-2"/>
              </w:rPr>
              <w:br/>
            </w:r>
            <w:r w:rsidRPr="00ED1B35">
              <w:rPr>
                <w:color w:val="auto"/>
                <w:spacing w:val="-2"/>
                <w:sz w:val="24"/>
                <w:szCs w:val="24"/>
              </w:rPr>
              <w:t>линейным объектом, реконструкции, капитального ремонта его участков (частей)</w:t>
            </w:r>
            <w:r w:rsidRPr="00ED1B35">
              <w:rPr>
                <w:color w:val="auto"/>
                <w:spacing w:val="-2"/>
              </w:rPr>
              <w:br/>
            </w:r>
          </w:p>
        </w:tc>
        <w:tc>
          <w:tcPr>
            <w:tcW w:w="116" w:type="dxa"/>
            <w:tcBorders>
              <w:left w:val="nil"/>
              <w:bottom w:val="nil"/>
            </w:tcBorders>
          </w:tcPr>
          <w:p w:rsidR="00ED1B35" w:rsidRPr="00ED1B35" w:rsidRDefault="00ED1B35" w:rsidP="00ED1B35">
            <w:pPr>
              <w:keepNext/>
              <w:widowControl/>
              <w:spacing w:line="235" w:lineRule="auto"/>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9186" w:type="dxa"/>
            <w:gridSpan w:val="19"/>
            <w:tcBorders>
              <w:top w:val="nil"/>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9</w:t>
            </w:r>
          </w:p>
        </w:tc>
        <w:tc>
          <w:tcPr>
            <w:tcW w:w="4375" w:type="dxa"/>
            <w:gridSpan w:val="6"/>
            <w:vMerge w:val="restart"/>
          </w:tcPr>
          <w:p w:rsidR="00ED1B35" w:rsidRPr="00ED1B35" w:rsidRDefault="00ED1B35" w:rsidP="00ED1B35">
            <w:pPr>
              <w:widowControl/>
              <w:ind w:left="113" w:right="113"/>
              <w:rPr>
                <w:color w:val="auto"/>
                <w:sz w:val="24"/>
                <w:szCs w:val="24"/>
              </w:rPr>
            </w:pPr>
            <w:r w:rsidRPr="00ED1B35">
              <w:rPr>
                <w:color w:val="auto"/>
                <w:sz w:val="24"/>
                <w:szCs w:val="24"/>
              </w:rPr>
              <w:t>Кадастровые номера земельных участков (при их наличии),</w:t>
            </w:r>
            <w:r w:rsidRPr="00ED1B35">
              <w:rPr>
                <w:color w:val="auto"/>
              </w:rPr>
              <w:br/>
            </w:r>
            <w:r w:rsidRPr="00ED1B35">
              <w:rPr>
                <w:color w:val="auto"/>
                <w:sz w:val="24"/>
                <w:szCs w:val="24"/>
              </w:rP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ED1B35" w:rsidRPr="00ED1B35" w:rsidRDefault="00ED1B35" w:rsidP="00ED1B35">
            <w:pPr>
              <w:widowControl/>
              <w:ind w:left="57" w:right="57"/>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4375" w:type="dxa"/>
            <w:gridSpan w:val="6"/>
            <w:vMerge/>
          </w:tcPr>
          <w:p w:rsidR="00ED1B35" w:rsidRPr="00ED1B35" w:rsidRDefault="00ED1B35" w:rsidP="00ED1B35">
            <w:pPr>
              <w:widowControl/>
              <w:jc w:val="center"/>
              <w:rPr>
                <w:color w:val="auto"/>
                <w:sz w:val="24"/>
                <w:szCs w:val="24"/>
              </w:rPr>
            </w:pPr>
          </w:p>
        </w:tc>
        <w:tc>
          <w:tcPr>
            <w:tcW w:w="5046" w:type="dxa"/>
            <w:gridSpan w:val="15"/>
            <w:vAlign w:val="bottom"/>
          </w:tcPr>
          <w:p w:rsidR="00ED1B35" w:rsidRPr="00ED1B35" w:rsidRDefault="00ED1B35" w:rsidP="00ED1B35">
            <w:pPr>
              <w:widowControl/>
              <w:ind w:left="57" w:right="57"/>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4375" w:type="dxa"/>
            <w:gridSpan w:val="6"/>
            <w:vMerge/>
          </w:tcPr>
          <w:p w:rsidR="00ED1B35" w:rsidRPr="00ED1B35" w:rsidRDefault="00ED1B35" w:rsidP="00ED1B35">
            <w:pPr>
              <w:widowControl/>
              <w:jc w:val="center"/>
              <w:rPr>
                <w:color w:val="auto"/>
                <w:sz w:val="24"/>
                <w:szCs w:val="24"/>
              </w:rPr>
            </w:pPr>
          </w:p>
        </w:tc>
        <w:tc>
          <w:tcPr>
            <w:tcW w:w="5046" w:type="dxa"/>
            <w:gridSpan w:val="15"/>
          </w:tcPr>
          <w:p w:rsidR="00ED1B35" w:rsidRPr="00ED1B35" w:rsidRDefault="00ED1B35" w:rsidP="00ED1B35">
            <w:pPr>
              <w:widowControl/>
              <w:ind w:left="57" w:right="57"/>
              <w:rPr>
                <w:color w:val="auto"/>
                <w:sz w:val="24"/>
                <w:szCs w:val="24"/>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10</w:t>
            </w:r>
          </w:p>
        </w:tc>
        <w:tc>
          <w:tcPr>
            <w:tcW w:w="9421" w:type="dxa"/>
            <w:gridSpan w:val="21"/>
          </w:tcPr>
          <w:p w:rsidR="00ED1B35" w:rsidRPr="00ED1B35" w:rsidRDefault="00ED1B35" w:rsidP="00ED1B35">
            <w:pPr>
              <w:widowControl/>
              <w:adjustRightInd w:val="0"/>
              <w:rPr>
                <w:rFonts w:ascii="Arial" w:hAnsi="Arial" w:cs="Arial"/>
                <w:color w:val="auto"/>
                <w:sz w:val="2"/>
                <w:szCs w:val="2"/>
              </w:rPr>
            </w:pPr>
            <w:r w:rsidRPr="00ED1B35">
              <w:rPr>
                <w:rFonts w:ascii="Arial" w:hAnsi="Arial" w:cs="Arial"/>
                <w:color w:val="auto"/>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ED1B35" w:rsidRPr="00ED1B35" w:rsidRDefault="00ED1B35" w:rsidP="00ED1B35">
            <w:pPr>
              <w:widowControl/>
              <w:ind w:left="113" w:right="113"/>
              <w:rPr>
                <w:color w:val="auto"/>
                <w:sz w:val="24"/>
                <w:szCs w:val="24"/>
              </w:rPr>
            </w:pPr>
            <w:r w:rsidRPr="00ED1B35">
              <w:rPr>
                <w:color w:val="auto"/>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ED1B35" w:rsidRPr="00ED1B35" w:rsidTr="00F04A8B">
        <w:tc>
          <w:tcPr>
            <w:tcW w:w="560" w:type="dxa"/>
            <w:vMerge w:val="restart"/>
          </w:tcPr>
          <w:p w:rsidR="00ED1B35" w:rsidRPr="00ED1B35" w:rsidRDefault="00ED1B35" w:rsidP="00ED1B35">
            <w:pPr>
              <w:widowControl/>
              <w:jc w:val="center"/>
              <w:rPr>
                <w:color w:val="auto"/>
                <w:sz w:val="24"/>
                <w:szCs w:val="24"/>
              </w:rPr>
            </w:pPr>
            <w:r w:rsidRPr="00ED1B35">
              <w:rPr>
                <w:color w:val="auto"/>
                <w:sz w:val="24"/>
                <w:szCs w:val="24"/>
              </w:rPr>
              <w:t>11</w:t>
            </w:r>
          </w:p>
        </w:tc>
        <w:tc>
          <w:tcPr>
            <w:tcW w:w="9421" w:type="dxa"/>
            <w:gridSpan w:val="21"/>
          </w:tcPr>
          <w:p w:rsidR="00ED1B35" w:rsidRPr="00ED1B35" w:rsidRDefault="00ED1B35" w:rsidP="00ED1B35">
            <w:pPr>
              <w:widowControl/>
              <w:ind w:left="113" w:right="113"/>
              <w:rPr>
                <w:color w:val="auto"/>
                <w:sz w:val="24"/>
                <w:szCs w:val="24"/>
              </w:rPr>
            </w:pPr>
            <w:r w:rsidRPr="00ED1B35">
              <w:rPr>
                <w:color w:val="auto"/>
                <w:sz w:val="24"/>
                <w:szCs w:val="24"/>
              </w:rPr>
              <w:t>Сведения о способах представления результатов рассмотрения ходатайства:</w:t>
            </w:r>
          </w:p>
        </w:tc>
      </w:tr>
      <w:tr w:rsidR="00ED1B35" w:rsidRPr="00ED1B35" w:rsidTr="00F04A8B">
        <w:trPr>
          <w:trHeight w:val="420"/>
        </w:trPr>
        <w:tc>
          <w:tcPr>
            <w:tcW w:w="560" w:type="dxa"/>
            <w:vMerge/>
          </w:tcPr>
          <w:p w:rsidR="00ED1B35" w:rsidRPr="00ED1B35" w:rsidRDefault="00ED1B35" w:rsidP="00ED1B35">
            <w:pPr>
              <w:widowControl/>
              <w:jc w:val="center"/>
              <w:rPr>
                <w:color w:val="auto"/>
                <w:sz w:val="24"/>
                <w:szCs w:val="24"/>
              </w:rPr>
            </w:pPr>
          </w:p>
        </w:tc>
        <w:tc>
          <w:tcPr>
            <w:tcW w:w="5535" w:type="dxa"/>
            <w:gridSpan w:val="8"/>
            <w:vMerge w:val="restart"/>
          </w:tcPr>
          <w:p w:rsidR="00ED1B35" w:rsidRPr="00ED1B35" w:rsidRDefault="00ED1B35" w:rsidP="00ED1B35">
            <w:pPr>
              <w:widowControl/>
              <w:ind w:left="113" w:right="113"/>
              <w:rPr>
                <w:color w:val="auto"/>
                <w:sz w:val="24"/>
                <w:szCs w:val="24"/>
              </w:rPr>
            </w:pPr>
            <w:r w:rsidRPr="00ED1B35">
              <w:rPr>
                <w:color w:val="auto"/>
                <w:sz w:val="24"/>
                <w:szCs w:val="24"/>
              </w:rPr>
              <w:t xml:space="preserve">в виде электронного документа, который направляется уполномоченным органом </w:t>
            </w:r>
            <w:r w:rsidRPr="00ED1B35">
              <w:rPr>
                <w:color w:val="auto"/>
                <w:sz w:val="24"/>
                <w:szCs w:val="24"/>
              </w:rPr>
              <w:lastRenderedPageBreak/>
              <w:t>заявителю посредством электронной почты</w:t>
            </w:r>
          </w:p>
        </w:tc>
        <w:tc>
          <w:tcPr>
            <w:tcW w:w="1051" w:type="dxa"/>
            <w:gridSpan w:val="4"/>
            <w:tcBorders>
              <w:bottom w:val="nil"/>
              <w:right w:val="nil"/>
            </w:tcBorders>
          </w:tcPr>
          <w:p w:rsidR="00ED1B35" w:rsidRPr="00ED1B35" w:rsidRDefault="00ED1B35" w:rsidP="00ED1B35">
            <w:pPr>
              <w:widowControl/>
              <w:rPr>
                <w:color w:val="auto"/>
                <w:sz w:val="24"/>
                <w:szCs w:val="24"/>
              </w:rPr>
            </w:pPr>
          </w:p>
        </w:tc>
        <w:tc>
          <w:tcPr>
            <w:tcW w:w="1659" w:type="dxa"/>
            <w:gridSpan w:val="5"/>
            <w:tcBorders>
              <w:left w:val="nil"/>
              <w:right w:val="nil"/>
            </w:tcBorders>
            <w:vAlign w:val="bottom"/>
          </w:tcPr>
          <w:p w:rsidR="00ED1B35" w:rsidRPr="00ED1B35" w:rsidRDefault="00ED1B35" w:rsidP="00ED1B35">
            <w:pPr>
              <w:widowControl/>
              <w:jc w:val="center"/>
              <w:rPr>
                <w:color w:val="auto"/>
                <w:sz w:val="24"/>
                <w:szCs w:val="24"/>
              </w:rPr>
            </w:pPr>
          </w:p>
        </w:tc>
        <w:tc>
          <w:tcPr>
            <w:tcW w:w="1176" w:type="dxa"/>
            <w:gridSpan w:val="4"/>
            <w:tcBorders>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rPr>
            </w:pPr>
          </w:p>
        </w:tc>
        <w:tc>
          <w:tcPr>
            <w:tcW w:w="5535" w:type="dxa"/>
            <w:gridSpan w:val="8"/>
            <w:vMerge/>
          </w:tcPr>
          <w:p w:rsidR="00ED1B35" w:rsidRPr="00ED1B35" w:rsidRDefault="00ED1B35" w:rsidP="00ED1B35">
            <w:pPr>
              <w:widowControl/>
              <w:jc w:val="center"/>
              <w:rPr>
                <w:color w:val="auto"/>
              </w:rPr>
            </w:pPr>
          </w:p>
        </w:tc>
        <w:tc>
          <w:tcPr>
            <w:tcW w:w="1051" w:type="dxa"/>
            <w:gridSpan w:val="4"/>
            <w:tcBorders>
              <w:top w:val="nil"/>
              <w:right w:val="nil"/>
            </w:tcBorders>
          </w:tcPr>
          <w:p w:rsidR="00ED1B35" w:rsidRPr="00ED1B35" w:rsidRDefault="00ED1B35" w:rsidP="00ED1B35">
            <w:pPr>
              <w:widowControl/>
              <w:rPr>
                <w:color w:val="auto"/>
              </w:rPr>
            </w:pPr>
          </w:p>
        </w:tc>
        <w:tc>
          <w:tcPr>
            <w:tcW w:w="1659" w:type="dxa"/>
            <w:gridSpan w:val="5"/>
            <w:tcBorders>
              <w:left w:val="nil"/>
              <w:right w:val="nil"/>
            </w:tcBorders>
          </w:tcPr>
          <w:p w:rsidR="00ED1B35" w:rsidRPr="00ED1B35" w:rsidRDefault="00ED1B35" w:rsidP="00ED1B35">
            <w:pPr>
              <w:widowControl/>
              <w:jc w:val="center"/>
              <w:rPr>
                <w:color w:val="auto"/>
              </w:rPr>
            </w:pPr>
            <w:r w:rsidRPr="00ED1B35">
              <w:rPr>
                <w:color w:val="auto"/>
              </w:rPr>
              <w:t>(да/нет)</w:t>
            </w:r>
          </w:p>
        </w:tc>
        <w:tc>
          <w:tcPr>
            <w:tcW w:w="1176" w:type="dxa"/>
            <w:gridSpan w:val="4"/>
            <w:tcBorders>
              <w:top w:val="nil"/>
              <w:left w:val="nil"/>
            </w:tcBorders>
          </w:tcPr>
          <w:p w:rsidR="00ED1B35" w:rsidRPr="00ED1B35" w:rsidRDefault="00ED1B35" w:rsidP="00ED1B35">
            <w:pPr>
              <w:widowControl/>
              <w:rPr>
                <w:color w:val="auto"/>
              </w:rPr>
            </w:pPr>
          </w:p>
        </w:tc>
      </w:tr>
      <w:tr w:rsidR="00ED1B35" w:rsidRPr="00ED1B35" w:rsidTr="00F04A8B">
        <w:trPr>
          <w:trHeight w:val="420"/>
        </w:trPr>
        <w:tc>
          <w:tcPr>
            <w:tcW w:w="560" w:type="dxa"/>
            <w:vMerge/>
          </w:tcPr>
          <w:p w:rsidR="00ED1B35" w:rsidRPr="00ED1B35" w:rsidRDefault="00ED1B35" w:rsidP="00ED1B35">
            <w:pPr>
              <w:widowControl/>
              <w:jc w:val="center"/>
              <w:rPr>
                <w:color w:val="auto"/>
                <w:sz w:val="24"/>
                <w:szCs w:val="24"/>
              </w:rPr>
            </w:pPr>
          </w:p>
        </w:tc>
        <w:tc>
          <w:tcPr>
            <w:tcW w:w="5535" w:type="dxa"/>
            <w:gridSpan w:val="8"/>
            <w:vMerge w:val="restart"/>
          </w:tcPr>
          <w:p w:rsidR="00ED1B35" w:rsidRPr="00ED1B35" w:rsidRDefault="00ED1B35" w:rsidP="00ED1B35">
            <w:pPr>
              <w:widowControl/>
              <w:ind w:left="113" w:right="113"/>
              <w:rPr>
                <w:color w:val="auto"/>
                <w:sz w:val="24"/>
                <w:szCs w:val="24"/>
              </w:rPr>
            </w:pPr>
            <w:r w:rsidRPr="00ED1B35">
              <w:rPr>
                <w:color w:val="auto"/>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ED1B35" w:rsidRPr="00ED1B35" w:rsidRDefault="00ED1B35" w:rsidP="00ED1B35">
            <w:pPr>
              <w:widowControl/>
              <w:rPr>
                <w:color w:val="auto"/>
                <w:sz w:val="24"/>
                <w:szCs w:val="24"/>
              </w:rPr>
            </w:pPr>
          </w:p>
        </w:tc>
        <w:tc>
          <w:tcPr>
            <w:tcW w:w="1659" w:type="dxa"/>
            <w:gridSpan w:val="5"/>
            <w:tcBorders>
              <w:left w:val="nil"/>
              <w:right w:val="nil"/>
            </w:tcBorders>
            <w:vAlign w:val="bottom"/>
          </w:tcPr>
          <w:p w:rsidR="00ED1B35" w:rsidRPr="00ED1B35" w:rsidRDefault="00ED1B35" w:rsidP="00ED1B35">
            <w:pPr>
              <w:widowControl/>
              <w:jc w:val="center"/>
              <w:rPr>
                <w:color w:val="auto"/>
                <w:sz w:val="24"/>
                <w:szCs w:val="24"/>
              </w:rPr>
            </w:pPr>
          </w:p>
        </w:tc>
        <w:tc>
          <w:tcPr>
            <w:tcW w:w="1176" w:type="dxa"/>
            <w:gridSpan w:val="4"/>
            <w:tcBorders>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rPr>
            </w:pPr>
          </w:p>
        </w:tc>
        <w:tc>
          <w:tcPr>
            <w:tcW w:w="5535" w:type="dxa"/>
            <w:gridSpan w:val="8"/>
            <w:vMerge/>
          </w:tcPr>
          <w:p w:rsidR="00ED1B35" w:rsidRPr="00ED1B35" w:rsidRDefault="00ED1B35" w:rsidP="00ED1B35">
            <w:pPr>
              <w:widowControl/>
              <w:jc w:val="center"/>
              <w:rPr>
                <w:color w:val="auto"/>
              </w:rPr>
            </w:pPr>
          </w:p>
        </w:tc>
        <w:tc>
          <w:tcPr>
            <w:tcW w:w="1051" w:type="dxa"/>
            <w:gridSpan w:val="4"/>
            <w:tcBorders>
              <w:top w:val="nil"/>
              <w:right w:val="nil"/>
            </w:tcBorders>
          </w:tcPr>
          <w:p w:rsidR="00ED1B35" w:rsidRPr="00ED1B35" w:rsidRDefault="00ED1B35" w:rsidP="00ED1B35">
            <w:pPr>
              <w:widowControl/>
              <w:rPr>
                <w:color w:val="auto"/>
              </w:rPr>
            </w:pPr>
          </w:p>
        </w:tc>
        <w:tc>
          <w:tcPr>
            <w:tcW w:w="1659" w:type="dxa"/>
            <w:gridSpan w:val="5"/>
            <w:tcBorders>
              <w:left w:val="nil"/>
              <w:right w:val="nil"/>
            </w:tcBorders>
          </w:tcPr>
          <w:p w:rsidR="00ED1B35" w:rsidRPr="00ED1B35" w:rsidRDefault="00ED1B35" w:rsidP="00ED1B35">
            <w:pPr>
              <w:widowControl/>
              <w:jc w:val="center"/>
              <w:rPr>
                <w:color w:val="auto"/>
              </w:rPr>
            </w:pPr>
            <w:r w:rsidRPr="00ED1B35">
              <w:rPr>
                <w:color w:val="auto"/>
              </w:rPr>
              <w:t>(да/нет)</w:t>
            </w:r>
          </w:p>
        </w:tc>
        <w:tc>
          <w:tcPr>
            <w:tcW w:w="1176" w:type="dxa"/>
            <w:gridSpan w:val="4"/>
            <w:tcBorders>
              <w:top w:val="nil"/>
              <w:left w:val="nil"/>
            </w:tcBorders>
          </w:tcPr>
          <w:p w:rsidR="00ED1B35" w:rsidRPr="00ED1B35" w:rsidRDefault="00ED1B35" w:rsidP="00ED1B35">
            <w:pPr>
              <w:widowControl/>
              <w:rPr>
                <w:color w:val="auto"/>
              </w:rPr>
            </w:pPr>
          </w:p>
        </w:tc>
      </w:tr>
      <w:tr w:rsidR="00ED1B35" w:rsidRPr="00ED1B35" w:rsidTr="00F04A8B">
        <w:tc>
          <w:tcPr>
            <w:tcW w:w="560" w:type="dxa"/>
            <w:vMerge w:val="restart"/>
          </w:tcPr>
          <w:p w:rsidR="00ED1B35" w:rsidRPr="00ED1B35" w:rsidRDefault="00ED1B35" w:rsidP="00ED1B35">
            <w:pPr>
              <w:keepNext/>
              <w:widowControl/>
              <w:jc w:val="center"/>
              <w:rPr>
                <w:color w:val="auto"/>
                <w:sz w:val="24"/>
                <w:szCs w:val="24"/>
              </w:rPr>
            </w:pPr>
            <w:r w:rsidRPr="00ED1B35">
              <w:rPr>
                <w:color w:val="auto"/>
                <w:sz w:val="24"/>
                <w:szCs w:val="24"/>
              </w:rPr>
              <w:t>12</w:t>
            </w:r>
          </w:p>
        </w:tc>
        <w:tc>
          <w:tcPr>
            <w:tcW w:w="119" w:type="dxa"/>
            <w:tcBorders>
              <w:bottom w:val="nil"/>
              <w:right w:val="nil"/>
            </w:tcBorders>
          </w:tcPr>
          <w:p w:rsidR="00ED1B35" w:rsidRPr="00ED1B35" w:rsidRDefault="00ED1B35" w:rsidP="00ED1B35">
            <w:pPr>
              <w:keepNext/>
              <w:widowControl/>
              <w:jc w:val="center"/>
              <w:rPr>
                <w:color w:val="auto"/>
                <w:sz w:val="24"/>
                <w:szCs w:val="24"/>
              </w:rPr>
            </w:pPr>
          </w:p>
        </w:tc>
        <w:tc>
          <w:tcPr>
            <w:tcW w:w="9186" w:type="dxa"/>
            <w:gridSpan w:val="19"/>
            <w:tcBorders>
              <w:left w:val="nil"/>
              <w:bottom w:val="nil"/>
              <w:right w:val="nil"/>
            </w:tcBorders>
          </w:tcPr>
          <w:p w:rsidR="00ED1B35" w:rsidRPr="00ED1B35" w:rsidRDefault="00ED1B35" w:rsidP="00ED1B35">
            <w:pPr>
              <w:keepNext/>
              <w:widowControl/>
              <w:rPr>
                <w:color w:val="auto"/>
                <w:sz w:val="24"/>
                <w:szCs w:val="24"/>
              </w:rPr>
            </w:pPr>
            <w:r w:rsidRPr="00ED1B35">
              <w:rPr>
                <w:color w:val="auto"/>
                <w:sz w:val="24"/>
                <w:szCs w:val="24"/>
              </w:rPr>
              <w:t>Документы, прилагаемые к ходатайству:</w:t>
            </w:r>
          </w:p>
        </w:tc>
        <w:tc>
          <w:tcPr>
            <w:tcW w:w="116" w:type="dxa"/>
            <w:tcBorders>
              <w:left w:val="nil"/>
              <w:bottom w:val="nil"/>
            </w:tcBorders>
          </w:tcPr>
          <w:p w:rsidR="00ED1B35" w:rsidRPr="00ED1B35" w:rsidRDefault="00ED1B35" w:rsidP="00ED1B35">
            <w:pPr>
              <w:keepNext/>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24"/>
                <w:szCs w:val="24"/>
              </w:rPr>
            </w:pPr>
          </w:p>
        </w:tc>
        <w:tc>
          <w:tcPr>
            <w:tcW w:w="119" w:type="dxa"/>
            <w:tcBorders>
              <w:top w:val="nil"/>
              <w:bottom w:val="nil"/>
              <w:right w:val="nil"/>
            </w:tcBorders>
          </w:tcPr>
          <w:p w:rsidR="00ED1B35" w:rsidRPr="00ED1B35" w:rsidRDefault="00ED1B35" w:rsidP="00ED1B35">
            <w:pPr>
              <w:widowControl/>
              <w:jc w:val="center"/>
              <w:rPr>
                <w:color w:val="auto"/>
                <w:sz w:val="24"/>
                <w:szCs w:val="24"/>
              </w:rPr>
            </w:pPr>
          </w:p>
        </w:tc>
        <w:tc>
          <w:tcPr>
            <w:tcW w:w="9186" w:type="dxa"/>
            <w:gridSpan w:val="19"/>
            <w:tcBorders>
              <w:top w:val="nil"/>
              <w:left w:val="nil"/>
              <w:right w:val="nil"/>
            </w:tcBorders>
            <w:vAlign w:val="bottom"/>
          </w:tcPr>
          <w:p w:rsidR="00ED1B35" w:rsidRPr="00ED1B35" w:rsidRDefault="00ED1B35" w:rsidP="00ED1B35">
            <w:pPr>
              <w:widowControl/>
              <w:rPr>
                <w:color w:val="auto"/>
                <w:sz w:val="24"/>
                <w:szCs w:val="24"/>
              </w:rPr>
            </w:pPr>
          </w:p>
        </w:tc>
        <w:tc>
          <w:tcPr>
            <w:tcW w:w="116" w:type="dxa"/>
            <w:tcBorders>
              <w:top w:val="nil"/>
              <w:left w:val="nil"/>
              <w:bottom w:val="nil"/>
            </w:tcBorders>
          </w:tcPr>
          <w:p w:rsidR="00ED1B35" w:rsidRPr="00ED1B35" w:rsidRDefault="00ED1B35" w:rsidP="00ED1B35">
            <w:pPr>
              <w:widowControl/>
              <w:rPr>
                <w:color w:val="auto"/>
                <w:sz w:val="24"/>
                <w:szCs w:val="24"/>
              </w:rPr>
            </w:pPr>
          </w:p>
        </w:tc>
      </w:tr>
      <w:tr w:rsidR="00ED1B35" w:rsidRPr="00ED1B35" w:rsidTr="00F04A8B">
        <w:tc>
          <w:tcPr>
            <w:tcW w:w="560" w:type="dxa"/>
            <w:vMerge/>
          </w:tcPr>
          <w:p w:rsidR="00ED1B35" w:rsidRPr="00ED1B35" w:rsidRDefault="00ED1B35" w:rsidP="00ED1B35">
            <w:pPr>
              <w:widowControl/>
              <w:jc w:val="center"/>
              <w:rPr>
                <w:color w:val="auto"/>
                <w:sz w:val="12"/>
                <w:szCs w:val="12"/>
              </w:rPr>
            </w:pPr>
          </w:p>
        </w:tc>
        <w:tc>
          <w:tcPr>
            <w:tcW w:w="119" w:type="dxa"/>
            <w:tcBorders>
              <w:top w:val="nil"/>
              <w:right w:val="nil"/>
            </w:tcBorders>
          </w:tcPr>
          <w:p w:rsidR="00ED1B35" w:rsidRPr="00ED1B35" w:rsidRDefault="00ED1B35" w:rsidP="00ED1B35">
            <w:pPr>
              <w:widowControl/>
              <w:rPr>
                <w:color w:val="auto"/>
                <w:sz w:val="12"/>
                <w:szCs w:val="12"/>
              </w:rPr>
            </w:pPr>
          </w:p>
        </w:tc>
        <w:tc>
          <w:tcPr>
            <w:tcW w:w="9186" w:type="dxa"/>
            <w:gridSpan w:val="19"/>
            <w:tcBorders>
              <w:left w:val="nil"/>
              <w:right w:val="nil"/>
            </w:tcBorders>
          </w:tcPr>
          <w:p w:rsidR="00ED1B35" w:rsidRPr="00ED1B35" w:rsidRDefault="00ED1B35" w:rsidP="00ED1B35">
            <w:pPr>
              <w:widowControl/>
              <w:rPr>
                <w:color w:val="auto"/>
                <w:sz w:val="12"/>
                <w:szCs w:val="12"/>
              </w:rPr>
            </w:pPr>
          </w:p>
        </w:tc>
        <w:tc>
          <w:tcPr>
            <w:tcW w:w="116" w:type="dxa"/>
            <w:tcBorders>
              <w:top w:val="nil"/>
              <w:left w:val="nil"/>
            </w:tcBorders>
          </w:tcPr>
          <w:p w:rsidR="00ED1B35" w:rsidRPr="00ED1B35" w:rsidRDefault="00ED1B35" w:rsidP="00ED1B35">
            <w:pPr>
              <w:widowControl/>
              <w:rPr>
                <w:color w:val="auto"/>
                <w:sz w:val="12"/>
                <w:szCs w:val="12"/>
              </w:rPr>
            </w:pP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13</w:t>
            </w:r>
          </w:p>
        </w:tc>
        <w:tc>
          <w:tcPr>
            <w:tcW w:w="9421" w:type="dxa"/>
            <w:gridSpan w:val="21"/>
            <w:tcBorders>
              <w:top w:val="nil"/>
            </w:tcBorders>
          </w:tcPr>
          <w:p w:rsidR="00ED1B35" w:rsidRPr="00ED1B35" w:rsidRDefault="00ED1B35" w:rsidP="00ED1B35">
            <w:pPr>
              <w:widowControl/>
              <w:ind w:left="113" w:right="113"/>
              <w:rPr>
                <w:color w:val="auto"/>
                <w:sz w:val="24"/>
                <w:szCs w:val="24"/>
              </w:rPr>
            </w:pPr>
            <w:r w:rsidRPr="00ED1B35">
              <w:rPr>
                <w:color w:val="auto"/>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ED1B35">
              <w:rPr>
                <w:color w:val="auto"/>
              </w:rPr>
              <w:br/>
            </w:r>
            <w:r w:rsidRPr="00ED1B35">
              <w:rPr>
                <w:color w:val="auto"/>
                <w:sz w:val="24"/>
                <w:szCs w:val="24"/>
              </w:rP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14</w:t>
            </w:r>
          </w:p>
        </w:tc>
        <w:tc>
          <w:tcPr>
            <w:tcW w:w="9421" w:type="dxa"/>
            <w:gridSpan w:val="21"/>
          </w:tcPr>
          <w:p w:rsidR="00ED1B35" w:rsidRPr="00ED1B35" w:rsidRDefault="00ED1B35" w:rsidP="00ED1B35">
            <w:pPr>
              <w:widowControl/>
              <w:ind w:left="113" w:right="113"/>
              <w:rPr>
                <w:color w:val="auto"/>
                <w:sz w:val="24"/>
                <w:szCs w:val="24"/>
              </w:rPr>
            </w:pPr>
            <w:r w:rsidRPr="00ED1B35">
              <w:rPr>
                <w:color w:val="auto"/>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r w:rsidRPr="00ED1B35">
              <w:rPr>
                <w:color w:val="auto"/>
              </w:rPr>
              <w:br/>
            </w:r>
            <w:r w:rsidRPr="00ED1B35">
              <w:rPr>
                <w:color w:val="auto"/>
                <w:sz w:val="24"/>
                <w:szCs w:val="24"/>
              </w:rPr>
              <w:t>и содержащиеся в них сведения соответствуют требованиям, установленным статьей 39.41 Земельного кодекса Российской Федерации</w:t>
            </w:r>
          </w:p>
        </w:tc>
      </w:tr>
      <w:tr w:rsidR="00ED1B35" w:rsidRPr="00ED1B35" w:rsidTr="00F04A8B">
        <w:tc>
          <w:tcPr>
            <w:tcW w:w="560" w:type="dxa"/>
          </w:tcPr>
          <w:p w:rsidR="00ED1B35" w:rsidRPr="00ED1B35" w:rsidRDefault="00ED1B35" w:rsidP="00ED1B35">
            <w:pPr>
              <w:widowControl/>
              <w:jc w:val="center"/>
              <w:rPr>
                <w:color w:val="auto"/>
                <w:sz w:val="24"/>
                <w:szCs w:val="24"/>
              </w:rPr>
            </w:pPr>
            <w:r w:rsidRPr="00ED1B35">
              <w:rPr>
                <w:color w:val="auto"/>
                <w:sz w:val="24"/>
                <w:szCs w:val="24"/>
              </w:rPr>
              <w:t>15</w:t>
            </w:r>
          </w:p>
        </w:tc>
        <w:tc>
          <w:tcPr>
            <w:tcW w:w="5676" w:type="dxa"/>
            <w:gridSpan w:val="10"/>
          </w:tcPr>
          <w:p w:rsidR="00ED1B35" w:rsidRPr="00ED1B35" w:rsidRDefault="00ED1B35" w:rsidP="00ED1B35">
            <w:pPr>
              <w:widowControl/>
              <w:ind w:left="113"/>
              <w:rPr>
                <w:color w:val="auto"/>
                <w:sz w:val="24"/>
                <w:szCs w:val="24"/>
              </w:rPr>
            </w:pPr>
            <w:r w:rsidRPr="00ED1B35">
              <w:rPr>
                <w:color w:val="auto"/>
                <w:sz w:val="24"/>
                <w:szCs w:val="24"/>
              </w:rPr>
              <w:t>Подпись:</w:t>
            </w:r>
          </w:p>
        </w:tc>
        <w:tc>
          <w:tcPr>
            <w:tcW w:w="3745" w:type="dxa"/>
            <w:gridSpan w:val="11"/>
          </w:tcPr>
          <w:p w:rsidR="00ED1B35" w:rsidRPr="00ED1B35" w:rsidRDefault="00ED1B35" w:rsidP="00ED1B35">
            <w:pPr>
              <w:widowControl/>
              <w:jc w:val="center"/>
              <w:rPr>
                <w:color w:val="auto"/>
                <w:sz w:val="24"/>
                <w:szCs w:val="24"/>
              </w:rPr>
            </w:pPr>
            <w:r w:rsidRPr="00ED1B35">
              <w:rPr>
                <w:color w:val="auto"/>
                <w:sz w:val="24"/>
                <w:szCs w:val="24"/>
              </w:rPr>
              <w:t>Дата:</w:t>
            </w:r>
          </w:p>
        </w:tc>
      </w:tr>
      <w:tr w:rsidR="00ED1B35" w:rsidRPr="00ED1B35" w:rsidTr="00F0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ED1B35" w:rsidRPr="00ED1B35" w:rsidRDefault="00ED1B35" w:rsidP="00ED1B35">
            <w:pPr>
              <w:widowControl/>
              <w:jc w:val="center"/>
              <w:rPr>
                <w:color w:val="auto"/>
                <w:sz w:val="24"/>
                <w:szCs w:val="24"/>
              </w:rPr>
            </w:pPr>
          </w:p>
        </w:tc>
        <w:tc>
          <w:tcPr>
            <w:tcW w:w="119" w:type="dxa"/>
            <w:tcBorders>
              <w:top w:val="single" w:sz="4" w:space="0" w:color="auto"/>
              <w:left w:val="single" w:sz="4" w:space="0" w:color="auto"/>
            </w:tcBorders>
            <w:vAlign w:val="bottom"/>
          </w:tcPr>
          <w:p w:rsidR="00ED1B35" w:rsidRPr="00ED1B35" w:rsidRDefault="00ED1B35" w:rsidP="00ED1B35">
            <w:pPr>
              <w:widowControl/>
              <w:jc w:val="center"/>
              <w:rPr>
                <w:color w:val="auto"/>
                <w:sz w:val="24"/>
                <w:szCs w:val="24"/>
              </w:rPr>
            </w:pPr>
          </w:p>
        </w:tc>
        <w:tc>
          <w:tcPr>
            <w:tcW w:w="1983" w:type="dxa"/>
            <w:gridSpan w:val="2"/>
            <w:tcBorders>
              <w:top w:val="single" w:sz="4" w:space="0" w:color="auto"/>
              <w:bottom w:val="single" w:sz="4" w:space="0" w:color="auto"/>
            </w:tcBorders>
            <w:vAlign w:val="bottom"/>
          </w:tcPr>
          <w:p w:rsidR="00ED1B35" w:rsidRPr="00ED1B35" w:rsidRDefault="00ED1B35" w:rsidP="00ED1B35">
            <w:pPr>
              <w:widowControl/>
              <w:jc w:val="center"/>
              <w:rPr>
                <w:color w:val="auto"/>
                <w:sz w:val="24"/>
                <w:szCs w:val="24"/>
              </w:rPr>
            </w:pPr>
          </w:p>
        </w:tc>
        <w:tc>
          <w:tcPr>
            <w:tcW w:w="284" w:type="dxa"/>
            <w:tcBorders>
              <w:top w:val="single" w:sz="4" w:space="0" w:color="auto"/>
            </w:tcBorders>
            <w:vAlign w:val="bottom"/>
          </w:tcPr>
          <w:p w:rsidR="00ED1B35" w:rsidRPr="00ED1B35" w:rsidRDefault="00ED1B35" w:rsidP="00ED1B35">
            <w:pPr>
              <w:widowControl/>
              <w:rPr>
                <w:color w:val="auto"/>
                <w:sz w:val="24"/>
                <w:szCs w:val="24"/>
              </w:rPr>
            </w:pPr>
          </w:p>
        </w:tc>
        <w:tc>
          <w:tcPr>
            <w:tcW w:w="3175" w:type="dxa"/>
            <w:gridSpan w:val="5"/>
            <w:tcBorders>
              <w:top w:val="single" w:sz="4" w:space="0" w:color="auto"/>
              <w:bottom w:val="single" w:sz="4" w:space="0" w:color="auto"/>
            </w:tcBorders>
            <w:vAlign w:val="bottom"/>
          </w:tcPr>
          <w:p w:rsidR="00ED1B35" w:rsidRPr="00ED1B35" w:rsidRDefault="00ED1B35" w:rsidP="00ED1B35">
            <w:pPr>
              <w:widowControl/>
              <w:jc w:val="center"/>
              <w:rPr>
                <w:color w:val="auto"/>
                <w:sz w:val="24"/>
                <w:szCs w:val="24"/>
              </w:rPr>
            </w:pPr>
          </w:p>
        </w:tc>
        <w:tc>
          <w:tcPr>
            <w:tcW w:w="115" w:type="dxa"/>
            <w:tcBorders>
              <w:top w:val="single" w:sz="4" w:space="0" w:color="auto"/>
              <w:right w:val="single" w:sz="4" w:space="0" w:color="auto"/>
            </w:tcBorders>
            <w:vAlign w:val="bottom"/>
          </w:tcPr>
          <w:p w:rsidR="00ED1B35" w:rsidRPr="00ED1B35" w:rsidRDefault="00ED1B35" w:rsidP="00ED1B35">
            <w:pPr>
              <w:widowControl/>
              <w:rPr>
                <w:color w:val="auto"/>
                <w:sz w:val="24"/>
                <w:szCs w:val="24"/>
              </w:rPr>
            </w:pPr>
          </w:p>
        </w:tc>
        <w:tc>
          <w:tcPr>
            <w:tcW w:w="624" w:type="dxa"/>
            <w:tcBorders>
              <w:top w:val="single" w:sz="4" w:space="0" w:color="auto"/>
              <w:left w:val="single" w:sz="4" w:space="0" w:color="auto"/>
            </w:tcBorders>
            <w:vAlign w:val="bottom"/>
          </w:tcPr>
          <w:p w:rsidR="00ED1B35" w:rsidRPr="00ED1B35" w:rsidRDefault="00ED1B35" w:rsidP="00ED1B35">
            <w:pPr>
              <w:widowControl/>
              <w:jc w:val="right"/>
              <w:rPr>
                <w:color w:val="auto"/>
                <w:sz w:val="24"/>
                <w:szCs w:val="24"/>
              </w:rPr>
            </w:pPr>
            <w:r w:rsidRPr="00ED1B35">
              <w:rPr>
                <w:color w:val="auto"/>
                <w:sz w:val="24"/>
                <w:szCs w:val="24"/>
              </w:rPr>
              <w:t>«</w:t>
            </w:r>
          </w:p>
        </w:tc>
        <w:tc>
          <w:tcPr>
            <w:tcW w:w="397" w:type="dxa"/>
            <w:gridSpan w:val="2"/>
            <w:tcBorders>
              <w:top w:val="single" w:sz="4" w:space="0" w:color="auto"/>
              <w:bottom w:val="single" w:sz="4" w:space="0" w:color="auto"/>
            </w:tcBorders>
            <w:vAlign w:val="bottom"/>
          </w:tcPr>
          <w:p w:rsidR="00ED1B35" w:rsidRPr="00ED1B35" w:rsidRDefault="00ED1B35" w:rsidP="00ED1B35">
            <w:pPr>
              <w:widowControl/>
              <w:jc w:val="center"/>
              <w:rPr>
                <w:color w:val="auto"/>
                <w:sz w:val="24"/>
                <w:szCs w:val="24"/>
              </w:rPr>
            </w:pPr>
          </w:p>
        </w:tc>
        <w:tc>
          <w:tcPr>
            <w:tcW w:w="255" w:type="dxa"/>
            <w:tcBorders>
              <w:top w:val="single" w:sz="4" w:space="0" w:color="auto"/>
            </w:tcBorders>
            <w:vAlign w:val="bottom"/>
          </w:tcPr>
          <w:p w:rsidR="00ED1B35" w:rsidRPr="00ED1B35" w:rsidRDefault="00ED1B35" w:rsidP="00ED1B35">
            <w:pPr>
              <w:widowControl/>
              <w:rPr>
                <w:color w:val="auto"/>
                <w:sz w:val="24"/>
                <w:szCs w:val="24"/>
              </w:rPr>
            </w:pPr>
            <w:r w:rsidRPr="00ED1B35">
              <w:rPr>
                <w:color w:val="auto"/>
                <w:sz w:val="24"/>
                <w:szCs w:val="24"/>
              </w:rPr>
              <w:t>»</w:t>
            </w:r>
          </w:p>
        </w:tc>
        <w:tc>
          <w:tcPr>
            <w:tcW w:w="1134" w:type="dxa"/>
            <w:tcBorders>
              <w:top w:val="single" w:sz="4" w:space="0" w:color="auto"/>
              <w:bottom w:val="single" w:sz="4" w:space="0" w:color="auto"/>
            </w:tcBorders>
            <w:vAlign w:val="bottom"/>
          </w:tcPr>
          <w:p w:rsidR="00ED1B35" w:rsidRPr="00ED1B35" w:rsidRDefault="00ED1B35" w:rsidP="00ED1B35">
            <w:pPr>
              <w:widowControl/>
              <w:jc w:val="center"/>
              <w:rPr>
                <w:color w:val="auto"/>
                <w:sz w:val="24"/>
                <w:szCs w:val="24"/>
              </w:rPr>
            </w:pPr>
          </w:p>
        </w:tc>
        <w:tc>
          <w:tcPr>
            <w:tcW w:w="85" w:type="dxa"/>
            <w:tcBorders>
              <w:top w:val="single" w:sz="4" w:space="0" w:color="auto"/>
            </w:tcBorders>
            <w:vAlign w:val="bottom"/>
          </w:tcPr>
          <w:p w:rsidR="00ED1B35" w:rsidRPr="00ED1B35" w:rsidRDefault="00ED1B35" w:rsidP="00ED1B35">
            <w:pPr>
              <w:widowControl/>
              <w:jc w:val="center"/>
              <w:rPr>
                <w:color w:val="auto"/>
                <w:sz w:val="24"/>
                <w:szCs w:val="24"/>
              </w:rPr>
            </w:pPr>
          </w:p>
        </w:tc>
        <w:tc>
          <w:tcPr>
            <w:tcW w:w="624" w:type="dxa"/>
            <w:gridSpan w:val="3"/>
            <w:tcBorders>
              <w:top w:val="single" w:sz="4" w:space="0" w:color="auto"/>
              <w:bottom w:val="single" w:sz="4" w:space="0" w:color="auto"/>
            </w:tcBorders>
            <w:vAlign w:val="bottom"/>
          </w:tcPr>
          <w:p w:rsidR="00ED1B35" w:rsidRPr="00ED1B35" w:rsidRDefault="00ED1B35" w:rsidP="00ED1B35">
            <w:pPr>
              <w:widowControl/>
              <w:jc w:val="center"/>
              <w:rPr>
                <w:color w:val="auto"/>
                <w:sz w:val="24"/>
                <w:szCs w:val="24"/>
              </w:rPr>
            </w:pPr>
          </w:p>
        </w:tc>
        <w:tc>
          <w:tcPr>
            <w:tcW w:w="626" w:type="dxa"/>
            <w:gridSpan w:val="2"/>
            <w:tcBorders>
              <w:top w:val="single" w:sz="4" w:space="0" w:color="auto"/>
              <w:right w:val="single" w:sz="4" w:space="0" w:color="auto"/>
            </w:tcBorders>
            <w:vAlign w:val="bottom"/>
          </w:tcPr>
          <w:p w:rsidR="00ED1B35" w:rsidRPr="00ED1B35" w:rsidRDefault="00ED1B35" w:rsidP="00ED1B35">
            <w:pPr>
              <w:widowControl/>
              <w:ind w:left="57"/>
              <w:rPr>
                <w:color w:val="auto"/>
                <w:sz w:val="24"/>
                <w:szCs w:val="24"/>
              </w:rPr>
            </w:pPr>
            <w:r w:rsidRPr="00ED1B35">
              <w:rPr>
                <w:color w:val="auto"/>
                <w:sz w:val="24"/>
                <w:szCs w:val="24"/>
              </w:rPr>
              <w:t>г.</w:t>
            </w:r>
          </w:p>
        </w:tc>
      </w:tr>
      <w:tr w:rsidR="00ED1B35" w:rsidRPr="00ED1B35" w:rsidTr="00F04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ED1B35" w:rsidRPr="00ED1B35" w:rsidRDefault="00ED1B35" w:rsidP="00ED1B35">
            <w:pPr>
              <w:widowControl/>
              <w:jc w:val="center"/>
              <w:rPr>
                <w:color w:val="auto"/>
              </w:rPr>
            </w:pPr>
          </w:p>
        </w:tc>
        <w:tc>
          <w:tcPr>
            <w:tcW w:w="119" w:type="dxa"/>
            <w:tcBorders>
              <w:left w:val="single" w:sz="4" w:space="0" w:color="auto"/>
              <w:bottom w:val="single" w:sz="4" w:space="0" w:color="auto"/>
            </w:tcBorders>
          </w:tcPr>
          <w:p w:rsidR="00ED1B35" w:rsidRPr="00ED1B35" w:rsidRDefault="00ED1B35" w:rsidP="00ED1B35">
            <w:pPr>
              <w:widowControl/>
              <w:jc w:val="center"/>
              <w:rPr>
                <w:color w:val="auto"/>
              </w:rPr>
            </w:pPr>
          </w:p>
        </w:tc>
        <w:tc>
          <w:tcPr>
            <w:tcW w:w="1983" w:type="dxa"/>
            <w:gridSpan w:val="2"/>
            <w:tcBorders>
              <w:top w:val="single" w:sz="4" w:space="0" w:color="auto"/>
              <w:bottom w:val="single" w:sz="4" w:space="0" w:color="auto"/>
            </w:tcBorders>
          </w:tcPr>
          <w:p w:rsidR="00ED1B35" w:rsidRPr="00ED1B35" w:rsidRDefault="00ED1B35" w:rsidP="00ED1B35">
            <w:pPr>
              <w:widowControl/>
              <w:jc w:val="center"/>
              <w:rPr>
                <w:color w:val="auto"/>
              </w:rPr>
            </w:pPr>
            <w:r w:rsidRPr="00ED1B35">
              <w:rPr>
                <w:color w:val="auto"/>
              </w:rPr>
              <w:t>(подпись)</w:t>
            </w:r>
          </w:p>
        </w:tc>
        <w:tc>
          <w:tcPr>
            <w:tcW w:w="284" w:type="dxa"/>
            <w:tcBorders>
              <w:bottom w:val="single" w:sz="4" w:space="0" w:color="auto"/>
            </w:tcBorders>
          </w:tcPr>
          <w:p w:rsidR="00ED1B35" w:rsidRPr="00ED1B35" w:rsidRDefault="00ED1B35" w:rsidP="00ED1B35">
            <w:pPr>
              <w:widowControl/>
              <w:rPr>
                <w:color w:val="auto"/>
              </w:rPr>
            </w:pPr>
          </w:p>
        </w:tc>
        <w:tc>
          <w:tcPr>
            <w:tcW w:w="3175" w:type="dxa"/>
            <w:gridSpan w:val="5"/>
            <w:tcBorders>
              <w:top w:val="single" w:sz="4" w:space="0" w:color="auto"/>
              <w:bottom w:val="single" w:sz="4" w:space="0" w:color="auto"/>
            </w:tcBorders>
          </w:tcPr>
          <w:p w:rsidR="00ED1B35" w:rsidRPr="00ED1B35" w:rsidRDefault="00ED1B35" w:rsidP="00ED1B35">
            <w:pPr>
              <w:widowControl/>
              <w:jc w:val="center"/>
              <w:rPr>
                <w:color w:val="auto"/>
              </w:rPr>
            </w:pPr>
            <w:r w:rsidRPr="00ED1B35">
              <w:rPr>
                <w:color w:val="auto"/>
              </w:rPr>
              <w:t>(инициалы, фамилия)</w:t>
            </w:r>
          </w:p>
        </w:tc>
        <w:tc>
          <w:tcPr>
            <w:tcW w:w="115" w:type="dxa"/>
            <w:tcBorders>
              <w:bottom w:val="single" w:sz="4" w:space="0" w:color="auto"/>
              <w:right w:val="single" w:sz="4" w:space="0" w:color="auto"/>
            </w:tcBorders>
          </w:tcPr>
          <w:p w:rsidR="00ED1B35" w:rsidRPr="00ED1B35" w:rsidRDefault="00ED1B35" w:rsidP="00ED1B35">
            <w:pPr>
              <w:widowControl/>
              <w:rPr>
                <w:color w:val="auto"/>
              </w:rPr>
            </w:pPr>
          </w:p>
        </w:tc>
        <w:tc>
          <w:tcPr>
            <w:tcW w:w="624" w:type="dxa"/>
            <w:tcBorders>
              <w:left w:val="single" w:sz="4" w:space="0" w:color="auto"/>
              <w:bottom w:val="single" w:sz="4" w:space="0" w:color="auto"/>
            </w:tcBorders>
          </w:tcPr>
          <w:p w:rsidR="00ED1B35" w:rsidRPr="00ED1B35" w:rsidRDefault="00ED1B35" w:rsidP="00ED1B35">
            <w:pPr>
              <w:widowControl/>
              <w:jc w:val="right"/>
              <w:rPr>
                <w:color w:val="auto"/>
              </w:rPr>
            </w:pPr>
          </w:p>
        </w:tc>
        <w:tc>
          <w:tcPr>
            <w:tcW w:w="397" w:type="dxa"/>
            <w:gridSpan w:val="2"/>
            <w:tcBorders>
              <w:top w:val="single" w:sz="4" w:space="0" w:color="auto"/>
              <w:bottom w:val="single" w:sz="4" w:space="0" w:color="auto"/>
            </w:tcBorders>
          </w:tcPr>
          <w:p w:rsidR="00ED1B35" w:rsidRPr="00ED1B35" w:rsidRDefault="00ED1B35" w:rsidP="00ED1B35">
            <w:pPr>
              <w:widowControl/>
              <w:jc w:val="center"/>
              <w:rPr>
                <w:color w:val="auto"/>
              </w:rPr>
            </w:pPr>
          </w:p>
        </w:tc>
        <w:tc>
          <w:tcPr>
            <w:tcW w:w="255" w:type="dxa"/>
            <w:tcBorders>
              <w:bottom w:val="single" w:sz="4" w:space="0" w:color="auto"/>
            </w:tcBorders>
          </w:tcPr>
          <w:p w:rsidR="00ED1B35" w:rsidRPr="00ED1B35" w:rsidRDefault="00ED1B35" w:rsidP="00ED1B35">
            <w:pPr>
              <w:widowControl/>
              <w:rPr>
                <w:color w:val="auto"/>
              </w:rPr>
            </w:pPr>
          </w:p>
        </w:tc>
        <w:tc>
          <w:tcPr>
            <w:tcW w:w="1134" w:type="dxa"/>
            <w:tcBorders>
              <w:top w:val="single" w:sz="4" w:space="0" w:color="auto"/>
              <w:bottom w:val="single" w:sz="4" w:space="0" w:color="auto"/>
            </w:tcBorders>
          </w:tcPr>
          <w:p w:rsidR="00ED1B35" w:rsidRPr="00ED1B35" w:rsidRDefault="00ED1B35" w:rsidP="00ED1B35">
            <w:pPr>
              <w:widowControl/>
              <w:jc w:val="center"/>
              <w:rPr>
                <w:color w:val="auto"/>
              </w:rPr>
            </w:pPr>
          </w:p>
        </w:tc>
        <w:tc>
          <w:tcPr>
            <w:tcW w:w="85" w:type="dxa"/>
            <w:tcBorders>
              <w:bottom w:val="single" w:sz="4" w:space="0" w:color="auto"/>
            </w:tcBorders>
          </w:tcPr>
          <w:p w:rsidR="00ED1B35" w:rsidRPr="00ED1B35" w:rsidRDefault="00ED1B35" w:rsidP="00ED1B35">
            <w:pPr>
              <w:widowControl/>
              <w:jc w:val="center"/>
              <w:rPr>
                <w:color w:val="auto"/>
              </w:rPr>
            </w:pPr>
          </w:p>
        </w:tc>
        <w:tc>
          <w:tcPr>
            <w:tcW w:w="624" w:type="dxa"/>
            <w:gridSpan w:val="3"/>
            <w:tcBorders>
              <w:top w:val="single" w:sz="4" w:space="0" w:color="auto"/>
              <w:bottom w:val="single" w:sz="4" w:space="0" w:color="auto"/>
            </w:tcBorders>
          </w:tcPr>
          <w:p w:rsidR="00ED1B35" w:rsidRPr="00ED1B35" w:rsidRDefault="00ED1B35" w:rsidP="00ED1B35">
            <w:pPr>
              <w:widowControl/>
              <w:jc w:val="center"/>
              <w:rPr>
                <w:color w:val="auto"/>
              </w:rPr>
            </w:pPr>
          </w:p>
        </w:tc>
        <w:tc>
          <w:tcPr>
            <w:tcW w:w="626" w:type="dxa"/>
            <w:gridSpan w:val="2"/>
            <w:tcBorders>
              <w:bottom w:val="single" w:sz="4" w:space="0" w:color="auto"/>
              <w:right w:val="single" w:sz="4" w:space="0" w:color="auto"/>
            </w:tcBorders>
          </w:tcPr>
          <w:p w:rsidR="00ED1B35" w:rsidRPr="00ED1B35" w:rsidRDefault="00ED1B35" w:rsidP="00ED1B35">
            <w:pPr>
              <w:widowControl/>
              <w:ind w:left="57"/>
              <w:rPr>
                <w:color w:val="auto"/>
              </w:rPr>
            </w:pPr>
          </w:p>
        </w:tc>
      </w:tr>
    </w:tbl>
    <w:p w:rsidR="00A545BE" w:rsidRDefault="00A545BE" w:rsidP="00A545BE">
      <w:pPr>
        <w:pStyle w:val="20"/>
        <w:shd w:val="clear" w:color="auto" w:fill="auto"/>
        <w:spacing w:line="240" w:lineRule="auto"/>
        <w:ind w:firstLine="0"/>
      </w:pPr>
    </w:p>
    <w:p w:rsidR="00D84A88" w:rsidRDefault="00D84A88">
      <w:pPr>
        <w:rPr>
          <w:rFonts w:cs="Times New Roman"/>
          <w:color w:val="auto"/>
          <w:sz w:val="2"/>
          <w:szCs w:val="2"/>
        </w:rPr>
      </w:pPr>
    </w:p>
    <w:p w:rsidR="00D84A88" w:rsidRDefault="00D84A88">
      <w:pPr>
        <w:rPr>
          <w:rFonts w:cs="Times New Roman"/>
          <w:color w:val="auto"/>
          <w:sz w:val="2"/>
          <w:szCs w:val="2"/>
        </w:rPr>
        <w:sectPr w:rsidR="00D84A88">
          <w:headerReference w:type="even" r:id="rId17"/>
          <w:headerReference w:type="default" r:id="rId18"/>
          <w:type w:val="continuous"/>
          <w:pgSz w:w="11909" w:h="16838"/>
          <w:pgMar w:top="1464" w:right="746" w:bottom="1435" w:left="722" w:header="0" w:footer="3" w:gutter="0"/>
          <w:cols w:space="720"/>
          <w:noEndnote/>
          <w:titlePg/>
          <w:docGrid w:linePitch="360"/>
        </w:sectPr>
      </w:pPr>
    </w:p>
    <w:p w:rsidR="004E669F" w:rsidRPr="004E669F" w:rsidRDefault="00D37D6B" w:rsidP="004E669F">
      <w:pPr>
        <w:jc w:val="right"/>
        <w:rPr>
          <w:rFonts w:ascii="Times New Roman" w:hAnsi="Times New Roman" w:cs="Times New Roman"/>
          <w:shd w:val="clear" w:color="auto" w:fill="FFFFFF"/>
          <w:lang w:eastAsia="en-US"/>
        </w:rPr>
      </w:pPr>
      <w:r>
        <w:rPr>
          <w:rFonts w:ascii="Times New Roman" w:hAnsi="Times New Roman" w:cs="Times New Roman"/>
          <w:shd w:val="clear" w:color="auto" w:fill="FFFFFF"/>
          <w:lang w:eastAsia="en-US"/>
        </w:rPr>
        <w:lastRenderedPageBreak/>
        <w:t>Приложение № 5</w:t>
      </w:r>
      <w:r w:rsidR="004E669F" w:rsidRPr="004E669F">
        <w:rPr>
          <w:rFonts w:ascii="Times New Roman" w:hAnsi="Times New Roman" w:cs="Times New Roman"/>
          <w:shd w:val="clear" w:color="auto" w:fill="FFFFFF"/>
          <w:lang w:eastAsia="en-US"/>
        </w:rPr>
        <w:t xml:space="preserve"> </w:t>
      </w:r>
    </w:p>
    <w:p w:rsidR="004E669F" w:rsidRPr="004E669F" w:rsidRDefault="004E669F" w:rsidP="004E669F">
      <w:pPr>
        <w:jc w:val="right"/>
        <w:rPr>
          <w:rFonts w:ascii="Times New Roman" w:hAnsi="Times New Roman" w:cs="Times New Roman"/>
          <w:shd w:val="clear" w:color="auto" w:fill="FFFFFF"/>
          <w:lang w:eastAsia="en-US"/>
        </w:rPr>
      </w:pPr>
      <w:r w:rsidRPr="004E669F">
        <w:rPr>
          <w:rFonts w:ascii="Times New Roman" w:hAnsi="Times New Roman" w:cs="Times New Roman"/>
          <w:shd w:val="clear" w:color="auto" w:fill="FFFFFF"/>
          <w:lang w:eastAsia="en-US"/>
        </w:rPr>
        <w:t xml:space="preserve">к Административному регламенту </w:t>
      </w:r>
    </w:p>
    <w:p w:rsidR="004E669F" w:rsidRPr="004E669F" w:rsidRDefault="004E669F" w:rsidP="004E669F">
      <w:pPr>
        <w:jc w:val="right"/>
        <w:rPr>
          <w:rFonts w:ascii="Times New Roman" w:hAnsi="Times New Roman" w:cs="Times New Roman"/>
          <w:shd w:val="clear" w:color="auto" w:fill="FFFFFF"/>
          <w:lang w:eastAsia="en-US"/>
        </w:rPr>
      </w:pPr>
      <w:r w:rsidRPr="004E669F">
        <w:rPr>
          <w:rFonts w:ascii="Times New Roman" w:hAnsi="Times New Roman" w:cs="Times New Roman"/>
          <w:shd w:val="clear" w:color="auto" w:fill="FFFFFF"/>
          <w:lang w:eastAsia="en-US"/>
        </w:rPr>
        <w:t>по предоставлению муниципальной услуги</w:t>
      </w:r>
    </w:p>
    <w:p w:rsidR="004E669F" w:rsidRPr="004E669F" w:rsidRDefault="004E669F" w:rsidP="004E669F">
      <w:pPr>
        <w:spacing w:line="322" w:lineRule="exact"/>
        <w:jc w:val="right"/>
        <w:rPr>
          <w:rFonts w:ascii="Times New Roman" w:hAnsi="Times New Roman" w:cs="Times New Roman"/>
          <w:bCs/>
        </w:rPr>
      </w:pPr>
      <w:r w:rsidRPr="004E669F">
        <w:rPr>
          <w:rFonts w:ascii="Times New Roman" w:hAnsi="Times New Roman" w:cs="Times New Roman"/>
          <w:bCs/>
        </w:rPr>
        <w:t xml:space="preserve">«Установление публичного сервитута в соответствии с </w:t>
      </w:r>
    </w:p>
    <w:p w:rsidR="004E669F" w:rsidRPr="004E669F" w:rsidRDefault="004E669F" w:rsidP="004E669F">
      <w:pPr>
        <w:spacing w:line="322" w:lineRule="exact"/>
        <w:jc w:val="right"/>
        <w:rPr>
          <w:rFonts w:ascii="Times New Roman" w:hAnsi="Times New Roman" w:cs="Times New Roman"/>
          <w:bCs/>
        </w:rPr>
      </w:pPr>
      <w:r w:rsidRPr="004E669F">
        <w:rPr>
          <w:rFonts w:ascii="Times New Roman" w:hAnsi="Times New Roman" w:cs="Times New Roman"/>
          <w:bCs/>
        </w:rPr>
        <w:t xml:space="preserve">главой </w:t>
      </w:r>
      <w:r w:rsidRPr="004E669F">
        <w:rPr>
          <w:rFonts w:ascii="Times New Roman" w:hAnsi="Times New Roman" w:cs="Times New Roman"/>
          <w:bCs/>
          <w:lang w:val="en-US" w:eastAsia="en-US"/>
        </w:rPr>
        <w:t>V</w:t>
      </w:r>
      <w:r w:rsidRPr="004E669F">
        <w:rPr>
          <w:rFonts w:ascii="Times New Roman" w:hAnsi="Times New Roman" w:cs="Times New Roman"/>
          <w:bCs/>
          <w:lang w:eastAsia="en-US"/>
        </w:rPr>
        <w:t xml:space="preserve">.7. </w:t>
      </w:r>
      <w:r w:rsidRPr="004E669F">
        <w:rPr>
          <w:rFonts w:ascii="Times New Roman" w:hAnsi="Times New Roman" w:cs="Times New Roman"/>
          <w:bCs/>
        </w:rPr>
        <w:t xml:space="preserve">Земельного кодекса Российской Федерации» </w:t>
      </w:r>
    </w:p>
    <w:p w:rsidR="004E669F" w:rsidRPr="004E669F" w:rsidRDefault="004E669F" w:rsidP="004E669F">
      <w:pPr>
        <w:spacing w:line="322" w:lineRule="exact"/>
        <w:jc w:val="right"/>
        <w:rPr>
          <w:rFonts w:ascii="Times New Roman" w:hAnsi="Times New Roman" w:cs="Times New Roman"/>
          <w:bCs/>
        </w:rPr>
      </w:pPr>
      <w:r w:rsidRPr="004E669F">
        <w:rPr>
          <w:rFonts w:ascii="Times New Roman" w:hAnsi="Times New Roman" w:cs="Times New Roman"/>
          <w:bCs/>
        </w:rPr>
        <w:t xml:space="preserve">на территории городской </w:t>
      </w:r>
    </w:p>
    <w:p w:rsidR="004E669F" w:rsidRPr="004E669F" w:rsidRDefault="004E669F" w:rsidP="004E669F">
      <w:pPr>
        <w:jc w:val="right"/>
        <w:rPr>
          <w:rFonts w:ascii="Times New Roman" w:hAnsi="Times New Roman" w:cs="Times New Roman"/>
          <w:sz w:val="26"/>
          <w:szCs w:val="26"/>
          <w:shd w:val="clear" w:color="auto" w:fill="FFFFFF"/>
          <w:lang w:eastAsia="en-US"/>
        </w:rPr>
      </w:pPr>
      <w:r w:rsidRPr="004E669F">
        <w:rPr>
          <w:rFonts w:ascii="Times New Roman" w:hAnsi="Times New Roman" w:cs="Times New Roman"/>
        </w:rPr>
        <w:t>округ город Дивногорск Красноярского края</w:t>
      </w:r>
    </w:p>
    <w:p w:rsidR="004E669F" w:rsidRPr="004E669F" w:rsidRDefault="004E669F" w:rsidP="004E669F">
      <w:pPr>
        <w:jc w:val="right"/>
        <w:rPr>
          <w:rFonts w:ascii="Times New Roman" w:hAnsi="Times New Roman" w:cs="Times New Roman"/>
          <w:color w:val="auto"/>
          <w:sz w:val="26"/>
          <w:szCs w:val="26"/>
          <w:lang w:eastAsia="en-US"/>
        </w:rPr>
      </w:pPr>
    </w:p>
    <w:p w:rsidR="004E669F" w:rsidRPr="004E669F" w:rsidRDefault="004E669F" w:rsidP="004E669F">
      <w:pPr>
        <w:spacing w:line="274" w:lineRule="exact"/>
        <w:ind w:left="100"/>
        <w:jc w:val="center"/>
        <w:rPr>
          <w:rFonts w:ascii="Times New Roman" w:hAnsi="Times New Roman" w:cs="Times New Roman"/>
          <w:b/>
          <w:bCs/>
          <w:color w:val="auto"/>
          <w:sz w:val="23"/>
          <w:szCs w:val="23"/>
          <w:lang w:eastAsia="en-US"/>
        </w:rPr>
      </w:pPr>
      <w:r w:rsidRPr="004E669F">
        <w:rPr>
          <w:rFonts w:ascii="Times New Roman" w:hAnsi="Times New Roman" w:cs="Times New Roman"/>
          <w:b/>
          <w:bCs/>
          <w:sz w:val="23"/>
          <w:szCs w:val="23"/>
          <w:shd w:val="clear" w:color="auto" w:fill="FFFFFF"/>
          <w:lang w:eastAsia="en-US"/>
        </w:rPr>
        <w:t>Состав, последовательность и сроки выполнения административных процедур (действий) при предоставлении муниципальной услуги</w:t>
      </w:r>
    </w:p>
    <w:p w:rsidR="004E669F" w:rsidRPr="004E669F" w:rsidRDefault="004E669F" w:rsidP="004E669F">
      <w:pPr>
        <w:spacing w:line="322" w:lineRule="exact"/>
        <w:jc w:val="center"/>
        <w:rPr>
          <w:rFonts w:ascii="Times New Roman" w:hAnsi="Times New Roman" w:cs="Times New Roman"/>
          <w:bCs/>
        </w:rPr>
      </w:pPr>
      <w:r w:rsidRPr="004E669F">
        <w:rPr>
          <w:rFonts w:ascii="Times New Roman" w:hAnsi="Times New Roman" w:cs="Times New Roman"/>
          <w:bCs/>
        </w:rPr>
        <w:t>«Установление публичного сервитута в соответствии с</w:t>
      </w:r>
      <w:r>
        <w:rPr>
          <w:rFonts w:ascii="Times New Roman" w:hAnsi="Times New Roman" w:cs="Times New Roman"/>
          <w:bCs/>
        </w:rPr>
        <w:t xml:space="preserve"> </w:t>
      </w:r>
      <w:r w:rsidRPr="004E669F">
        <w:rPr>
          <w:rFonts w:ascii="Times New Roman" w:hAnsi="Times New Roman" w:cs="Times New Roman"/>
          <w:bCs/>
        </w:rPr>
        <w:t xml:space="preserve">главой </w:t>
      </w:r>
      <w:r w:rsidRPr="004E669F">
        <w:rPr>
          <w:rFonts w:ascii="Times New Roman" w:hAnsi="Times New Roman" w:cs="Times New Roman"/>
          <w:bCs/>
          <w:lang w:val="en-US" w:eastAsia="en-US"/>
        </w:rPr>
        <w:t>V</w:t>
      </w:r>
      <w:r w:rsidRPr="004E669F">
        <w:rPr>
          <w:rFonts w:ascii="Times New Roman" w:hAnsi="Times New Roman" w:cs="Times New Roman"/>
          <w:bCs/>
          <w:lang w:eastAsia="en-US"/>
        </w:rPr>
        <w:t xml:space="preserve">.7. </w:t>
      </w:r>
      <w:r w:rsidRPr="004E669F">
        <w:rPr>
          <w:rFonts w:ascii="Times New Roman" w:hAnsi="Times New Roman" w:cs="Times New Roman"/>
          <w:bCs/>
        </w:rPr>
        <w:t>Земельного кодекса Российской Федерации»</w:t>
      </w:r>
    </w:p>
    <w:p w:rsidR="004E669F" w:rsidRDefault="004E669F" w:rsidP="004E669F">
      <w:pPr>
        <w:spacing w:line="322" w:lineRule="exact"/>
        <w:jc w:val="center"/>
        <w:rPr>
          <w:rFonts w:ascii="Times New Roman" w:hAnsi="Times New Roman" w:cs="Times New Roman"/>
        </w:rPr>
      </w:pPr>
      <w:r w:rsidRPr="004E669F">
        <w:rPr>
          <w:rFonts w:ascii="Times New Roman" w:hAnsi="Times New Roman" w:cs="Times New Roman"/>
          <w:bCs/>
        </w:rPr>
        <w:t>на территории городской</w:t>
      </w:r>
      <w:r>
        <w:rPr>
          <w:rFonts w:ascii="Times New Roman" w:hAnsi="Times New Roman" w:cs="Times New Roman"/>
          <w:bCs/>
        </w:rPr>
        <w:t xml:space="preserve"> </w:t>
      </w:r>
      <w:r w:rsidRPr="004E669F">
        <w:rPr>
          <w:rFonts w:ascii="Times New Roman" w:hAnsi="Times New Roman" w:cs="Times New Roman"/>
        </w:rPr>
        <w:t>округ город Дивногорск Красноярского края</w:t>
      </w:r>
    </w:p>
    <w:p w:rsidR="00F04A8B" w:rsidRDefault="00F04A8B" w:rsidP="004E669F">
      <w:pPr>
        <w:spacing w:line="322" w:lineRule="exact"/>
        <w:jc w:val="center"/>
        <w:rPr>
          <w:rFonts w:ascii="Times New Roman" w:hAnsi="Times New Roman" w:cs="Times New Roman"/>
        </w:rPr>
      </w:pPr>
    </w:p>
    <w:p w:rsidR="00F04A8B" w:rsidRPr="004E669F" w:rsidRDefault="00F04A8B" w:rsidP="004E669F">
      <w:pPr>
        <w:spacing w:line="322" w:lineRule="exact"/>
        <w:jc w:val="center"/>
        <w:rPr>
          <w:rFonts w:ascii="Times New Roman" w:hAnsi="Times New Roman" w:cs="Times New Roman"/>
          <w:sz w:val="26"/>
          <w:szCs w:val="26"/>
          <w:shd w:val="clear" w:color="auto" w:fill="FFFFFF"/>
          <w:lang w:eastAsia="en-US"/>
        </w:rPr>
      </w:pP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МУ-муниципальная услуга</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АР- административный регламент</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УО-уполномоченный орган</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ОМиЗО – отдел муниципального имущества и земельных отношений</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ОПиКО - отдел правового и кадрового обеспечения</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МЗ-межведомственный запрос</w:t>
      </w:r>
    </w:p>
    <w:p w:rsidR="00F04A8B" w:rsidRPr="00F04A8B" w:rsidRDefault="00F04A8B" w:rsidP="00F04A8B">
      <w:pPr>
        <w:spacing w:after="16" w:line="220" w:lineRule="exact"/>
        <w:ind w:right="500"/>
        <w:rPr>
          <w:rFonts w:ascii="Times New Roman" w:hAnsi="Times New Roman" w:cs="Times New Roman"/>
          <w:sz w:val="22"/>
          <w:szCs w:val="22"/>
        </w:rPr>
      </w:pPr>
      <w:r w:rsidRPr="00F04A8B">
        <w:rPr>
          <w:rFonts w:ascii="Times New Roman" w:hAnsi="Times New Roman" w:cs="Times New Roman"/>
          <w:sz w:val="22"/>
          <w:szCs w:val="22"/>
        </w:rPr>
        <w:t>СМЭВ-система межведомственного электронного взаимодействия</w:t>
      </w:r>
    </w:p>
    <w:p w:rsidR="004E669F" w:rsidRPr="004E669F" w:rsidRDefault="004E669F" w:rsidP="004E669F">
      <w:pPr>
        <w:spacing w:after="425" w:line="274" w:lineRule="exact"/>
        <w:ind w:left="100"/>
        <w:jc w:val="center"/>
        <w:rPr>
          <w:rFonts w:ascii="Times New Roman" w:hAnsi="Times New Roman" w:cs="Times New Roman"/>
          <w:color w:val="auto"/>
          <w:sz w:val="23"/>
          <w:szCs w:val="23"/>
          <w:lang w:eastAsia="en-US"/>
        </w:rPr>
      </w:pPr>
    </w:p>
    <w:tbl>
      <w:tblPr>
        <w:tblW w:w="0" w:type="auto"/>
        <w:jc w:val="center"/>
        <w:tblLayout w:type="fixed"/>
        <w:tblCellMar>
          <w:left w:w="0" w:type="dxa"/>
          <w:right w:w="0" w:type="dxa"/>
        </w:tblCellMar>
        <w:tblLook w:val="0000"/>
      </w:tblPr>
      <w:tblGrid>
        <w:gridCol w:w="2127"/>
        <w:gridCol w:w="3916"/>
        <w:gridCol w:w="1627"/>
        <w:gridCol w:w="1690"/>
        <w:gridCol w:w="1480"/>
        <w:gridCol w:w="1701"/>
        <w:gridCol w:w="2955"/>
      </w:tblGrid>
      <w:tr w:rsidR="004E669F" w:rsidRPr="004E669F" w:rsidTr="00F04A8B">
        <w:trPr>
          <w:trHeight w:hRule="exact" w:val="2227"/>
          <w:jc w:val="center"/>
        </w:trPr>
        <w:tc>
          <w:tcPr>
            <w:tcW w:w="2127"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lastRenderedPageBreak/>
              <w:t>Основание для начала административной процедуры</w:t>
            </w:r>
          </w:p>
        </w:tc>
        <w:tc>
          <w:tcPr>
            <w:tcW w:w="3916"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8"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Содержание административных действий</w:t>
            </w:r>
          </w:p>
        </w:tc>
        <w:tc>
          <w:tcPr>
            <w:tcW w:w="1627"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Срок</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выполнения</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администрати-</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вных</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действий</w:t>
            </w:r>
          </w:p>
        </w:tc>
        <w:tc>
          <w:tcPr>
            <w:tcW w:w="1690"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0"/>
                <w:szCs w:val="20"/>
                <w:lang w:eastAsia="en-US"/>
              </w:rPr>
            </w:pPr>
            <w:r w:rsidRPr="004E669F">
              <w:rPr>
                <w:rFonts w:ascii="Times New Roman" w:hAnsi="Times New Roman" w:cs="Times New Roman"/>
                <w:sz w:val="20"/>
                <w:szCs w:val="20"/>
                <w:shd w:val="clear" w:color="auto" w:fill="FFFFFF"/>
                <w:lang w:eastAsia="en-US"/>
              </w:rPr>
              <w:t>Должностное лицо, ответственное за выполнение административ- ого действия</w:t>
            </w:r>
          </w:p>
        </w:tc>
        <w:tc>
          <w:tcPr>
            <w:tcW w:w="1480"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0"/>
                <w:szCs w:val="20"/>
                <w:lang w:eastAsia="en-US"/>
              </w:rPr>
            </w:pPr>
            <w:r w:rsidRPr="004E669F">
              <w:rPr>
                <w:rFonts w:ascii="Times New Roman" w:hAnsi="Times New Roman" w:cs="Times New Roman"/>
                <w:sz w:val="20"/>
                <w:szCs w:val="20"/>
                <w:shd w:val="clear" w:color="auto" w:fill="FFFFFF"/>
                <w:lang w:eastAsia="en-US"/>
              </w:rPr>
              <w:t>Место выполнения административного действия/ используемая информационная система</w:t>
            </w:r>
          </w:p>
        </w:tc>
        <w:tc>
          <w:tcPr>
            <w:tcW w:w="1701"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Критерии</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принятия</w:t>
            </w:r>
          </w:p>
          <w:p w:rsidR="004E669F" w:rsidRPr="004E669F" w:rsidRDefault="004E669F" w:rsidP="004E669F">
            <w:pPr>
              <w:framePr w:w="16214" w:wrap="notBeside" w:vAnchor="text" w:hAnchor="text" w:xAlign="center" w:y="1"/>
              <w:spacing w:line="274"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решения</w:t>
            </w:r>
          </w:p>
        </w:tc>
        <w:tc>
          <w:tcPr>
            <w:tcW w:w="2955" w:type="dxa"/>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framePr w:w="16214" w:wrap="notBeside" w:vAnchor="text" w:hAnchor="text" w:xAlign="center" w:y="1"/>
              <w:spacing w:line="274" w:lineRule="exact"/>
              <w:ind w:right="239"/>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Результат административного действия, способ фиксации</w:t>
            </w:r>
          </w:p>
        </w:tc>
      </w:tr>
      <w:tr w:rsidR="004E669F" w:rsidRPr="004E669F" w:rsidTr="00F04A8B">
        <w:trPr>
          <w:trHeight w:hRule="exact" w:val="283"/>
          <w:jc w:val="center"/>
        </w:trPr>
        <w:tc>
          <w:tcPr>
            <w:tcW w:w="2127"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1</w:t>
            </w:r>
          </w:p>
        </w:tc>
        <w:tc>
          <w:tcPr>
            <w:tcW w:w="3916"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2</w:t>
            </w:r>
          </w:p>
        </w:tc>
        <w:tc>
          <w:tcPr>
            <w:tcW w:w="1627"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3</w:t>
            </w:r>
          </w:p>
        </w:tc>
        <w:tc>
          <w:tcPr>
            <w:tcW w:w="1690"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4</w:t>
            </w:r>
          </w:p>
        </w:tc>
        <w:tc>
          <w:tcPr>
            <w:tcW w:w="1480"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5</w:t>
            </w:r>
          </w:p>
        </w:tc>
        <w:tc>
          <w:tcPr>
            <w:tcW w:w="1701"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6</w:t>
            </w:r>
          </w:p>
        </w:tc>
        <w:tc>
          <w:tcPr>
            <w:tcW w:w="2955" w:type="dxa"/>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framePr w:w="16214" w:wrap="notBeside" w:vAnchor="text" w:hAnchor="text" w:xAlign="center" w:y="1"/>
              <w:spacing w:line="230" w:lineRule="exact"/>
              <w:jc w:val="center"/>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7</w:t>
            </w:r>
          </w:p>
        </w:tc>
      </w:tr>
      <w:tr w:rsidR="004E669F" w:rsidRPr="004E669F" w:rsidTr="00F04A8B">
        <w:trPr>
          <w:trHeight w:hRule="exact" w:val="312"/>
          <w:jc w:val="center"/>
        </w:trPr>
        <w:tc>
          <w:tcPr>
            <w:tcW w:w="15496" w:type="dxa"/>
            <w:gridSpan w:val="7"/>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 xml:space="preserve">                                                                                   Проверка документов и регистрация </w:t>
            </w:r>
          </w:p>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рация заявления</w:t>
            </w:r>
          </w:p>
        </w:tc>
      </w:tr>
      <w:tr w:rsidR="004E669F" w:rsidRPr="004E669F" w:rsidTr="00F04A8B">
        <w:trPr>
          <w:trHeight w:hRule="exact" w:val="2429"/>
          <w:jc w:val="center"/>
        </w:trPr>
        <w:tc>
          <w:tcPr>
            <w:tcW w:w="2127" w:type="dxa"/>
            <w:vMerge w:val="restart"/>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ind w:left="20"/>
              <w:rPr>
                <w:rFonts w:ascii="Times New Roman" w:hAnsi="Times New Roman" w:cs="Times New Roman"/>
                <w:sz w:val="23"/>
                <w:szCs w:val="23"/>
                <w:shd w:val="clear" w:color="auto" w:fill="FFFFFF"/>
                <w:lang w:eastAsia="en-US"/>
              </w:rPr>
            </w:pPr>
            <w:r w:rsidRPr="004E669F">
              <w:rPr>
                <w:rFonts w:ascii="Times New Roman" w:hAnsi="Times New Roman" w:cs="Times New Roman"/>
                <w:sz w:val="23"/>
                <w:szCs w:val="23"/>
                <w:shd w:val="clear" w:color="auto" w:fill="FFFFFF"/>
                <w:lang w:eastAsia="en-US"/>
              </w:rPr>
              <w:t xml:space="preserve">Поступление заявления и документов для предоставления МУ </w:t>
            </w:r>
          </w:p>
          <w:p w:rsidR="004E669F" w:rsidRPr="004E669F" w:rsidRDefault="004E669F" w:rsidP="004E669F">
            <w:pPr>
              <w:framePr w:w="16214" w:wrap="notBeside" w:vAnchor="text" w:hAnchor="text" w:xAlign="center" w:y="1"/>
              <w:spacing w:line="274" w:lineRule="exact"/>
              <w:ind w:left="2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В УО</w:t>
            </w:r>
          </w:p>
        </w:tc>
        <w:tc>
          <w:tcPr>
            <w:tcW w:w="3916" w:type="dxa"/>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ind w:left="2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Прием и проверка заявления и комплектности документов на наличие/отсутствие оснований для возврата документов предусмотренных пунктом 2.9 АР</w:t>
            </w:r>
          </w:p>
        </w:tc>
        <w:tc>
          <w:tcPr>
            <w:tcW w:w="1627" w:type="dxa"/>
            <w:vMerge w:val="restart"/>
            <w:tcBorders>
              <w:top w:val="single" w:sz="4" w:space="0" w:color="auto"/>
              <w:left w:val="single" w:sz="4" w:space="0" w:color="auto"/>
              <w:right w:val="nil"/>
            </w:tcBorders>
            <w:shd w:val="clear" w:color="auto" w:fill="FFFFFF"/>
          </w:tcPr>
          <w:p w:rsidR="004E669F" w:rsidRPr="004E669F" w:rsidRDefault="004E669F" w:rsidP="004E669F">
            <w:pPr>
              <w:framePr w:w="16214" w:wrap="notBeside" w:vAnchor="text" w:hAnchor="text" w:xAlign="center" w:y="1"/>
              <w:spacing w:line="230" w:lineRule="exact"/>
              <w:ind w:left="20"/>
              <w:rPr>
                <w:rFonts w:ascii="Times New Roman" w:hAnsi="Times New Roman" w:cs="Times New Roman"/>
                <w:sz w:val="23"/>
                <w:szCs w:val="23"/>
                <w:shd w:val="clear" w:color="auto" w:fill="FFFFFF"/>
                <w:lang w:eastAsia="en-US"/>
              </w:rPr>
            </w:pPr>
            <w:r w:rsidRPr="004E669F">
              <w:rPr>
                <w:rFonts w:ascii="Times New Roman" w:hAnsi="Times New Roman" w:cs="Times New Roman"/>
                <w:sz w:val="23"/>
                <w:szCs w:val="23"/>
                <w:shd w:val="clear" w:color="auto" w:fill="FFFFFF"/>
                <w:lang w:eastAsia="en-US"/>
              </w:rPr>
              <w:t>5 рабочих дней</w:t>
            </w:r>
          </w:p>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r w:rsidRPr="004E669F">
              <w:rPr>
                <w:rFonts w:ascii="Times New Roman" w:hAnsi="Times New Roman" w:cs="Times New Roman"/>
                <w:color w:val="auto"/>
                <w:sz w:val="22"/>
                <w:szCs w:val="22"/>
                <w:lang w:eastAsia="en-US"/>
              </w:rPr>
              <w:t>(с даты подачи</w:t>
            </w:r>
            <w:r w:rsidRPr="004E669F">
              <w:rPr>
                <w:rFonts w:ascii="Times New Roman" w:hAnsi="Times New Roman" w:cs="Times New Roman"/>
                <w:color w:val="auto"/>
                <w:sz w:val="22"/>
                <w:szCs w:val="22"/>
                <w:vertAlign w:val="superscript"/>
                <w:lang w:eastAsia="en-US"/>
              </w:rPr>
              <w:t xml:space="preserve">  </w:t>
            </w:r>
            <w:r w:rsidRPr="004E669F">
              <w:rPr>
                <w:rFonts w:ascii="Times New Roman" w:hAnsi="Times New Roman" w:cs="Times New Roman"/>
                <w:color w:val="auto"/>
                <w:sz w:val="22"/>
                <w:szCs w:val="22"/>
                <w:lang w:eastAsia="en-US"/>
              </w:rPr>
              <w:t>ходатайства)</w:t>
            </w:r>
          </w:p>
        </w:tc>
        <w:tc>
          <w:tcPr>
            <w:tcW w:w="1690" w:type="dxa"/>
            <w:vMerge w:val="restart"/>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ind w:left="6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Специалист ОМИиЗО</w:t>
            </w:r>
          </w:p>
        </w:tc>
        <w:tc>
          <w:tcPr>
            <w:tcW w:w="1480" w:type="dxa"/>
            <w:vMerge w:val="restart"/>
            <w:tcBorders>
              <w:top w:val="single" w:sz="4" w:space="0" w:color="auto"/>
              <w:left w:val="single" w:sz="4" w:space="0" w:color="auto"/>
              <w:bottom w:val="nil"/>
              <w:right w:val="nil"/>
            </w:tcBorders>
            <w:shd w:val="clear" w:color="auto" w:fill="FFFFFF"/>
          </w:tcPr>
          <w:p w:rsidR="004E669F" w:rsidRPr="004E669F" w:rsidRDefault="004E669F" w:rsidP="00811D09">
            <w:pPr>
              <w:framePr w:w="16214" w:wrap="notBeside" w:vAnchor="text" w:hAnchor="text" w:xAlign="center" w:y="1"/>
              <w:spacing w:line="283" w:lineRule="exact"/>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 xml:space="preserve">УО / </w:t>
            </w:r>
          </w:p>
        </w:tc>
        <w:tc>
          <w:tcPr>
            <w:tcW w:w="1701" w:type="dxa"/>
            <w:vMerge w:val="restart"/>
            <w:tcBorders>
              <w:top w:val="single" w:sz="4" w:space="0" w:color="auto"/>
              <w:left w:val="single" w:sz="4" w:space="0" w:color="auto"/>
              <w:bottom w:val="nil"/>
              <w:right w:val="nil"/>
            </w:tcBorders>
            <w:shd w:val="clear" w:color="auto" w:fill="FFFFFF"/>
          </w:tcPr>
          <w:p w:rsidR="004E669F" w:rsidRPr="004E669F" w:rsidRDefault="004E669F" w:rsidP="004E669F">
            <w:pPr>
              <w:framePr w:w="16214" w:wrap="notBeside" w:vAnchor="text" w:hAnchor="text" w:xAlign="center" w:y="1"/>
              <w:spacing w:line="274" w:lineRule="exact"/>
              <w:jc w:val="both"/>
              <w:rPr>
                <w:rFonts w:ascii="Times New Roman" w:hAnsi="Times New Roman" w:cs="Times New Roman"/>
                <w:sz w:val="22"/>
                <w:szCs w:val="22"/>
              </w:rPr>
            </w:pPr>
            <w:r w:rsidRPr="004E669F">
              <w:rPr>
                <w:rFonts w:ascii="Times New Roman" w:hAnsi="Times New Roman" w:cs="Times New Roman"/>
                <w:sz w:val="22"/>
                <w:szCs w:val="22"/>
              </w:rPr>
              <w:t>Наличие/</w:t>
            </w:r>
          </w:p>
          <w:p w:rsidR="004E669F" w:rsidRPr="004E669F" w:rsidRDefault="004E669F" w:rsidP="004E669F">
            <w:pPr>
              <w:framePr w:w="16214" w:wrap="notBeside" w:vAnchor="text" w:hAnchor="text" w:xAlign="center" w:y="1"/>
              <w:spacing w:line="274" w:lineRule="exact"/>
              <w:jc w:val="both"/>
              <w:rPr>
                <w:rFonts w:ascii="Times New Roman" w:hAnsi="Times New Roman" w:cs="Times New Roman"/>
                <w:sz w:val="22"/>
                <w:szCs w:val="22"/>
              </w:rPr>
            </w:pPr>
            <w:r w:rsidRPr="004E669F">
              <w:rPr>
                <w:rFonts w:ascii="Times New Roman" w:hAnsi="Times New Roman" w:cs="Times New Roman"/>
                <w:sz w:val="22"/>
                <w:szCs w:val="22"/>
              </w:rPr>
              <w:t xml:space="preserve">отсутствие оснований </w:t>
            </w:r>
          </w:p>
          <w:p w:rsidR="004E669F" w:rsidRPr="004E669F" w:rsidRDefault="004E669F" w:rsidP="004E669F">
            <w:pPr>
              <w:framePr w:w="16214" w:wrap="notBeside" w:vAnchor="text" w:hAnchor="text" w:xAlign="center" w:y="1"/>
              <w:rPr>
                <w:rFonts w:cs="Times New Roman"/>
                <w:color w:val="auto"/>
                <w:sz w:val="10"/>
                <w:szCs w:val="10"/>
              </w:rPr>
            </w:pPr>
            <w:r w:rsidRPr="004E669F">
              <w:rPr>
                <w:rFonts w:ascii="Times New Roman" w:hAnsi="Times New Roman" w:cs="Times New Roman"/>
                <w:sz w:val="22"/>
                <w:szCs w:val="22"/>
              </w:rPr>
              <w:t>для возврата документов, предусмотренных пунктом</w:t>
            </w:r>
            <w:r w:rsidRPr="004E669F">
              <w:rPr>
                <w:rFonts w:ascii="Times New Roman" w:hAnsi="Times New Roman" w:cs="Times New Roman"/>
                <w:sz w:val="23"/>
                <w:szCs w:val="23"/>
              </w:rPr>
              <w:t xml:space="preserve"> 2.8 АР</w:t>
            </w:r>
          </w:p>
        </w:tc>
        <w:tc>
          <w:tcPr>
            <w:tcW w:w="2955"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framePr w:w="16214" w:wrap="notBeside" w:vAnchor="text" w:hAnchor="text" w:xAlign="center" w:y="1"/>
              <w:spacing w:line="274" w:lineRule="exact"/>
              <w:ind w:left="20"/>
              <w:rPr>
                <w:rFonts w:ascii="Times New Roman" w:hAnsi="Times New Roman" w:cs="Times New Roman"/>
                <w:color w:val="auto"/>
                <w:sz w:val="26"/>
                <w:szCs w:val="26"/>
                <w:lang w:eastAsia="en-US"/>
              </w:rPr>
            </w:pPr>
            <w:r w:rsidRPr="004E669F">
              <w:rPr>
                <w:rFonts w:ascii="Times New Roman" w:hAnsi="Times New Roman" w:cs="Times New Roman"/>
                <w:sz w:val="23"/>
                <w:szCs w:val="23"/>
                <w:shd w:val="clear" w:color="auto" w:fill="FFFFFF"/>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 и передача ему документов</w:t>
            </w:r>
          </w:p>
        </w:tc>
      </w:tr>
      <w:tr w:rsidR="004E669F" w:rsidRPr="004E669F" w:rsidTr="00F04A8B">
        <w:trPr>
          <w:trHeight w:hRule="exact" w:val="2274"/>
          <w:jc w:val="center"/>
        </w:trPr>
        <w:tc>
          <w:tcPr>
            <w:tcW w:w="2127" w:type="dxa"/>
            <w:vMerge/>
            <w:tcBorders>
              <w:top w:val="nil"/>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74" w:lineRule="exact"/>
              <w:ind w:left="20"/>
              <w:rPr>
                <w:rFonts w:ascii="Times New Roman" w:hAnsi="Times New Roman" w:cs="Times New Roman"/>
                <w:color w:val="auto"/>
                <w:sz w:val="26"/>
                <w:szCs w:val="26"/>
                <w:lang w:eastAsia="en-US"/>
              </w:rPr>
            </w:pPr>
          </w:p>
        </w:tc>
        <w:tc>
          <w:tcPr>
            <w:tcW w:w="3916"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74" w:lineRule="exact"/>
              <w:ind w:left="141"/>
              <w:rPr>
                <w:sz w:val="22"/>
                <w:szCs w:val="22"/>
              </w:rPr>
            </w:pPr>
            <w:r w:rsidRPr="004E669F">
              <w:rPr>
                <w:rFonts w:ascii="Times New Roman" w:hAnsi="Times New Roman" w:cs="Times New Roman"/>
                <w:sz w:val="23"/>
                <w:szCs w:val="23"/>
                <w:shd w:val="clear" w:color="auto" w:fill="FFFFFF"/>
              </w:rPr>
              <w:t xml:space="preserve">В случае выявления оснований для возврата документов, </w:t>
            </w:r>
            <w:r w:rsidRPr="004E669F">
              <w:rPr>
                <w:sz w:val="23"/>
                <w:szCs w:val="23"/>
              </w:rPr>
              <w:t xml:space="preserve"> </w:t>
            </w:r>
            <w:r w:rsidRPr="004E669F">
              <w:rPr>
                <w:rFonts w:ascii="Times New Roman" w:hAnsi="Times New Roman" w:cs="Times New Roman"/>
                <w:sz w:val="23"/>
                <w:szCs w:val="23"/>
              </w:rPr>
              <w:t>формирование</w:t>
            </w:r>
            <w:r w:rsidRPr="004E669F">
              <w:rPr>
                <w:rFonts w:ascii="Times New Roman" w:hAnsi="Times New Roman" w:cs="Times New Roman"/>
                <w:sz w:val="23"/>
                <w:szCs w:val="23"/>
                <w:shd w:val="clear" w:color="auto" w:fill="FFFFFF"/>
              </w:rPr>
              <w:t xml:space="preserve"> и направление заявителю в электронной форме в личный кабинет на ЕПГУ </w:t>
            </w:r>
            <w:r w:rsidRPr="004E669F">
              <w:rPr>
                <w:sz w:val="23"/>
                <w:szCs w:val="23"/>
              </w:rPr>
              <w:t xml:space="preserve"> </w:t>
            </w:r>
            <w:r w:rsidRPr="004E669F">
              <w:rPr>
                <w:rFonts w:ascii="Times New Roman" w:hAnsi="Times New Roman" w:cs="Times New Roman"/>
                <w:sz w:val="23"/>
                <w:szCs w:val="23"/>
              </w:rPr>
              <w:t>уведомления о возврате документов, необходимых для предоставления МУ, с обоснованием возврата</w:t>
            </w:r>
          </w:p>
        </w:tc>
        <w:tc>
          <w:tcPr>
            <w:tcW w:w="1627" w:type="dxa"/>
            <w:vMerge/>
            <w:tcBorders>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30" w:lineRule="exact"/>
              <w:rPr>
                <w:rFonts w:ascii="Times New Roman" w:hAnsi="Times New Roman" w:cs="Times New Roman"/>
                <w:color w:val="auto"/>
                <w:sz w:val="26"/>
                <w:szCs w:val="26"/>
                <w:lang w:eastAsia="en-US"/>
              </w:rPr>
            </w:pPr>
          </w:p>
        </w:tc>
        <w:tc>
          <w:tcPr>
            <w:tcW w:w="1690" w:type="dxa"/>
            <w:vMerge/>
            <w:tcBorders>
              <w:top w:val="nil"/>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p>
        </w:tc>
        <w:tc>
          <w:tcPr>
            <w:tcW w:w="1480" w:type="dxa"/>
            <w:vMerge/>
            <w:tcBorders>
              <w:top w:val="nil"/>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p>
        </w:tc>
        <w:tc>
          <w:tcPr>
            <w:tcW w:w="1701" w:type="dxa"/>
            <w:vMerge/>
            <w:tcBorders>
              <w:top w:val="nil"/>
              <w:left w:val="single" w:sz="4" w:space="0" w:color="auto"/>
              <w:bottom w:val="single" w:sz="4" w:space="0" w:color="auto"/>
              <w:right w:val="nil"/>
            </w:tcBorders>
            <w:shd w:val="clear" w:color="auto" w:fill="FFFFFF"/>
          </w:tcPr>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p>
        </w:tc>
        <w:tc>
          <w:tcPr>
            <w:tcW w:w="2955"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framePr w:w="16214" w:wrap="notBeside" w:vAnchor="text" w:hAnchor="text" w:xAlign="center" w:y="1"/>
              <w:spacing w:line="274" w:lineRule="exact"/>
              <w:ind w:left="20"/>
              <w:rPr>
                <w:rFonts w:ascii="Times New Roman" w:hAnsi="Times New Roman" w:cs="Times New Roman"/>
                <w:sz w:val="23"/>
                <w:szCs w:val="23"/>
              </w:rPr>
            </w:pPr>
            <w:r w:rsidRPr="004E669F">
              <w:rPr>
                <w:rFonts w:ascii="Times New Roman" w:hAnsi="Times New Roman" w:cs="Times New Roman"/>
                <w:sz w:val="23"/>
                <w:szCs w:val="23"/>
              </w:rPr>
              <w:t>Направленное заявителю электронное сообщение о приеме заявления к рассмотрению либо</w:t>
            </w:r>
          </w:p>
          <w:p w:rsidR="004E669F" w:rsidRPr="004E669F" w:rsidRDefault="004E669F" w:rsidP="004E669F">
            <w:pPr>
              <w:framePr w:w="16214" w:wrap="notBeside" w:vAnchor="text" w:hAnchor="text" w:xAlign="center" w:y="1"/>
              <w:spacing w:line="230" w:lineRule="exact"/>
              <w:ind w:left="20"/>
              <w:rPr>
                <w:rFonts w:ascii="Times New Roman" w:hAnsi="Times New Roman" w:cs="Times New Roman"/>
                <w:color w:val="auto"/>
                <w:sz w:val="26"/>
                <w:szCs w:val="26"/>
                <w:lang w:eastAsia="en-US"/>
              </w:rPr>
            </w:pPr>
            <w:r w:rsidRPr="004E669F">
              <w:rPr>
                <w:rFonts w:ascii="Times New Roman" w:hAnsi="Times New Roman" w:cs="Times New Roman"/>
                <w:color w:val="auto"/>
                <w:sz w:val="23"/>
                <w:szCs w:val="23"/>
                <w:lang w:eastAsia="en-US"/>
              </w:rPr>
              <w:t>отказа в приеме заявления к рассмотрению</w:t>
            </w:r>
          </w:p>
        </w:tc>
      </w:tr>
    </w:tbl>
    <w:p w:rsidR="004E669F" w:rsidRPr="004E669F" w:rsidRDefault="004E669F" w:rsidP="004E669F">
      <w:pPr>
        <w:rPr>
          <w:rFonts w:cs="Times New Roman"/>
          <w:color w:val="auto"/>
          <w:sz w:val="2"/>
          <w:szCs w:val="2"/>
        </w:rPr>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tbl>
      <w:tblPr>
        <w:tblpPr w:leftFromText="180" w:rightFromText="180" w:vertAnchor="text" w:horzAnchor="margin" w:tblpXSpec="center" w:tblpY="61"/>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32"/>
        <w:gridCol w:w="3916"/>
        <w:gridCol w:w="1622"/>
        <w:gridCol w:w="1694"/>
        <w:gridCol w:w="1273"/>
        <w:gridCol w:w="1842"/>
        <w:gridCol w:w="2977"/>
      </w:tblGrid>
      <w:tr w:rsidR="004E669F" w:rsidRPr="004E669F" w:rsidTr="00F04A8B">
        <w:trPr>
          <w:trHeight w:val="1846"/>
        </w:trPr>
        <w:tc>
          <w:tcPr>
            <w:tcW w:w="2132" w:type="dxa"/>
            <w:shd w:val="clear" w:color="auto" w:fill="FFFFFF"/>
          </w:tcPr>
          <w:p w:rsidR="004E669F" w:rsidRPr="004E669F" w:rsidRDefault="004E669F" w:rsidP="004E669F">
            <w:pPr>
              <w:rPr>
                <w:rFonts w:cs="Times New Roman"/>
                <w:color w:val="auto"/>
                <w:sz w:val="10"/>
                <w:szCs w:val="10"/>
              </w:rPr>
            </w:pPr>
          </w:p>
        </w:tc>
        <w:tc>
          <w:tcPr>
            <w:tcW w:w="3916" w:type="dxa"/>
            <w:shd w:val="clear" w:color="auto" w:fill="FFFFFF"/>
          </w:tcPr>
          <w:p w:rsidR="004E669F" w:rsidRPr="004E669F" w:rsidRDefault="004E669F" w:rsidP="004E669F">
            <w:pPr>
              <w:spacing w:line="274" w:lineRule="exact"/>
              <w:ind w:left="160"/>
              <w:rPr>
                <w:rFonts w:ascii="Times New Roman" w:hAnsi="Times New Roman" w:cs="Times New Roman"/>
                <w:color w:val="auto"/>
                <w:sz w:val="22"/>
                <w:szCs w:val="22"/>
              </w:rPr>
            </w:pPr>
            <w:r w:rsidRPr="004E669F">
              <w:rPr>
                <w:rFonts w:ascii="Times New Roman" w:hAnsi="Times New Roman" w:cs="Times New Roman"/>
                <w:sz w:val="23"/>
                <w:szCs w:val="23"/>
              </w:rPr>
              <w:t xml:space="preserve">В случае отсутствия оснований для возврата документов, предусмотренных пунктом 2.12 АР,  направление заявителю электронного сообщения о приеме заявления к рассмотрению </w:t>
            </w:r>
          </w:p>
        </w:tc>
        <w:tc>
          <w:tcPr>
            <w:tcW w:w="1622" w:type="dxa"/>
            <w:shd w:val="clear" w:color="auto" w:fill="FFFFFF"/>
          </w:tcPr>
          <w:p w:rsidR="004E669F" w:rsidRPr="004E669F" w:rsidRDefault="004E669F" w:rsidP="004E669F">
            <w:pPr>
              <w:rPr>
                <w:rFonts w:ascii="Times New Roman" w:hAnsi="Times New Roman" w:cs="Times New Roman"/>
                <w:color w:val="auto"/>
                <w:sz w:val="22"/>
                <w:szCs w:val="22"/>
              </w:rPr>
            </w:pPr>
            <w:r w:rsidRPr="004E669F">
              <w:rPr>
                <w:rFonts w:ascii="Times New Roman" w:hAnsi="Times New Roman" w:cs="Times New Roman"/>
                <w:color w:val="auto"/>
                <w:sz w:val="10"/>
                <w:szCs w:val="10"/>
              </w:rPr>
              <w:t xml:space="preserve"> </w:t>
            </w:r>
            <w:r w:rsidRPr="004E669F">
              <w:rPr>
                <w:rFonts w:ascii="Times New Roman" w:hAnsi="Times New Roman" w:cs="Times New Roman"/>
                <w:color w:val="auto"/>
                <w:sz w:val="22"/>
                <w:szCs w:val="22"/>
              </w:rPr>
              <w:t>1 рабочий день</w:t>
            </w:r>
          </w:p>
          <w:p w:rsidR="004E669F" w:rsidRPr="004E669F" w:rsidRDefault="004E669F" w:rsidP="004E669F">
            <w:pPr>
              <w:rPr>
                <w:rFonts w:cs="Times New Roman"/>
                <w:color w:val="auto"/>
                <w:sz w:val="22"/>
                <w:szCs w:val="22"/>
              </w:rPr>
            </w:pPr>
            <w:r w:rsidRPr="004E669F">
              <w:rPr>
                <w:rFonts w:ascii="Times New Roman" w:hAnsi="Times New Roman" w:cs="Times New Roman"/>
                <w:sz w:val="22"/>
                <w:szCs w:val="22"/>
              </w:rPr>
              <w:t>(с даты подачи</w:t>
            </w:r>
            <w:r w:rsidRPr="004E669F">
              <w:rPr>
                <w:rFonts w:ascii="Times New Roman" w:hAnsi="Times New Roman" w:cs="Times New Roman"/>
                <w:sz w:val="22"/>
                <w:szCs w:val="22"/>
                <w:vertAlign w:val="superscript"/>
              </w:rPr>
              <w:t xml:space="preserve">  </w:t>
            </w:r>
            <w:r w:rsidRPr="004E669F">
              <w:rPr>
                <w:rFonts w:ascii="Times New Roman" w:hAnsi="Times New Roman" w:cs="Times New Roman"/>
                <w:color w:val="auto"/>
                <w:sz w:val="22"/>
                <w:szCs w:val="22"/>
              </w:rPr>
              <w:t>ходатайства)</w:t>
            </w:r>
          </w:p>
        </w:tc>
        <w:tc>
          <w:tcPr>
            <w:tcW w:w="1694" w:type="dxa"/>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p>
        </w:tc>
        <w:tc>
          <w:tcPr>
            <w:tcW w:w="1273" w:type="dxa"/>
            <w:shd w:val="clear" w:color="auto" w:fill="FFFFFF"/>
          </w:tcPr>
          <w:p w:rsidR="004E669F" w:rsidRPr="004E669F" w:rsidRDefault="004E669F" w:rsidP="004E669F">
            <w:pPr>
              <w:spacing w:before="60" w:line="230" w:lineRule="exact"/>
              <w:ind w:left="20"/>
              <w:rPr>
                <w:rFonts w:ascii="Times New Roman" w:hAnsi="Times New Roman" w:cs="Times New Roman"/>
                <w:color w:val="auto"/>
                <w:sz w:val="26"/>
                <w:szCs w:val="26"/>
              </w:rPr>
            </w:pPr>
          </w:p>
        </w:tc>
        <w:tc>
          <w:tcPr>
            <w:tcW w:w="1842" w:type="dxa"/>
            <w:shd w:val="clear" w:color="auto" w:fill="FFFFFF"/>
          </w:tcPr>
          <w:p w:rsidR="004E669F" w:rsidRPr="004E669F" w:rsidRDefault="004E669F" w:rsidP="004E669F">
            <w:pPr>
              <w:rPr>
                <w:rFonts w:cs="Times New Roman"/>
                <w:color w:val="auto"/>
                <w:sz w:val="10"/>
                <w:szCs w:val="10"/>
              </w:rPr>
            </w:pPr>
          </w:p>
        </w:tc>
        <w:tc>
          <w:tcPr>
            <w:tcW w:w="2977" w:type="dxa"/>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p>
        </w:tc>
      </w:tr>
    </w:tbl>
    <w:p w:rsidR="004E669F" w:rsidRPr="004E669F" w:rsidRDefault="004E669F" w:rsidP="004E669F">
      <w:pPr>
        <w:ind w:left="-851"/>
      </w:pPr>
    </w:p>
    <w:p w:rsidR="004E669F" w:rsidRPr="004E669F" w:rsidRDefault="004E669F" w:rsidP="004E669F">
      <w:pPr>
        <w:ind w:left="-851"/>
      </w:pPr>
    </w:p>
    <w:tbl>
      <w:tblPr>
        <w:tblpPr w:leftFromText="180" w:rightFromText="180" w:vertAnchor="text" w:horzAnchor="margin" w:tblpXSpec="center" w:tblpY="185"/>
        <w:tblW w:w="15456" w:type="dxa"/>
        <w:tblLayout w:type="fixed"/>
        <w:tblCellMar>
          <w:left w:w="0" w:type="dxa"/>
          <w:right w:w="0" w:type="dxa"/>
        </w:tblCellMar>
        <w:tblLook w:val="0000"/>
      </w:tblPr>
      <w:tblGrid>
        <w:gridCol w:w="2318"/>
        <w:gridCol w:w="3730"/>
        <w:gridCol w:w="1622"/>
        <w:gridCol w:w="1694"/>
        <w:gridCol w:w="1273"/>
        <w:gridCol w:w="1842"/>
        <w:gridCol w:w="2977"/>
      </w:tblGrid>
      <w:tr w:rsidR="004E669F" w:rsidRPr="004E669F" w:rsidTr="00F04A8B">
        <w:trPr>
          <w:trHeight w:hRule="exact" w:val="312"/>
        </w:trPr>
        <w:tc>
          <w:tcPr>
            <w:tcW w:w="15456" w:type="dxa"/>
            <w:gridSpan w:val="7"/>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spacing w:line="230" w:lineRule="exact"/>
              <w:jc w:val="center"/>
              <w:rPr>
                <w:rFonts w:ascii="Times New Roman" w:hAnsi="Times New Roman" w:cs="Times New Roman"/>
                <w:color w:val="auto"/>
                <w:sz w:val="26"/>
                <w:szCs w:val="26"/>
              </w:rPr>
            </w:pPr>
            <w:r w:rsidRPr="004E669F">
              <w:rPr>
                <w:rFonts w:ascii="Times New Roman" w:hAnsi="Times New Roman" w:cs="Times New Roman"/>
                <w:sz w:val="23"/>
                <w:szCs w:val="23"/>
              </w:rPr>
              <w:t>2. Получение сведений посредством СМЭВ</w:t>
            </w:r>
          </w:p>
        </w:tc>
      </w:tr>
      <w:tr w:rsidR="004E669F" w:rsidRPr="004E669F" w:rsidTr="00F04A8B">
        <w:trPr>
          <w:trHeight w:hRule="exact" w:val="3107"/>
        </w:trPr>
        <w:tc>
          <w:tcPr>
            <w:tcW w:w="2318" w:type="dxa"/>
            <w:tcBorders>
              <w:top w:val="single" w:sz="4" w:space="0" w:color="auto"/>
              <w:left w:val="single" w:sz="4" w:space="0" w:color="auto"/>
              <w:bottom w:val="nil"/>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Пакет</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зарегистрированных</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документов,</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поступивших</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специалисту ОМИиЗО</w:t>
            </w:r>
          </w:p>
        </w:tc>
        <w:tc>
          <w:tcPr>
            <w:tcW w:w="3730" w:type="dxa"/>
            <w:tcBorders>
              <w:top w:val="single" w:sz="4" w:space="0" w:color="auto"/>
              <w:left w:val="single" w:sz="4" w:space="0" w:color="auto"/>
              <w:bottom w:val="nil"/>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Направление межведомственных запросов в органы и организации, указанные в пункте 2.3 АР</w:t>
            </w:r>
          </w:p>
        </w:tc>
        <w:tc>
          <w:tcPr>
            <w:tcW w:w="1622" w:type="dxa"/>
            <w:tcBorders>
              <w:top w:val="single" w:sz="4" w:space="0" w:color="auto"/>
              <w:left w:val="single" w:sz="4" w:space="0" w:color="auto"/>
              <w:bottom w:val="nil"/>
              <w:right w:val="nil"/>
            </w:tcBorders>
            <w:shd w:val="clear" w:color="auto" w:fill="FFFFFF"/>
          </w:tcPr>
          <w:p w:rsidR="004E669F" w:rsidRPr="004E669F" w:rsidRDefault="004E669F" w:rsidP="004E669F">
            <w:pPr>
              <w:spacing w:line="230" w:lineRule="exact"/>
              <w:ind w:left="20"/>
              <w:rPr>
                <w:rFonts w:ascii="Times New Roman" w:hAnsi="Times New Roman" w:cs="Times New Roman"/>
                <w:sz w:val="23"/>
                <w:szCs w:val="23"/>
              </w:rPr>
            </w:pPr>
            <w:r w:rsidRPr="004E669F">
              <w:rPr>
                <w:rFonts w:ascii="Times New Roman" w:hAnsi="Times New Roman" w:cs="Times New Roman"/>
                <w:sz w:val="23"/>
                <w:szCs w:val="23"/>
              </w:rPr>
              <w:t>1 рабочий день</w:t>
            </w:r>
          </w:p>
          <w:p w:rsidR="004E669F" w:rsidRPr="004E669F" w:rsidRDefault="004E669F" w:rsidP="004E669F">
            <w:pPr>
              <w:spacing w:line="230"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 даты приема ходатайства)</w:t>
            </w:r>
          </w:p>
        </w:tc>
        <w:tc>
          <w:tcPr>
            <w:tcW w:w="1694" w:type="dxa"/>
            <w:tcBorders>
              <w:top w:val="single" w:sz="4" w:space="0" w:color="auto"/>
              <w:left w:val="single" w:sz="4" w:space="0" w:color="auto"/>
              <w:bottom w:val="nil"/>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Специалист ОМИиЗО</w:t>
            </w:r>
          </w:p>
        </w:tc>
        <w:tc>
          <w:tcPr>
            <w:tcW w:w="1273" w:type="dxa"/>
            <w:tcBorders>
              <w:top w:val="single" w:sz="4" w:space="0" w:color="auto"/>
              <w:left w:val="single" w:sz="4" w:space="0" w:color="auto"/>
              <w:bottom w:val="nil"/>
              <w:right w:val="nil"/>
            </w:tcBorders>
            <w:shd w:val="clear" w:color="auto" w:fill="FFFFFF"/>
          </w:tcPr>
          <w:p w:rsidR="004E669F" w:rsidRPr="004E669F" w:rsidRDefault="004E669F" w:rsidP="00811D09">
            <w:pPr>
              <w:spacing w:line="283"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УО/ СМЭВ</w:t>
            </w:r>
          </w:p>
        </w:tc>
        <w:tc>
          <w:tcPr>
            <w:tcW w:w="1842" w:type="dxa"/>
            <w:tcBorders>
              <w:top w:val="single" w:sz="4" w:space="0" w:color="auto"/>
              <w:left w:val="single" w:sz="4" w:space="0" w:color="auto"/>
              <w:bottom w:val="nil"/>
              <w:right w:val="nil"/>
            </w:tcBorders>
            <w:shd w:val="clear" w:color="auto" w:fill="FFFFFF"/>
          </w:tcPr>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Наличие</w:t>
            </w:r>
          </w:p>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документов,</w:t>
            </w:r>
          </w:p>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необходимых для</w:t>
            </w:r>
          </w:p>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предоставления</w:t>
            </w:r>
          </w:p>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МУ,</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находящихся в распоряжении государственных органов (организаций)</w:t>
            </w:r>
          </w:p>
        </w:tc>
        <w:tc>
          <w:tcPr>
            <w:tcW w:w="2977" w:type="dxa"/>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3"/>
                <w:szCs w:val="23"/>
              </w:rPr>
            </w:pPr>
            <w:r w:rsidRPr="004E669F">
              <w:rPr>
                <w:rFonts w:ascii="Times New Roman" w:hAnsi="Times New Roman" w:cs="Times New Roman"/>
                <w:sz w:val="23"/>
                <w:szCs w:val="23"/>
              </w:rPr>
              <w:t>Направление МЗ</w:t>
            </w:r>
          </w:p>
          <w:p w:rsidR="004E669F" w:rsidRPr="004E669F" w:rsidRDefault="004E669F" w:rsidP="004E669F">
            <w:pPr>
              <w:spacing w:line="274" w:lineRule="exact"/>
              <w:ind w:left="20" w:right="337"/>
              <w:rPr>
                <w:rFonts w:ascii="Times New Roman" w:hAnsi="Times New Roman" w:cs="Times New Roman"/>
                <w:color w:val="auto"/>
                <w:sz w:val="26"/>
                <w:szCs w:val="26"/>
              </w:rPr>
            </w:pPr>
            <w:r w:rsidRPr="004E669F">
              <w:rPr>
                <w:rFonts w:ascii="Times New Roman" w:hAnsi="Times New Roman" w:cs="Times New Roman"/>
                <w:sz w:val="23"/>
                <w:szCs w:val="23"/>
              </w:rPr>
              <w:t xml:space="preserve"> в органы (организации), предоставляющие документы (сведения), предусмотренные пунктами 2.10. АР регламента, в том числе с использованием СМЭВ</w:t>
            </w:r>
          </w:p>
        </w:tc>
      </w:tr>
      <w:tr w:rsidR="004E669F" w:rsidRPr="004E669F" w:rsidTr="00F04A8B">
        <w:trPr>
          <w:trHeight w:hRule="exact" w:val="1142"/>
        </w:trPr>
        <w:tc>
          <w:tcPr>
            <w:tcW w:w="2318" w:type="dxa"/>
            <w:tcBorders>
              <w:top w:val="nil"/>
              <w:left w:val="single" w:sz="4" w:space="0" w:color="auto"/>
              <w:bottom w:val="single" w:sz="4" w:space="0" w:color="auto"/>
              <w:right w:val="nil"/>
            </w:tcBorders>
            <w:shd w:val="clear" w:color="auto" w:fill="FFFFFF"/>
          </w:tcPr>
          <w:p w:rsidR="004E669F" w:rsidRPr="004E669F" w:rsidRDefault="004E669F" w:rsidP="004E669F">
            <w:pPr>
              <w:rPr>
                <w:rFonts w:cs="Times New Roman"/>
                <w:color w:val="auto"/>
                <w:sz w:val="10"/>
                <w:szCs w:val="10"/>
              </w:rPr>
            </w:pPr>
          </w:p>
        </w:tc>
        <w:tc>
          <w:tcPr>
            <w:tcW w:w="3730"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30"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5 рабочих дней</w:t>
            </w:r>
          </w:p>
        </w:tc>
        <w:tc>
          <w:tcPr>
            <w:tcW w:w="1694"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Специалист ОМИиЗО</w:t>
            </w:r>
          </w:p>
        </w:tc>
        <w:tc>
          <w:tcPr>
            <w:tcW w:w="1273"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811D09">
            <w:pPr>
              <w:spacing w:line="278"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УО / СМЭВ</w:t>
            </w:r>
          </w:p>
        </w:tc>
        <w:tc>
          <w:tcPr>
            <w:tcW w:w="184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rPr>
                <w:rFonts w:cs="Times New Roman"/>
                <w:color w:val="auto"/>
                <w:sz w:val="10"/>
                <w:szCs w:val="1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Получение документов (сведений), необходимых для предоставления МУ</w:t>
            </w:r>
          </w:p>
        </w:tc>
      </w:tr>
    </w:tbl>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tbl>
      <w:tblPr>
        <w:tblpPr w:leftFromText="180" w:rightFromText="180" w:vertAnchor="text" w:horzAnchor="margin" w:tblpY="-3"/>
        <w:tblW w:w="15598" w:type="dxa"/>
        <w:tblLayout w:type="fixed"/>
        <w:tblCellMar>
          <w:left w:w="0" w:type="dxa"/>
          <w:right w:w="0" w:type="dxa"/>
        </w:tblCellMar>
        <w:tblLook w:val="0000"/>
      </w:tblPr>
      <w:tblGrid>
        <w:gridCol w:w="2362"/>
        <w:gridCol w:w="3686"/>
        <w:gridCol w:w="1612"/>
        <w:gridCol w:w="1559"/>
        <w:gridCol w:w="1418"/>
        <w:gridCol w:w="1701"/>
        <w:gridCol w:w="3260"/>
      </w:tblGrid>
      <w:tr w:rsidR="004E669F" w:rsidRPr="004E669F" w:rsidTr="00F04A8B">
        <w:trPr>
          <w:trHeight w:hRule="exact" w:val="575"/>
        </w:trPr>
        <w:tc>
          <w:tcPr>
            <w:tcW w:w="15598" w:type="dxa"/>
            <w:gridSpan w:val="7"/>
            <w:tcBorders>
              <w:top w:val="single" w:sz="4" w:space="0" w:color="auto"/>
              <w:left w:val="single" w:sz="4" w:space="0" w:color="auto"/>
              <w:bottom w:val="nil"/>
              <w:right w:val="single" w:sz="4" w:space="0" w:color="auto"/>
            </w:tcBorders>
            <w:shd w:val="clear" w:color="auto" w:fill="FFFFFF"/>
          </w:tcPr>
          <w:p w:rsidR="004E669F" w:rsidRPr="004E669F" w:rsidRDefault="004E669F" w:rsidP="004E669F">
            <w:pPr>
              <w:widowControl/>
              <w:autoSpaceDE w:val="0"/>
              <w:autoSpaceDN w:val="0"/>
              <w:adjustRightInd w:val="0"/>
              <w:jc w:val="center"/>
              <w:rPr>
                <w:rFonts w:ascii="Times New Roman" w:hAnsi="Times New Roman" w:cs="Times New Roman"/>
                <w:sz w:val="23"/>
                <w:szCs w:val="23"/>
              </w:rPr>
            </w:pPr>
            <w:r w:rsidRPr="004E669F">
              <w:rPr>
                <w:rFonts w:ascii="Times New Roman" w:hAnsi="Times New Roman" w:cs="Times New Roman"/>
                <w:sz w:val="23"/>
                <w:szCs w:val="23"/>
              </w:rPr>
              <w:lastRenderedPageBreak/>
              <w:t>3. Оповещение правообладателей</w:t>
            </w:r>
          </w:p>
          <w:p w:rsidR="004E669F" w:rsidRPr="004E669F" w:rsidRDefault="004E669F" w:rsidP="004E669F">
            <w:pPr>
              <w:widowControl/>
              <w:autoSpaceDE w:val="0"/>
              <w:autoSpaceDN w:val="0"/>
              <w:adjustRightInd w:val="0"/>
              <w:jc w:val="center"/>
              <w:rPr>
                <w:rFonts w:ascii="Times New Roman" w:hAnsi="Times New Roman" w:cs="Times New Roman"/>
                <w:color w:val="auto"/>
                <w:sz w:val="26"/>
                <w:szCs w:val="26"/>
                <w:lang w:eastAsia="en-US"/>
              </w:rPr>
            </w:pPr>
            <w:r w:rsidRPr="004E669F">
              <w:rPr>
                <w:rFonts w:ascii="Times New Roman" w:hAnsi="Times New Roman" w:cs="Times New Roman"/>
                <w:color w:val="auto"/>
                <w:sz w:val="16"/>
                <w:szCs w:val="16"/>
                <w:lang w:eastAsia="en-US"/>
              </w:rPr>
              <w:t xml:space="preserve">(процедура осуществляется в случае, если подано ходатайство об установлении публичного сервитута в целях, указанных в </w:t>
            </w:r>
            <w:hyperlink r:id="rId19" w:history="1">
              <w:r w:rsidRPr="004E669F">
                <w:rPr>
                  <w:rFonts w:ascii="Times New Roman" w:hAnsi="Times New Roman" w:cs="Times New Roman"/>
                  <w:color w:val="0000FF"/>
                  <w:sz w:val="16"/>
                  <w:szCs w:val="16"/>
                  <w:lang w:eastAsia="en-US"/>
                </w:rPr>
                <w:t>подпунктах 1</w:t>
              </w:r>
            </w:hyperlink>
            <w:r w:rsidRPr="004E669F">
              <w:rPr>
                <w:rFonts w:ascii="Times New Roman" w:hAnsi="Times New Roman" w:cs="Times New Roman"/>
                <w:color w:val="auto"/>
                <w:sz w:val="16"/>
                <w:szCs w:val="16"/>
                <w:lang w:eastAsia="en-US"/>
              </w:rPr>
              <w:t xml:space="preserve">, </w:t>
            </w:r>
            <w:hyperlink r:id="rId20" w:history="1">
              <w:r w:rsidRPr="004E669F">
                <w:rPr>
                  <w:rFonts w:ascii="Times New Roman" w:hAnsi="Times New Roman" w:cs="Times New Roman"/>
                  <w:color w:val="0000FF"/>
                  <w:sz w:val="16"/>
                  <w:szCs w:val="16"/>
                  <w:lang w:eastAsia="en-US"/>
                </w:rPr>
                <w:t>2</w:t>
              </w:r>
            </w:hyperlink>
            <w:r w:rsidRPr="004E669F">
              <w:rPr>
                <w:rFonts w:ascii="Times New Roman" w:hAnsi="Times New Roman" w:cs="Times New Roman"/>
                <w:color w:val="auto"/>
                <w:sz w:val="16"/>
                <w:szCs w:val="16"/>
                <w:lang w:eastAsia="en-US"/>
              </w:rPr>
              <w:t xml:space="preserve">, </w:t>
            </w:r>
            <w:hyperlink r:id="rId21" w:history="1">
              <w:r w:rsidRPr="004E669F">
                <w:rPr>
                  <w:rFonts w:ascii="Times New Roman" w:hAnsi="Times New Roman" w:cs="Times New Roman"/>
                  <w:color w:val="0000FF"/>
                  <w:sz w:val="16"/>
                  <w:szCs w:val="16"/>
                  <w:lang w:eastAsia="en-US"/>
                </w:rPr>
                <w:t>4</w:t>
              </w:r>
            </w:hyperlink>
            <w:r w:rsidRPr="004E669F">
              <w:rPr>
                <w:rFonts w:ascii="Times New Roman" w:hAnsi="Times New Roman" w:cs="Times New Roman"/>
                <w:color w:val="auto"/>
                <w:sz w:val="16"/>
                <w:szCs w:val="16"/>
                <w:lang w:eastAsia="en-US"/>
              </w:rPr>
              <w:t xml:space="preserve"> и </w:t>
            </w:r>
            <w:hyperlink r:id="rId22" w:history="1">
              <w:r w:rsidRPr="004E669F">
                <w:rPr>
                  <w:rFonts w:ascii="Times New Roman" w:hAnsi="Times New Roman" w:cs="Times New Roman"/>
                  <w:color w:val="0000FF"/>
                  <w:sz w:val="16"/>
                  <w:szCs w:val="16"/>
                  <w:lang w:eastAsia="en-US"/>
                </w:rPr>
                <w:t>5 статьи 39.37</w:t>
              </w:r>
            </w:hyperlink>
            <w:r w:rsidRPr="004E669F">
              <w:rPr>
                <w:rFonts w:ascii="Times New Roman" w:hAnsi="Times New Roman" w:cs="Times New Roman"/>
                <w:color w:val="auto"/>
                <w:sz w:val="16"/>
                <w:szCs w:val="16"/>
                <w:lang w:eastAsia="en-US"/>
              </w:rPr>
              <w:t xml:space="preserve"> Земельного кодекса РФ)</w:t>
            </w:r>
          </w:p>
          <w:p w:rsidR="004E669F" w:rsidRPr="004E669F" w:rsidRDefault="004E669F" w:rsidP="004E669F">
            <w:pPr>
              <w:spacing w:line="230" w:lineRule="exact"/>
              <w:jc w:val="center"/>
              <w:rPr>
                <w:rFonts w:ascii="Times New Roman" w:hAnsi="Times New Roman" w:cs="Times New Roman"/>
                <w:color w:val="auto"/>
                <w:sz w:val="26"/>
                <w:szCs w:val="26"/>
              </w:rPr>
            </w:pPr>
          </w:p>
        </w:tc>
      </w:tr>
      <w:tr w:rsidR="004E669F" w:rsidRPr="004E669F" w:rsidTr="00F04A8B">
        <w:trPr>
          <w:trHeight w:hRule="exact" w:val="1666"/>
        </w:trPr>
        <w:tc>
          <w:tcPr>
            <w:tcW w:w="236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30"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Получение ответов на межведомственные запросы, формирование полного комплекта документов</w:t>
            </w:r>
            <w:r w:rsidRPr="004E669F">
              <w:rPr>
                <w:rFonts w:ascii="Times New Roman" w:hAnsi="Times New Roman" w:cs="Times New Roman"/>
                <w:sz w:val="14"/>
                <w:szCs w:val="14"/>
                <w:vertAlign w:val="superscript"/>
              </w:rPr>
              <w:t xml:space="preserve"> </w:t>
            </w:r>
            <w:r w:rsidRPr="004E669F">
              <w:rPr>
                <w:rFonts w:ascii="Times New Roman" w:hAnsi="Times New Roman" w:cs="Times New Roman"/>
                <w:sz w:val="14"/>
                <w:szCs w:val="14"/>
                <w:vertAlign w:val="superscript"/>
              </w:rPr>
              <w:footnoteReference w:id="3"/>
            </w:r>
          </w:p>
        </w:tc>
        <w:tc>
          <w:tcPr>
            <w:tcW w:w="3686"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30" w:lineRule="exact"/>
              <w:ind w:left="20"/>
              <w:rPr>
                <w:rFonts w:ascii="Times New Roman" w:hAnsi="Times New Roman" w:cs="Times New Roman"/>
                <w:color w:val="auto"/>
                <w:sz w:val="22"/>
                <w:szCs w:val="22"/>
              </w:rPr>
            </w:pPr>
            <w:r w:rsidRPr="004E669F">
              <w:rPr>
                <w:rFonts w:ascii="Times New Roman" w:hAnsi="Times New Roman" w:cs="Times New Roman"/>
                <w:sz w:val="22"/>
                <w:szCs w:val="22"/>
              </w:rPr>
              <w:t>Извещение правообладателей</w:t>
            </w:r>
            <w:r w:rsidRPr="004E669F">
              <w:rPr>
                <w:rFonts w:ascii="Times New Roman" w:hAnsi="Times New Roman" w:cs="Times New Roman"/>
                <w:sz w:val="22"/>
                <w:szCs w:val="22"/>
                <w:vertAlign w:val="superscript"/>
              </w:rPr>
              <w:footnoteReference w:id="4"/>
            </w:r>
          </w:p>
        </w:tc>
        <w:tc>
          <w:tcPr>
            <w:tcW w:w="161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59" w:lineRule="exact"/>
              <w:jc w:val="both"/>
              <w:rPr>
                <w:rFonts w:ascii="Times New Roman" w:hAnsi="Times New Roman" w:cs="Times New Roman"/>
                <w:sz w:val="22"/>
                <w:szCs w:val="22"/>
                <w:vertAlign w:val="superscript"/>
              </w:rPr>
            </w:pPr>
            <w:r w:rsidRPr="004E669F">
              <w:rPr>
                <w:rFonts w:ascii="Times New Roman" w:hAnsi="Times New Roman" w:cs="Times New Roman"/>
                <w:sz w:val="22"/>
                <w:szCs w:val="22"/>
              </w:rPr>
              <w:t>7 рабочих дней</w:t>
            </w:r>
            <w:r w:rsidRPr="004E669F">
              <w:rPr>
                <w:rFonts w:ascii="Times New Roman" w:hAnsi="Times New Roman" w:cs="Times New Roman"/>
                <w:sz w:val="22"/>
                <w:szCs w:val="22"/>
                <w:vertAlign w:val="superscript"/>
              </w:rPr>
              <w:t xml:space="preserve"> </w:t>
            </w:r>
            <w:r w:rsidRPr="004E669F">
              <w:rPr>
                <w:rFonts w:ascii="Times New Roman" w:hAnsi="Times New Roman" w:cs="Times New Roman"/>
                <w:sz w:val="22"/>
                <w:szCs w:val="22"/>
                <w:vertAlign w:val="superscript"/>
              </w:rPr>
              <w:footnoteReference w:id="5"/>
            </w:r>
          </w:p>
          <w:p w:rsidR="004E669F" w:rsidRPr="004E669F" w:rsidRDefault="004E669F" w:rsidP="004E669F">
            <w:pPr>
              <w:spacing w:line="259" w:lineRule="exact"/>
              <w:jc w:val="both"/>
              <w:rPr>
                <w:rFonts w:ascii="Times New Roman" w:hAnsi="Times New Roman" w:cs="Times New Roman"/>
                <w:sz w:val="22"/>
                <w:szCs w:val="22"/>
                <w:vertAlign w:val="superscript"/>
              </w:rPr>
            </w:pPr>
          </w:p>
          <w:p w:rsidR="004E669F" w:rsidRPr="004E669F" w:rsidRDefault="004E669F" w:rsidP="004E669F">
            <w:pPr>
              <w:spacing w:line="259" w:lineRule="exact"/>
              <w:jc w:val="both"/>
              <w:rPr>
                <w:rFonts w:ascii="Times New Roman" w:hAnsi="Times New Roman" w:cs="Times New Roman"/>
                <w:color w:val="auto"/>
                <w:sz w:val="22"/>
                <w:szCs w:val="22"/>
              </w:rPr>
            </w:pPr>
            <w:r w:rsidRPr="004E669F">
              <w:rPr>
                <w:rFonts w:ascii="Times New Roman" w:hAnsi="Times New Roman" w:cs="Times New Roman"/>
                <w:sz w:val="22"/>
                <w:szCs w:val="22"/>
              </w:rPr>
              <w:t>(с даты подачи</w:t>
            </w:r>
            <w:r w:rsidRPr="004E669F">
              <w:rPr>
                <w:rFonts w:ascii="Times New Roman" w:hAnsi="Times New Roman" w:cs="Times New Roman"/>
                <w:sz w:val="22"/>
                <w:szCs w:val="22"/>
                <w:vertAlign w:val="superscript"/>
              </w:rPr>
              <w:t xml:space="preserve">  </w:t>
            </w:r>
            <w:r w:rsidRPr="004E669F">
              <w:rPr>
                <w:rFonts w:ascii="Times New Roman" w:hAnsi="Times New Roman" w:cs="Times New Roman"/>
                <w:color w:val="auto"/>
                <w:sz w:val="22"/>
                <w:szCs w:val="22"/>
              </w:rPr>
              <w:t>ходатайства)</w:t>
            </w:r>
          </w:p>
        </w:tc>
        <w:tc>
          <w:tcPr>
            <w:tcW w:w="1559"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Специалист ОМИиЗО</w:t>
            </w:r>
          </w:p>
        </w:tc>
        <w:tc>
          <w:tcPr>
            <w:tcW w:w="1418"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811D09">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 xml:space="preserve">УО/ </w:t>
            </w:r>
          </w:p>
        </w:tc>
        <w:tc>
          <w:tcPr>
            <w:tcW w:w="1701"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rPr>
                <w:rFonts w:cs="Times New Roman"/>
                <w:color w:val="auto"/>
                <w:sz w:val="10"/>
                <w:szCs w:val="1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widowControl/>
              <w:autoSpaceDE w:val="0"/>
              <w:autoSpaceDN w:val="0"/>
              <w:adjustRightInd w:val="0"/>
              <w:jc w:val="both"/>
              <w:rPr>
                <w:rFonts w:ascii="Times New Roman" w:hAnsi="Times New Roman" w:cs="Times New Roman"/>
                <w:color w:val="auto"/>
                <w:sz w:val="20"/>
                <w:szCs w:val="20"/>
                <w:lang w:eastAsia="en-US"/>
              </w:rPr>
            </w:pPr>
            <w:r w:rsidRPr="004E669F">
              <w:rPr>
                <w:rFonts w:ascii="Times New Roman" w:hAnsi="Times New Roman" w:cs="Times New Roman"/>
                <w:color w:val="auto"/>
                <w:sz w:val="20"/>
                <w:szCs w:val="20"/>
                <w:lang w:eastAsia="en-US"/>
              </w:rPr>
              <w:t xml:space="preserve">Размещено и опубликовано   сообщение о возможном установлении публичного сервитута </w:t>
            </w:r>
          </w:p>
          <w:p w:rsidR="004E669F" w:rsidRPr="004E669F" w:rsidRDefault="004E669F" w:rsidP="004E669F">
            <w:pPr>
              <w:widowControl/>
              <w:autoSpaceDE w:val="0"/>
              <w:autoSpaceDN w:val="0"/>
              <w:adjustRightInd w:val="0"/>
              <w:jc w:val="both"/>
              <w:rPr>
                <w:rFonts w:ascii="Times New Roman" w:hAnsi="Times New Roman" w:cs="Times New Roman"/>
                <w:color w:val="auto"/>
                <w:sz w:val="20"/>
                <w:szCs w:val="20"/>
                <w:lang w:eastAsia="en-US"/>
              </w:rPr>
            </w:pPr>
            <w:r w:rsidRPr="004E669F">
              <w:rPr>
                <w:rFonts w:ascii="Times New Roman" w:hAnsi="Times New Roman" w:cs="Times New Roman"/>
                <w:color w:val="auto"/>
                <w:sz w:val="20"/>
                <w:szCs w:val="20"/>
                <w:lang w:eastAsia="en-US"/>
              </w:rPr>
              <w:t xml:space="preserve">в порядке, предусмотренном </w:t>
            </w:r>
            <w:hyperlink r:id="rId23" w:history="1">
              <w:r w:rsidRPr="004E669F">
                <w:rPr>
                  <w:rFonts w:ascii="Times New Roman" w:hAnsi="Times New Roman" w:cs="Times New Roman"/>
                  <w:color w:val="0000FF"/>
                  <w:sz w:val="20"/>
                  <w:szCs w:val="20"/>
                  <w:lang w:eastAsia="en-US"/>
                </w:rPr>
                <w:t>пунктами 3</w:t>
              </w:r>
            </w:hyperlink>
            <w:r w:rsidRPr="004E669F">
              <w:rPr>
                <w:rFonts w:ascii="Times New Roman" w:hAnsi="Times New Roman" w:cs="Times New Roman"/>
                <w:color w:val="auto"/>
                <w:sz w:val="20"/>
                <w:szCs w:val="20"/>
                <w:lang w:eastAsia="en-US"/>
              </w:rPr>
              <w:t xml:space="preserve"> - </w:t>
            </w:r>
            <w:hyperlink r:id="rId24" w:history="1">
              <w:r w:rsidRPr="004E669F">
                <w:rPr>
                  <w:rFonts w:ascii="Times New Roman" w:hAnsi="Times New Roman" w:cs="Times New Roman"/>
                  <w:color w:val="0000FF"/>
                  <w:sz w:val="20"/>
                  <w:szCs w:val="20"/>
                  <w:lang w:eastAsia="en-US"/>
                </w:rPr>
                <w:t>8</w:t>
              </w:r>
            </w:hyperlink>
            <w:r w:rsidRPr="004E669F">
              <w:rPr>
                <w:rFonts w:ascii="Times New Roman" w:hAnsi="Times New Roman" w:cs="Times New Roman"/>
                <w:color w:val="auto"/>
                <w:sz w:val="20"/>
                <w:szCs w:val="20"/>
                <w:lang w:eastAsia="en-US"/>
              </w:rPr>
              <w:t xml:space="preserve"> </w:t>
            </w:r>
            <w:r w:rsidRPr="004E669F">
              <w:rPr>
                <w:rFonts w:ascii="Times New Roman" w:hAnsi="Times New Roman" w:cs="Times New Roman"/>
                <w:color w:val="auto"/>
                <w:sz w:val="20"/>
                <w:szCs w:val="20"/>
              </w:rPr>
              <w:t xml:space="preserve">статьи 39.42 ЗК РФ. </w:t>
            </w:r>
          </w:p>
          <w:p w:rsidR="004E669F" w:rsidRPr="004E669F" w:rsidRDefault="004E669F" w:rsidP="004E669F">
            <w:pPr>
              <w:widowControl/>
              <w:autoSpaceDE w:val="0"/>
              <w:autoSpaceDN w:val="0"/>
              <w:adjustRightInd w:val="0"/>
              <w:jc w:val="both"/>
              <w:rPr>
                <w:rFonts w:ascii="Times New Roman" w:hAnsi="Times New Roman" w:cs="Times New Roman"/>
                <w:color w:val="auto"/>
                <w:sz w:val="20"/>
                <w:szCs w:val="20"/>
                <w:lang w:eastAsia="en-US"/>
              </w:rPr>
            </w:pPr>
            <w:r w:rsidRPr="004E669F">
              <w:rPr>
                <w:rFonts w:ascii="Times New Roman" w:hAnsi="Times New Roman" w:cs="Times New Roman"/>
                <w:color w:val="auto"/>
                <w:sz w:val="20"/>
                <w:szCs w:val="20"/>
                <w:lang w:eastAsia="en-US"/>
              </w:rPr>
              <w:t xml:space="preserve">Подача заявлений правообладателей об учете их прав (обременений прав) на земельные участки </w:t>
            </w:r>
          </w:p>
          <w:p w:rsidR="004E669F" w:rsidRPr="004E669F" w:rsidRDefault="004E669F" w:rsidP="004E669F">
            <w:pPr>
              <w:spacing w:line="274" w:lineRule="exact"/>
              <w:ind w:left="20"/>
              <w:rPr>
                <w:rFonts w:ascii="Times New Roman" w:hAnsi="Times New Roman" w:cs="Times New Roman"/>
                <w:color w:val="auto"/>
                <w:sz w:val="20"/>
                <w:szCs w:val="20"/>
              </w:rPr>
            </w:pPr>
          </w:p>
        </w:tc>
      </w:tr>
      <w:tr w:rsidR="004E669F" w:rsidRPr="004E669F" w:rsidTr="00F04A8B">
        <w:trPr>
          <w:trHeight w:hRule="exact" w:val="1454"/>
        </w:trPr>
        <w:tc>
          <w:tcPr>
            <w:tcW w:w="236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rPr>
                <w:rFonts w:cs="Times New Roman"/>
                <w:color w:val="auto"/>
                <w:sz w:val="10"/>
                <w:szCs w:val="10"/>
              </w:rPr>
            </w:pPr>
          </w:p>
        </w:tc>
        <w:tc>
          <w:tcPr>
            <w:tcW w:w="3686"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6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Подача правообладателями заявления об учете их прав</w:t>
            </w:r>
          </w:p>
        </w:tc>
        <w:tc>
          <w:tcPr>
            <w:tcW w:w="1612"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jc w:val="both"/>
              <w:rPr>
                <w:rFonts w:ascii="Times New Roman" w:hAnsi="Times New Roman" w:cs="Times New Roman"/>
                <w:color w:val="auto"/>
                <w:sz w:val="26"/>
                <w:szCs w:val="26"/>
              </w:rPr>
            </w:pPr>
            <w:r w:rsidRPr="004E669F">
              <w:rPr>
                <w:rFonts w:ascii="Times New Roman" w:hAnsi="Times New Roman" w:cs="Times New Roman"/>
                <w:sz w:val="23"/>
                <w:szCs w:val="23"/>
              </w:rPr>
              <w:t>В течение 15</w:t>
            </w:r>
          </w:p>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дней с даты публикации</w:t>
            </w:r>
            <w:r w:rsidRPr="004E669F">
              <w:rPr>
                <w:rFonts w:ascii="Times New Roman" w:hAnsi="Times New Roman" w:cs="Times New Roman"/>
                <w:sz w:val="14"/>
                <w:szCs w:val="14"/>
                <w:vertAlign w:val="superscript"/>
              </w:rPr>
              <w:footnoteReference w:id="6"/>
            </w:r>
          </w:p>
        </w:tc>
        <w:tc>
          <w:tcPr>
            <w:tcW w:w="1559"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Специалист ОМИиЗО/специалист общего отдела</w:t>
            </w:r>
          </w:p>
        </w:tc>
        <w:tc>
          <w:tcPr>
            <w:tcW w:w="1418"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УО</w:t>
            </w:r>
          </w:p>
        </w:tc>
        <w:tc>
          <w:tcPr>
            <w:tcW w:w="1701" w:type="dxa"/>
            <w:tcBorders>
              <w:top w:val="single" w:sz="4" w:space="0" w:color="auto"/>
              <w:left w:val="single" w:sz="4" w:space="0" w:color="auto"/>
              <w:bottom w:val="single" w:sz="4" w:space="0" w:color="auto"/>
              <w:right w:val="nil"/>
            </w:tcBorders>
            <w:shd w:val="clear" w:color="auto" w:fill="FFFFFF"/>
          </w:tcPr>
          <w:p w:rsidR="004E669F" w:rsidRPr="004E669F" w:rsidRDefault="004E669F" w:rsidP="004E669F">
            <w:pPr>
              <w:rPr>
                <w:rFonts w:cs="Times New Roman"/>
                <w:color w:val="auto"/>
                <w:sz w:val="10"/>
                <w:szCs w:val="10"/>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r w:rsidRPr="004E669F">
              <w:rPr>
                <w:rFonts w:ascii="Times New Roman" w:hAnsi="Times New Roman" w:cs="Times New Roman"/>
                <w:sz w:val="23"/>
                <w:szCs w:val="23"/>
              </w:rPr>
              <w:t>Получены заявления об учете прав правообладателей</w:t>
            </w:r>
          </w:p>
        </w:tc>
      </w:tr>
    </w:tbl>
    <w:p w:rsidR="004E669F" w:rsidRPr="004E669F" w:rsidRDefault="004E669F" w:rsidP="004E669F">
      <w:pPr>
        <w:ind w:left="-851"/>
      </w:pPr>
    </w:p>
    <w:p w:rsidR="004E669F" w:rsidRPr="004E669F" w:rsidRDefault="004E669F" w:rsidP="004E669F">
      <w:pPr>
        <w:ind w:left="-851"/>
      </w:pPr>
    </w:p>
    <w:tbl>
      <w:tblPr>
        <w:tblpPr w:leftFromText="180" w:rightFromText="180" w:vertAnchor="text" w:horzAnchor="margin" w:tblpXSpec="center" w:tblpY="329"/>
        <w:tblW w:w="15598" w:type="dxa"/>
        <w:tblLayout w:type="fixed"/>
        <w:tblCellMar>
          <w:left w:w="0" w:type="dxa"/>
          <w:right w:w="0" w:type="dxa"/>
        </w:tblCellMar>
        <w:tblLook w:val="0000"/>
      </w:tblPr>
      <w:tblGrid>
        <w:gridCol w:w="15598"/>
      </w:tblGrid>
      <w:tr w:rsidR="004E669F" w:rsidRPr="004E669F" w:rsidTr="00F04A8B">
        <w:trPr>
          <w:trHeight w:val="4107"/>
        </w:trPr>
        <w:tc>
          <w:tcPr>
            <w:tcW w:w="15598" w:type="dxa"/>
            <w:tcBorders>
              <w:top w:val="nil"/>
              <w:left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color w:val="auto"/>
                <w:sz w:val="26"/>
                <w:szCs w:val="26"/>
              </w:rPr>
            </w:pPr>
          </w:p>
        </w:tc>
      </w:tr>
    </w:tbl>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tbl>
      <w:tblPr>
        <w:tblpPr w:leftFromText="180" w:rightFromText="180" w:vertAnchor="text" w:horzAnchor="margin" w:tblpXSpec="center" w:tblpY="345"/>
        <w:tblW w:w="15603" w:type="dxa"/>
        <w:tblLayout w:type="fixed"/>
        <w:tblCellMar>
          <w:left w:w="10" w:type="dxa"/>
          <w:right w:w="10" w:type="dxa"/>
        </w:tblCellMar>
        <w:tblLook w:val="0000"/>
      </w:tblPr>
      <w:tblGrid>
        <w:gridCol w:w="2371"/>
        <w:gridCol w:w="3309"/>
        <w:gridCol w:w="1836"/>
        <w:gridCol w:w="1566"/>
        <w:gridCol w:w="1276"/>
        <w:gridCol w:w="1701"/>
        <w:gridCol w:w="3544"/>
      </w:tblGrid>
      <w:tr w:rsidR="004E669F" w:rsidRPr="004E669F" w:rsidTr="00F04A8B">
        <w:trPr>
          <w:trHeight w:hRule="exact" w:val="283"/>
        </w:trPr>
        <w:tc>
          <w:tcPr>
            <w:tcW w:w="5680" w:type="dxa"/>
            <w:gridSpan w:val="2"/>
            <w:tcBorders>
              <w:top w:val="single" w:sz="4" w:space="0" w:color="auto"/>
              <w:left w:val="single" w:sz="4" w:space="0" w:color="auto"/>
            </w:tcBorders>
            <w:shd w:val="clear" w:color="auto" w:fill="FFFFFF"/>
          </w:tcPr>
          <w:p w:rsidR="004E669F" w:rsidRPr="004E669F" w:rsidRDefault="004E669F" w:rsidP="004E669F">
            <w:pPr>
              <w:spacing w:line="230" w:lineRule="exact"/>
              <w:jc w:val="right"/>
              <w:rPr>
                <w:rFonts w:ascii="Times New Roman" w:hAnsi="Times New Roman" w:cs="Times New Roman"/>
                <w:sz w:val="26"/>
                <w:szCs w:val="26"/>
              </w:rPr>
            </w:pPr>
            <w:r w:rsidRPr="004E669F">
              <w:rPr>
                <w:rFonts w:ascii="Times New Roman" w:hAnsi="Times New Roman" w:cs="Times New Roman"/>
                <w:sz w:val="23"/>
                <w:szCs w:val="23"/>
              </w:rPr>
              <w:t xml:space="preserve">5. </w:t>
            </w:r>
          </w:p>
        </w:tc>
        <w:tc>
          <w:tcPr>
            <w:tcW w:w="9923" w:type="dxa"/>
            <w:gridSpan w:val="5"/>
            <w:tcBorders>
              <w:top w:val="single" w:sz="4" w:space="0" w:color="auto"/>
              <w:left w:val="single" w:sz="4" w:space="0" w:color="auto"/>
              <w:right w:val="single" w:sz="4" w:space="0" w:color="auto"/>
            </w:tcBorders>
            <w:shd w:val="clear" w:color="auto" w:fill="FFFFFF"/>
          </w:tcPr>
          <w:p w:rsidR="004E669F" w:rsidRPr="004E669F" w:rsidRDefault="004E669F" w:rsidP="004E669F">
            <w:pPr>
              <w:spacing w:line="230" w:lineRule="exact"/>
              <w:ind w:left="60"/>
              <w:rPr>
                <w:rFonts w:ascii="Times New Roman" w:hAnsi="Times New Roman" w:cs="Times New Roman"/>
                <w:sz w:val="26"/>
                <w:szCs w:val="26"/>
              </w:rPr>
            </w:pPr>
            <w:r w:rsidRPr="004E669F">
              <w:rPr>
                <w:rFonts w:ascii="Times New Roman" w:hAnsi="Times New Roman" w:cs="Times New Roman"/>
                <w:sz w:val="23"/>
                <w:szCs w:val="23"/>
              </w:rPr>
              <w:t>Принятие решения о предоставлении услуги</w:t>
            </w:r>
          </w:p>
        </w:tc>
      </w:tr>
      <w:tr w:rsidR="004E669F" w:rsidRPr="004E669F" w:rsidTr="00F04A8B">
        <w:trPr>
          <w:trHeight w:hRule="exact" w:val="2978"/>
        </w:trPr>
        <w:tc>
          <w:tcPr>
            <w:tcW w:w="2371"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3"/>
                <w:szCs w:val="23"/>
              </w:rPr>
            </w:pPr>
            <w:r w:rsidRPr="004E669F">
              <w:rPr>
                <w:rFonts w:ascii="Times New Roman" w:hAnsi="Times New Roman" w:cs="Times New Roman"/>
                <w:sz w:val="23"/>
                <w:szCs w:val="23"/>
              </w:rPr>
              <w:lastRenderedPageBreak/>
              <w:t>Поступление ответов на запросы СВЭМ.</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Истечение срока размещения сообщения о возможном установлении публичного сервитута</w:t>
            </w:r>
          </w:p>
        </w:tc>
        <w:tc>
          <w:tcPr>
            <w:tcW w:w="3309"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8" w:lineRule="exact"/>
              <w:ind w:left="20"/>
              <w:rPr>
                <w:rFonts w:ascii="Times New Roman" w:hAnsi="Times New Roman" w:cs="Times New Roman"/>
                <w:sz w:val="26"/>
                <w:szCs w:val="26"/>
              </w:rPr>
            </w:pPr>
            <w:r w:rsidRPr="004E669F">
              <w:rPr>
                <w:rFonts w:ascii="Times New Roman" w:hAnsi="Times New Roman" w:cs="Times New Roman"/>
                <w:sz w:val="23"/>
                <w:szCs w:val="23"/>
              </w:rPr>
              <w:t>Принятие решения о предоставлении МУ или об отказе в предоставлении МУ</w:t>
            </w:r>
          </w:p>
        </w:tc>
        <w:tc>
          <w:tcPr>
            <w:tcW w:w="1836"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jc w:val="both"/>
              <w:rPr>
                <w:rFonts w:ascii="Times New Roman" w:hAnsi="Times New Roman" w:cs="Times New Roman"/>
                <w:sz w:val="23"/>
                <w:szCs w:val="23"/>
              </w:rPr>
            </w:pPr>
            <w:r w:rsidRPr="004E669F">
              <w:rPr>
                <w:rFonts w:ascii="Times New Roman" w:hAnsi="Times New Roman" w:cs="Times New Roman"/>
                <w:sz w:val="23"/>
                <w:szCs w:val="23"/>
              </w:rPr>
              <w:t>20 календарных дней</w:t>
            </w:r>
          </w:p>
          <w:p w:rsidR="004E669F" w:rsidRPr="004E669F" w:rsidRDefault="004E669F" w:rsidP="004E669F">
            <w:pPr>
              <w:spacing w:line="274" w:lineRule="exact"/>
              <w:jc w:val="both"/>
              <w:rPr>
                <w:rFonts w:ascii="Times New Roman" w:hAnsi="Times New Roman" w:cs="Times New Roman"/>
                <w:sz w:val="23"/>
                <w:szCs w:val="23"/>
              </w:rPr>
            </w:pPr>
            <w:r w:rsidRPr="004E669F">
              <w:rPr>
                <w:rFonts w:ascii="Times New Roman" w:hAnsi="Times New Roman" w:cs="Times New Roman"/>
                <w:sz w:val="23"/>
                <w:szCs w:val="23"/>
              </w:rPr>
              <w:t xml:space="preserve">30 календарных дней, </w:t>
            </w:r>
          </w:p>
          <w:p w:rsidR="004E669F" w:rsidRPr="004E669F" w:rsidRDefault="004E669F" w:rsidP="004E669F">
            <w:pPr>
              <w:spacing w:line="274" w:lineRule="exact"/>
              <w:jc w:val="both"/>
              <w:rPr>
                <w:rFonts w:ascii="Times New Roman" w:hAnsi="Times New Roman" w:cs="Times New Roman"/>
                <w:sz w:val="26"/>
                <w:szCs w:val="26"/>
              </w:rPr>
            </w:pPr>
            <w:r w:rsidRPr="004E669F">
              <w:rPr>
                <w:rFonts w:ascii="Times New Roman" w:hAnsi="Times New Roman" w:cs="Times New Roman"/>
                <w:sz w:val="22"/>
                <w:szCs w:val="22"/>
              </w:rPr>
              <w:t>(с даты подачи</w:t>
            </w:r>
            <w:r w:rsidRPr="004E669F">
              <w:rPr>
                <w:rFonts w:ascii="Times New Roman" w:hAnsi="Times New Roman" w:cs="Times New Roman"/>
                <w:sz w:val="22"/>
                <w:szCs w:val="22"/>
                <w:vertAlign w:val="superscript"/>
              </w:rPr>
              <w:t xml:space="preserve">  </w:t>
            </w:r>
            <w:r w:rsidRPr="004E669F">
              <w:rPr>
                <w:rFonts w:ascii="Times New Roman" w:hAnsi="Times New Roman" w:cs="Times New Roman"/>
                <w:color w:val="auto"/>
                <w:sz w:val="22"/>
                <w:szCs w:val="22"/>
              </w:rPr>
              <w:t>ходатайства)</w:t>
            </w:r>
          </w:p>
        </w:tc>
        <w:tc>
          <w:tcPr>
            <w:tcW w:w="1566"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3"/>
                <w:szCs w:val="23"/>
              </w:rPr>
            </w:pPr>
            <w:r w:rsidRPr="004E669F">
              <w:rPr>
                <w:rFonts w:ascii="Times New Roman" w:hAnsi="Times New Roman" w:cs="Times New Roman"/>
                <w:sz w:val="23"/>
                <w:szCs w:val="23"/>
              </w:rPr>
              <w:t>Специалист ОМИиЗО /Руководитель Комитета/</w:t>
            </w:r>
          </w:p>
          <w:p w:rsidR="004E669F" w:rsidRPr="004E669F" w:rsidRDefault="004E669F" w:rsidP="004E669F">
            <w:pPr>
              <w:spacing w:line="274" w:lineRule="exact"/>
              <w:ind w:left="20"/>
              <w:rPr>
                <w:rFonts w:ascii="Times New Roman" w:hAnsi="Times New Roman" w:cs="Times New Roman"/>
                <w:sz w:val="23"/>
                <w:szCs w:val="23"/>
              </w:rPr>
            </w:pPr>
            <w:r w:rsidRPr="004E669F">
              <w:rPr>
                <w:rFonts w:ascii="Times New Roman" w:hAnsi="Times New Roman" w:cs="Times New Roman"/>
                <w:sz w:val="23"/>
                <w:szCs w:val="23"/>
              </w:rPr>
              <w:t>Начальник ОПиКО/</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Глава города</w:t>
            </w:r>
          </w:p>
        </w:tc>
        <w:tc>
          <w:tcPr>
            <w:tcW w:w="1276"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УО</w:t>
            </w:r>
          </w:p>
          <w:p w:rsidR="004E669F" w:rsidRPr="004E669F" w:rsidRDefault="004E669F" w:rsidP="00811D09">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 xml:space="preserve">/ </w:t>
            </w:r>
          </w:p>
        </w:tc>
        <w:tc>
          <w:tcPr>
            <w:tcW w:w="1701" w:type="dxa"/>
            <w:tcBorders>
              <w:top w:val="single" w:sz="4" w:space="0" w:color="auto"/>
              <w:left w:val="single" w:sz="4" w:space="0" w:color="auto"/>
              <w:bottom w:val="single" w:sz="4" w:space="0" w:color="auto"/>
            </w:tcBorders>
            <w:shd w:val="clear" w:color="auto" w:fill="FFFFFF"/>
          </w:tcPr>
          <w:p w:rsidR="004E669F" w:rsidRPr="004E669F" w:rsidRDefault="004E669F" w:rsidP="004E669F">
            <w:pPr>
              <w:rPr>
                <w:sz w:val="10"/>
                <w:szCs w:val="10"/>
              </w:rPr>
            </w:pPr>
            <w:r w:rsidRPr="004E669F">
              <w:rPr>
                <w:rFonts w:ascii="Times New Roman" w:hAnsi="Times New Roman" w:cs="Times New Roman"/>
                <w:sz w:val="23"/>
                <w:szCs w:val="23"/>
              </w:rPr>
              <w:t>Наличие или отсутствие оснований для предоставления МУ</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Результат предоставления МУ по форме, приведенной в Приложении № 1 к АР,</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подписанный УКЭП Главы города.</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Уведомление об отказе в предоставлении МУ, приведенное в Приложении № 2 к АР, подписанный УКЭП Главы города</w:t>
            </w:r>
          </w:p>
        </w:tc>
      </w:tr>
    </w:tbl>
    <w:p w:rsidR="004E669F" w:rsidRPr="004E669F" w:rsidRDefault="004E669F" w:rsidP="004E669F">
      <w:pPr>
        <w:ind w:left="-851"/>
      </w:pPr>
    </w:p>
    <w:tbl>
      <w:tblPr>
        <w:tblpPr w:leftFromText="180" w:rightFromText="180" w:vertAnchor="text" w:horzAnchor="margin" w:tblpXSpec="center" w:tblpY="-67"/>
        <w:tblW w:w="15603" w:type="dxa"/>
        <w:tblLayout w:type="fixed"/>
        <w:tblCellMar>
          <w:left w:w="10" w:type="dxa"/>
          <w:right w:w="10" w:type="dxa"/>
        </w:tblCellMar>
        <w:tblLook w:val="0000"/>
      </w:tblPr>
      <w:tblGrid>
        <w:gridCol w:w="2420"/>
        <w:gridCol w:w="3260"/>
        <w:gridCol w:w="1843"/>
        <w:gridCol w:w="1559"/>
        <w:gridCol w:w="1276"/>
        <w:gridCol w:w="1701"/>
        <w:gridCol w:w="3544"/>
      </w:tblGrid>
      <w:tr w:rsidR="004E669F" w:rsidRPr="004E669F" w:rsidTr="00F04A8B">
        <w:trPr>
          <w:trHeight w:hRule="exact" w:val="2427"/>
        </w:trPr>
        <w:tc>
          <w:tcPr>
            <w:tcW w:w="2420" w:type="dxa"/>
            <w:tcBorders>
              <w:left w:val="single" w:sz="4" w:space="0" w:color="auto"/>
            </w:tcBorders>
            <w:shd w:val="clear" w:color="auto" w:fill="FFFFFF"/>
          </w:tcPr>
          <w:p w:rsidR="004E669F" w:rsidRPr="004E669F" w:rsidRDefault="004E669F" w:rsidP="004E669F">
            <w:pPr>
              <w:rPr>
                <w:sz w:val="10"/>
                <w:szCs w:val="10"/>
              </w:rPr>
            </w:pPr>
          </w:p>
        </w:tc>
        <w:tc>
          <w:tcPr>
            <w:tcW w:w="3260" w:type="dxa"/>
            <w:tcBorders>
              <w:top w:val="single" w:sz="4" w:space="0" w:color="auto"/>
              <w:lef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 xml:space="preserve">Направление в МФЦ результата  МУ, указанного в пункте 2.5 АР, в форме электронного документа, подписанного УКЭП Главы города (в </w:t>
            </w:r>
            <w:r w:rsidRPr="004E669F">
              <w:rPr>
                <w:rFonts w:ascii="Times New Roman" w:hAnsi="Times New Roman" w:cs="Times New Roman"/>
                <w:i/>
                <w:iCs/>
                <w:sz w:val="23"/>
                <w:szCs w:val="23"/>
              </w:rPr>
              <w:t>случае, если предусмотрено региональными соглашениями)</w:t>
            </w:r>
          </w:p>
        </w:tc>
        <w:tc>
          <w:tcPr>
            <w:tcW w:w="1843" w:type="dxa"/>
            <w:tcBorders>
              <w:top w:val="single" w:sz="4" w:space="0" w:color="auto"/>
              <w:lef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 сроки,</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установленные</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соглашением о взаимодействии между УО и МФЦ</w:t>
            </w:r>
          </w:p>
        </w:tc>
        <w:tc>
          <w:tcPr>
            <w:tcW w:w="1559" w:type="dxa"/>
            <w:tcBorders>
              <w:top w:val="single" w:sz="4" w:space="0" w:color="auto"/>
              <w:lef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276" w:type="dxa"/>
            <w:tcBorders>
              <w:top w:val="single" w:sz="4" w:space="0" w:color="auto"/>
              <w:left w:val="single" w:sz="4" w:space="0" w:color="auto"/>
            </w:tcBorders>
            <w:shd w:val="clear" w:color="auto" w:fill="FFFFFF"/>
          </w:tcPr>
          <w:p w:rsidR="004E669F" w:rsidRPr="004E669F" w:rsidRDefault="004E669F" w:rsidP="00811D09">
            <w:pPr>
              <w:spacing w:line="274" w:lineRule="exact"/>
              <w:jc w:val="both"/>
              <w:rPr>
                <w:rFonts w:ascii="Times New Roman" w:hAnsi="Times New Roman" w:cs="Times New Roman"/>
                <w:sz w:val="26"/>
                <w:szCs w:val="26"/>
              </w:rPr>
            </w:pPr>
            <w:r w:rsidRPr="004E669F">
              <w:rPr>
                <w:rFonts w:ascii="Times New Roman" w:hAnsi="Times New Roman" w:cs="Times New Roman"/>
                <w:sz w:val="23"/>
                <w:szCs w:val="23"/>
              </w:rPr>
              <w:t>УО/ МФЦ</w:t>
            </w:r>
          </w:p>
        </w:tc>
        <w:tc>
          <w:tcPr>
            <w:tcW w:w="1701" w:type="dxa"/>
            <w:tcBorders>
              <w:top w:val="single" w:sz="4" w:space="0" w:color="auto"/>
              <w:lef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0"/>
                <w:szCs w:val="20"/>
              </w:rPr>
              <w:t>Указание заявителем в Запросе способа выдачи результата МУ в МФЦ, а также</w:t>
            </w:r>
            <w:r w:rsidRPr="004E669F">
              <w:rPr>
                <w:rFonts w:ascii="Times New Roman" w:hAnsi="Times New Roman" w:cs="Times New Roman"/>
                <w:sz w:val="23"/>
                <w:szCs w:val="23"/>
              </w:rPr>
              <w:t xml:space="preserve"> подача Запроса через МФЦ</w:t>
            </w:r>
          </w:p>
        </w:tc>
        <w:tc>
          <w:tcPr>
            <w:tcW w:w="3544" w:type="dxa"/>
            <w:tcBorders>
              <w:top w:val="single" w:sz="4" w:space="0" w:color="auto"/>
              <w:left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Выдача результата МУ заявителю в форме бумажного документа, подтверждающего содержание</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электронного документа, заверенного печатью МФЦ;</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внесение сведений в ГИС о выдаче результата МУ</w:t>
            </w:r>
          </w:p>
        </w:tc>
      </w:tr>
      <w:tr w:rsidR="004E669F" w:rsidRPr="004E669F" w:rsidTr="00F04A8B">
        <w:trPr>
          <w:trHeight w:hRule="exact" w:val="1700"/>
        </w:trPr>
        <w:tc>
          <w:tcPr>
            <w:tcW w:w="2420" w:type="dxa"/>
            <w:tcBorders>
              <w:left w:val="single" w:sz="4" w:space="0" w:color="auto"/>
              <w:bottom w:val="single" w:sz="4" w:space="0" w:color="auto"/>
            </w:tcBorders>
            <w:shd w:val="clear" w:color="auto" w:fill="FFFFFF"/>
          </w:tcPr>
          <w:p w:rsidR="004E669F" w:rsidRPr="004E669F" w:rsidRDefault="004E669F" w:rsidP="004E669F">
            <w:pPr>
              <w:rPr>
                <w:sz w:val="10"/>
                <w:szCs w:val="10"/>
              </w:rPr>
            </w:pPr>
          </w:p>
        </w:tc>
        <w:tc>
          <w:tcPr>
            <w:tcW w:w="3260"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Направление заявителю результата предоставления МУ в личный кабинет на ЕПГУ</w:t>
            </w:r>
          </w:p>
        </w:tc>
        <w:tc>
          <w:tcPr>
            <w:tcW w:w="1843"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 день регистрации результата предоставления</w:t>
            </w:r>
          </w:p>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МУ</w:t>
            </w:r>
          </w:p>
        </w:tc>
        <w:tc>
          <w:tcPr>
            <w:tcW w:w="1559"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276" w:type="dxa"/>
            <w:tcBorders>
              <w:top w:val="single" w:sz="4" w:space="0" w:color="auto"/>
              <w:left w:val="single" w:sz="4" w:space="0" w:color="auto"/>
              <w:bottom w:val="single" w:sz="4" w:space="0" w:color="auto"/>
            </w:tcBorders>
            <w:shd w:val="clear" w:color="auto" w:fill="FFFFFF"/>
          </w:tcPr>
          <w:p w:rsidR="004E669F" w:rsidRPr="004E669F" w:rsidRDefault="004E669F" w:rsidP="004E669F">
            <w:pPr>
              <w:spacing w:line="230" w:lineRule="exact"/>
              <w:jc w:val="both"/>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tcBorders>
            <w:shd w:val="clear" w:color="auto" w:fill="FFFFFF"/>
          </w:tcPr>
          <w:p w:rsidR="004E669F" w:rsidRPr="004E669F" w:rsidRDefault="004E669F" w:rsidP="004E669F">
            <w:pPr>
              <w:rPr>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Результат МУ, направленный заявителю на личный кабинет на ЕПГУ</w:t>
            </w:r>
          </w:p>
        </w:tc>
      </w:tr>
    </w:tbl>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p w:rsidR="004E669F" w:rsidRPr="004E669F" w:rsidRDefault="004E669F" w:rsidP="004E669F">
      <w:pPr>
        <w:ind w:left="-851"/>
      </w:pPr>
    </w:p>
    <w:tbl>
      <w:tblPr>
        <w:tblOverlap w:val="never"/>
        <w:tblW w:w="0" w:type="auto"/>
        <w:jc w:val="center"/>
        <w:tblLayout w:type="fixed"/>
        <w:tblCellMar>
          <w:left w:w="10" w:type="dxa"/>
          <w:right w:w="10" w:type="dxa"/>
        </w:tblCellMar>
        <w:tblLook w:val="0000"/>
      </w:tblPr>
      <w:tblGrid>
        <w:gridCol w:w="2168"/>
        <w:gridCol w:w="3544"/>
        <w:gridCol w:w="1805"/>
        <w:gridCol w:w="1597"/>
        <w:gridCol w:w="1134"/>
        <w:gridCol w:w="1843"/>
        <w:gridCol w:w="3644"/>
      </w:tblGrid>
      <w:tr w:rsidR="004E669F" w:rsidRPr="004E669F" w:rsidTr="00F04A8B">
        <w:trPr>
          <w:trHeight w:hRule="exact" w:val="346"/>
          <w:jc w:val="center"/>
        </w:trPr>
        <w:tc>
          <w:tcPr>
            <w:tcW w:w="5712" w:type="dxa"/>
            <w:gridSpan w:val="2"/>
            <w:tcBorders>
              <w:left w:val="single" w:sz="4" w:space="0" w:color="auto"/>
            </w:tcBorders>
            <w:shd w:val="clear" w:color="auto" w:fill="FFFFFF"/>
          </w:tcPr>
          <w:p w:rsidR="004E669F" w:rsidRPr="004E669F" w:rsidRDefault="004E669F" w:rsidP="004E669F">
            <w:pPr>
              <w:framePr w:w="16219" w:wrap="notBeside" w:vAnchor="text" w:hAnchor="text" w:xAlign="center" w:y="1"/>
              <w:spacing w:line="230" w:lineRule="exact"/>
              <w:ind w:right="240"/>
              <w:jc w:val="right"/>
              <w:rPr>
                <w:rFonts w:ascii="Times New Roman" w:hAnsi="Times New Roman" w:cs="Times New Roman"/>
                <w:sz w:val="26"/>
                <w:szCs w:val="26"/>
              </w:rPr>
            </w:pPr>
            <w:r w:rsidRPr="004E669F">
              <w:rPr>
                <w:rFonts w:ascii="Times New Roman" w:hAnsi="Times New Roman" w:cs="Times New Roman"/>
                <w:sz w:val="23"/>
                <w:szCs w:val="23"/>
              </w:rPr>
              <w:lastRenderedPageBreak/>
              <w:t>6.</w:t>
            </w:r>
          </w:p>
        </w:tc>
        <w:tc>
          <w:tcPr>
            <w:tcW w:w="10023" w:type="dxa"/>
            <w:gridSpan w:val="5"/>
            <w:tcBorders>
              <w:left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r w:rsidRPr="004E669F">
              <w:rPr>
                <w:rFonts w:ascii="Times New Roman" w:hAnsi="Times New Roman" w:cs="Times New Roman"/>
                <w:sz w:val="23"/>
                <w:szCs w:val="23"/>
              </w:rPr>
              <w:t>Выдача результата (независимо от выбора заявителя)</w:t>
            </w:r>
          </w:p>
        </w:tc>
      </w:tr>
      <w:tr w:rsidR="004E669F" w:rsidRPr="004E669F" w:rsidTr="00F04A8B">
        <w:trPr>
          <w:trHeight w:hRule="exact" w:val="2074"/>
          <w:jc w:val="center"/>
        </w:trPr>
        <w:tc>
          <w:tcPr>
            <w:tcW w:w="2168"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Формирование и</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регистрация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результата</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МУ, указанного в</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пункте 2.5 АР, в форме электронного</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документа в ГИС</w:t>
            </w:r>
          </w:p>
        </w:tc>
        <w:tc>
          <w:tcPr>
            <w:tcW w:w="3544"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Регистрация результата предоставления МУ</w:t>
            </w:r>
          </w:p>
        </w:tc>
        <w:tc>
          <w:tcPr>
            <w:tcW w:w="1805"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jc w:val="both"/>
              <w:rPr>
                <w:rFonts w:ascii="Times New Roman" w:hAnsi="Times New Roman" w:cs="Times New Roman"/>
                <w:sz w:val="22"/>
                <w:szCs w:val="22"/>
              </w:rPr>
            </w:pPr>
            <w:r w:rsidRPr="004E669F">
              <w:rPr>
                <w:rFonts w:ascii="Times New Roman" w:hAnsi="Times New Roman" w:cs="Times New Roman"/>
                <w:sz w:val="22"/>
                <w:szCs w:val="22"/>
              </w:rPr>
              <w:t xml:space="preserve">После окончания процедуры принятия решения </w:t>
            </w:r>
          </w:p>
          <w:p w:rsidR="004E669F" w:rsidRPr="004E669F" w:rsidRDefault="004E669F" w:rsidP="004E669F">
            <w:pPr>
              <w:framePr w:w="16219" w:wrap="notBeside" w:vAnchor="text" w:hAnchor="text" w:xAlign="center" w:y="1"/>
              <w:spacing w:line="274" w:lineRule="exact"/>
              <w:jc w:val="both"/>
              <w:rPr>
                <w:rFonts w:ascii="Times New Roman" w:hAnsi="Times New Roman" w:cs="Times New Roman"/>
                <w:sz w:val="22"/>
                <w:szCs w:val="22"/>
              </w:rPr>
            </w:pPr>
            <w:r w:rsidRPr="004E669F">
              <w:rPr>
                <w:rFonts w:ascii="Times New Roman" w:hAnsi="Times New Roman" w:cs="Times New Roman"/>
                <w:sz w:val="22"/>
                <w:szCs w:val="22"/>
              </w:rPr>
              <w:t>(в общий срок предоставления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2"/>
                <w:szCs w:val="22"/>
              </w:rPr>
              <w:t>МУ не включается)</w:t>
            </w:r>
          </w:p>
        </w:tc>
        <w:tc>
          <w:tcPr>
            <w:tcW w:w="1597"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134"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УО</w:t>
            </w:r>
          </w:p>
          <w:p w:rsidR="004E669F" w:rsidRPr="004E669F" w:rsidRDefault="004E669F" w:rsidP="00811D09">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 xml:space="preserve">/ </w:t>
            </w:r>
          </w:p>
        </w:tc>
        <w:tc>
          <w:tcPr>
            <w:tcW w:w="1843"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44" w:type="dxa"/>
            <w:tcBorders>
              <w:top w:val="single" w:sz="4" w:space="0" w:color="auto"/>
              <w:left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Внесение сведений о конечном результате предоставления МУ</w:t>
            </w:r>
          </w:p>
        </w:tc>
      </w:tr>
      <w:tr w:rsidR="004E669F" w:rsidRPr="004E669F" w:rsidTr="00F04A8B">
        <w:trPr>
          <w:trHeight w:hRule="exact" w:val="2733"/>
          <w:jc w:val="center"/>
        </w:trPr>
        <w:tc>
          <w:tcPr>
            <w:tcW w:w="2168" w:type="dxa"/>
            <w:tcBorders>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544"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Направление в</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 xml:space="preserve">МФЦ результата МУ, указанного в пункте 2.4 АР в форме электронного документа, подписанного УКЭП Главы города </w:t>
            </w:r>
            <w:r w:rsidRPr="004E669F">
              <w:rPr>
                <w:rFonts w:ascii="Times New Roman" w:hAnsi="Times New Roman" w:cs="Times New Roman"/>
                <w:i/>
                <w:iCs/>
                <w:sz w:val="23"/>
                <w:szCs w:val="23"/>
              </w:rPr>
              <w:t>(в случае, если предусмотрено региональными соглашениями)</w:t>
            </w:r>
          </w:p>
        </w:tc>
        <w:tc>
          <w:tcPr>
            <w:tcW w:w="1805"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 сроки, установленные соглашением о</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взаимодействии между УО  и</w:t>
            </w:r>
          </w:p>
          <w:p w:rsidR="004E669F" w:rsidRPr="004E669F" w:rsidRDefault="004E669F" w:rsidP="004E669F">
            <w:pPr>
              <w:framePr w:w="16219" w:wrap="notBeside" w:vAnchor="text" w:hAnchor="text" w:xAlign="center" w:y="1"/>
              <w:spacing w:line="274" w:lineRule="exact"/>
              <w:jc w:val="both"/>
              <w:rPr>
                <w:rFonts w:ascii="Times New Roman" w:hAnsi="Times New Roman" w:cs="Times New Roman"/>
                <w:sz w:val="26"/>
                <w:szCs w:val="26"/>
              </w:rPr>
            </w:pPr>
            <w:r w:rsidRPr="004E669F">
              <w:rPr>
                <w:rFonts w:ascii="Times New Roman" w:hAnsi="Times New Roman" w:cs="Times New Roman"/>
                <w:sz w:val="23"/>
                <w:szCs w:val="23"/>
              </w:rPr>
              <w:t>МФЦ</w:t>
            </w:r>
          </w:p>
        </w:tc>
        <w:tc>
          <w:tcPr>
            <w:tcW w:w="1597"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134" w:type="dxa"/>
            <w:tcBorders>
              <w:top w:val="single" w:sz="4" w:space="0" w:color="auto"/>
              <w:left w:val="single" w:sz="4" w:space="0" w:color="auto"/>
              <w:bottom w:val="single" w:sz="4" w:space="0" w:color="auto"/>
            </w:tcBorders>
            <w:shd w:val="clear" w:color="auto" w:fill="FFFFFF"/>
          </w:tcPr>
          <w:p w:rsidR="004E669F" w:rsidRPr="004E669F" w:rsidRDefault="004E669F" w:rsidP="00811D09">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УО/ МФЦ</w:t>
            </w:r>
          </w:p>
        </w:tc>
        <w:tc>
          <w:tcPr>
            <w:tcW w:w="1843"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Указание заявителем в Запросе способа выдачи результата МУ в МФЦ, а также подача Запроса через МФЦ</w:t>
            </w:r>
          </w:p>
        </w:tc>
        <w:tc>
          <w:tcPr>
            <w:tcW w:w="3644"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Выдача результата МУ заявителю в форме бумажного документа, подтверждающего содержание</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электронного документа, заверенного печатью МФЦ;</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внесение сведений в ГИС о выдаче результата МУ</w:t>
            </w:r>
          </w:p>
        </w:tc>
      </w:tr>
    </w:tbl>
    <w:p w:rsidR="004E669F" w:rsidRPr="004E669F" w:rsidRDefault="004E669F" w:rsidP="004E669F">
      <w:pPr>
        <w:rPr>
          <w:sz w:val="2"/>
          <w:szCs w:val="2"/>
        </w:rPr>
      </w:pPr>
    </w:p>
    <w:tbl>
      <w:tblPr>
        <w:tblOverlap w:val="never"/>
        <w:tblW w:w="0" w:type="auto"/>
        <w:jc w:val="center"/>
        <w:tblLayout w:type="fixed"/>
        <w:tblCellMar>
          <w:left w:w="10" w:type="dxa"/>
          <w:right w:w="10" w:type="dxa"/>
        </w:tblCellMar>
        <w:tblLook w:val="0000"/>
      </w:tblPr>
      <w:tblGrid>
        <w:gridCol w:w="2175"/>
        <w:gridCol w:w="3686"/>
        <w:gridCol w:w="1701"/>
        <w:gridCol w:w="1559"/>
        <w:gridCol w:w="1134"/>
        <w:gridCol w:w="1843"/>
        <w:gridCol w:w="3651"/>
      </w:tblGrid>
      <w:tr w:rsidR="004E669F" w:rsidRPr="004E669F" w:rsidTr="00F04A8B">
        <w:trPr>
          <w:trHeight w:hRule="exact" w:val="3269"/>
          <w:jc w:val="center"/>
        </w:trPr>
        <w:tc>
          <w:tcPr>
            <w:tcW w:w="2175" w:type="dxa"/>
            <w:vMerge w:val="restart"/>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color w:val="auto"/>
                <w:sz w:val="22"/>
                <w:szCs w:val="22"/>
                <w:lang w:eastAsia="en-US"/>
              </w:rPr>
            </w:pPr>
            <w:r w:rsidRPr="004E669F">
              <w:rPr>
                <w:rFonts w:ascii="Times New Roman" w:hAnsi="Times New Roman" w:cs="Times New Roman"/>
                <w:sz w:val="22"/>
                <w:szCs w:val="22"/>
              </w:rPr>
              <w:t>Направление заявителю результата предоставления МУ в личный кабинет на ЕПГУ и</w:t>
            </w:r>
            <w:r w:rsidRPr="004E669F">
              <w:rPr>
                <w:rFonts w:ascii="Times New Roman" w:hAnsi="Times New Roman" w:cs="Times New Roman"/>
                <w:color w:val="auto"/>
                <w:sz w:val="22"/>
                <w:szCs w:val="22"/>
                <w:lang w:eastAsia="en-US"/>
              </w:rPr>
              <w:t xml:space="preserve"> сведений  о лицах, являющихся правообладателями земельных участков,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 если иное не предусмотрено решением УО</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p>
        </w:tc>
        <w:tc>
          <w:tcPr>
            <w:tcW w:w="1701"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В день</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регистрации</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результата</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предоставления</w:t>
            </w:r>
          </w:p>
          <w:p w:rsidR="004E669F" w:rsidRPr="004E669F" w:rsidRDefault="004E669F" w:rsidP="004E669F">
            <w:pPr>
              <w:framePr w:w="16219" w:wrap="notBeside" w:vAnchor="text" w:hAnchor="text" w:xAlign="center" w:y="1"/>
              <w:spacing w:line="274" w:lineRule="exact"/>
              <w:rPr>
                <w:rFonts w:ascii="Times New Roman" w:hAnsi="Times New Roman" w:cs="Times New Roman"/>
                <w:sz w:val="26"/>
                <w:szCs w:val="26"/>
              </w:rPr>
            </w:pPr>
            <w:r w:rsidRPr="004E669F">
              <w:rPr>
                <w:rFonts w:ascii="Times New Roman" w:hAnsi="Times New Roman" w:cs="Times New Roman"/>
                <w:sz w:val="23"/>
                <w:szCs w:val="23"/>
              </w:rPr>
              <w:t>МУ</w:t>
            </w:r>
          </w:p>
        </w:tc>
        <w:tc>
          <w:tcPr>
            <w:tcW w:w="1559"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134"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30" w:lineRule="exact"/>
              <w:ind w:left="20"/>
              <w:rPr>
                <w:rFonts w:ascii="Times New Roman" w:hAnsi="Times New Roman" w:cs="Times New Roman"/>
                <w:sz w:val="26"/>
                <w:szCs w:val="26"/>
              </w:rPr>
            </w:pPr>
          </w:p>
        </w:tc>
        <w:tc>
          <w:tcPr>
            <w:tcW w:w="1843"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51" w:type="dxa"/>
            <w:tcBorders>
              <w:top w:val="single" w:sz="4" w:space="0" w:color="auto"/>
              <w:left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ight="333"/>
              <w:rPr>
                <w:rFonts w:ascii="Times New Roman" w:hAnsi="Times New Roman" w:cs="Times New Roman"/>
                <w:sz w:val="26"/>
                <w:szCs w:val="26"/>
              </w:rPr>
            </w:pPr>
            <w:r w:rsidRPr="004E669F">
              <w:rPr>
                <w:rFonts w:ascii="Times New Roman" w:hAnsi="Times New Roman" w:cs="Times New Roman"/>
                <w:sz w:val="23"/>
                <w:szCs w:val="23"/>
              </w:rPr>
              <w:t>Результат МУ, направленный заявителю на личный кабинет на ЕПГУ</w:t>
            </w:r>
          </w:p>
        </w:tc>
      </w:tr>
      <w:tr w:rsidR="004E669F" w:rsidRPr="004E669F" w:rsidTr="00F04A8B">
        <w:trPr>
          <w:trHeight w:hRule="exact" w:val="1713"/>
          <w:jc w:val="center"/>
        </w:trPr>
        <w:tc>
          <w:tcPr>
            <w:tcW w:w="2175" w:type="dxa"/>
            <w:vMerge/>
            <w:tcBorders>
              <w:left w:val="single" w:sz="4" w:space="0" w:color="auto"/>
            </w:tcBorders>
            <w:shd w:val="clear" w:color="auto" w:fill="FFFFFF"/>
          </w:tcPr>
          <w:p w:rsidR="004E669F" w:rsidRPr="004E669F" w:rsidRDefault="004E669F" w:rsidP="004E669F">
            <w:pPr>
              <w:framePr w:w="16219" w:wrap="notBeside" w:vAnchor="text" w:hAnchor="text" w:xAlign="center" w:y="1"/>
            </w:pPr>
          </w:p>
        </w:tc>
        <w:tc>
          <w:tcPr>
            <w:tcW w:w="3686"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Размещение решения об установлении публичного сервитута на своем официальном сайте в сети «Интернет»</w:t>
            </w:r>
          </w:p>
        </w:tc>
        <w:tc>
          <w:tcPr>
            <w:tcW w:w="1701"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До 5 рабочих</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дней после</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окончания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процедуры</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принятия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решения</w:t>
            </w:r>
          </w:p>
        </w:tc>
        <w:tc>
          <w:tcPr>
            <w:tcW w:w="1559"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Общего отдела</w:t>
            </w:r>
          </w:p>
        </w:tc>
        <w:tc>
          <w:tcPr>
            <w:tcW w:w="1134"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spacing w:line="274" w:lineRule="exact"/>
              <w:rPr>
                <w:rFonts w:ascii="Times New Roman" w:hAnsi="Times New Roman" w:cs="Times New Roman"/>
                <w:sz w:val="26"/>
                <w:szCs w:val="26"/>
              </w:rPr>
            </w:pPr>
            <w:r w:rsidRPr="004E669F">
              <w:rPr>
                <w:rFonts w:ascii="Times New Roman" w:hAnsi="Times New Roman" w:cs="Times New Roman"/>
                <w:sz w:val="23"/>
                <w:szCs w:val="23"/>
              </w:rPr>
              <w:t>УО</w:t>
            </w:r>
          </w:p>
        </w:tc>
        <w:tc>
          <w:tcPr>
            <w:tcW w:w="1843" w:type="dxa"/>
            <w:tcBorders>
              <w:top w:val="single" w:sz="4" w:space="0" w:color="auto"/>
              <w:left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51" w:type="dxa"/>
            <w:tcBorders>
              <w:top w:val="single" w:sz="4" w:space="0" w:color="auto"/>
              <w:left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Размещено решение об установлении публичного сервитута на официальном сайте уполномоченного органа в сети «Интернет»</w:t>
            </w:r>
          </w:p>
        </w:tc>
      </w:tr>
    </w:tbl>
    <w:p w:rsidR="004E669F" w:rsidRPr="004E669F" w:rsidRDefault="004E669F" w:rsidP="004E669F">
      <w:pPr>
        <w:rPr>
          <w:sz w:val="2"/>
          <w:szCs w:val="2"/>
        </w:rPr>
      </w:pPr>
    </w:p>
    <w:tbl>
      <w:tblPr>
        <w:tblOverlap w:val="never"/>
        <w:tblW w:w="0" w:type="auto"/>
        <w:jc w:val="center"/>
        <w:tblLayout w:type="fixed"/>
        <w:tblCellMar>
          <w:left w:w="10" w:type="dxa"/>
          <w:right w:w="10" w:type="dxa"/>
        </w:tblCellMar>
        <w:tblLook w:val="0000"/>
      </w:tblPr>
      <w:tblGrid>
        <w:gridCol w:w="2193"/>
        <w:gridCol w:w="3686"/>
        <w:gridCol w:w="1701"/>
        <w:gridCol w:w="1559"/>
        <w:gridCol w:w="1134"/>
        <w:gridCol w:w="1843"/>
        <w:gridCol w:w="3668"/>
      </w:tblGrid>
      <w:tr w:rsidR="004E669F" w:rsidRPr="004E669F" w:rsidTr="00F04A8B">
        <w:trPr>
          <w:trHeight w:hRule="exact" w:val="1675"/>
          <w:jc w:val="center"/>
        </w:trPr>
        <w:tc>
          <w:tcPr>
            <w:tcW w:w="2193"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Направление копии решения об установлении публичного сервитута в орган регистрации прав</w:t>
            </w:r>
          </w:p>
        </w:tc>
        <w:tc>
          <w:tcPr>
            <w:tcW w:w="1701"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До 5 рабочих</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дней после</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окончания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процедуры</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принятия</w:t>
            </w:r>
          </w:p>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решения</w:t>
            </w:r>
          </w:p>
        </w:tc>
        <w:tc>
          <w:tcPr>
            <w:tcW w:w="1559"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Специалист ОМИиЗО</w:t>
            </w:r>
          </w:p>
        </w:tc>
        <w:tc>
          <w:tcPr>
            <w:tcW w:w="1134"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spacing w:line="274" w:lineRule="exact"/>
              <w:rPr>
                <w:rFonts w:ascii="Times New Roman" w:hAnsi="Times New Roman" w:cs="Times New Roman"/>
                <w:sz w:val="26"/>
                <w:szCs w:val="26"/>
              </w:rPr>
            </w:pPr>
            <w:r w:rsidRPr="004E669F">
              <w:rPr>
                <w:rFonts w:ascii="Times New Roman" w:hAnsi="Times New Roman" w:cs="Times New Roman"/>
                <w:sz w:val="23"/>
                <w:szCs w:val="23"/>
              </w:rPr>
              <w:t>УО</w:t>
            </w:r>
          </w:p>
        </w:tc>
        <w:tc>
          <w:tcPr>
            <w:tcW w:w="1843" w:type="dxa"/>
            <w:tcBorders>
              <w:top w:val="single" w:sz="4" w:space="0" w:color="auto"/>
              <w:left w:val="single" w:sz="4" w:space="0" w:color="auto"/>
              <w:bottom w:val="single" w:sz="4" w:space="0" w:color="auto"/>
            </w:tcBorders>
            <w:shd w:val="clear" w:color="auto" w:fill="FFFFFF"/>
          </w:tcPr>
          <w:p w:rsidR="004E669F" w:rsidRPr="004E669F" w:rsidRDefault="004E669F" w:rsidP="004E669F">
            <w:pPr>
              <w:framePr w:w="16219" w:wrap="notBeside" w:vAnchor="text" w:hAnchor="text" w:xAlign="center" w:y="1"/>
              <w:rPr>
                <w:sz w:val="10"/>
                <w:szCs w:val="10"/>
              </w:rPr>
            </w:pPr>
          </w:p>
        </w:tc>
        <w:tc>
          <w:tcPr>
            <w:tcW w:w="3668" w:type="dxa"/>
            <w:tcBorders>
              <w:top w:val="single" w:sz="4" w:space="0" w:color="auto"/>
              <w:left w:val="single" w:sz="4" w:space="0" w:color="auto"/>
              <w:bottom w:val="single" w:sz="4" w:space="0" w:color="auto"/>
              <w:right w:val="single" w:sz="4" w:space="0" w:color="auto"/>
            </w:tcBorders>
            <w:shd w:val="clear" w:color="auto" w:fill="FFFFFF"/>
          </w:tcPr>
          <w:p w:rsidR="004E669F" w:rsidRPr="004E669F" w:rsidRDefault="004E669F" w:rsidP="004E669F">
            <w:pPr>
              <w:framePr w:w="16219" w:wrap="notBeside" w:vAnchor="text" w:hAnchor="text" w:xAlign="center" w:y="1"/>
              <w:spacing w:line="274" w:lineRule="exact"/>
              <w:ind w:left="20"/>
              <w:rPr>
                <w:rFonts w:ascii="Times New Roman" w:hAnsi="Times New Roman" w:cs="Times New Roman"/>
                <w:sz w:val="26"/>
                <w:szCs w:val="26"/>
              </w:rPr>
            </w:pPr>
            <w:r w:rsidRPr="004E669F">
              <w:rPr>
                <w:rFonts w:ascii="Times New Roman" w:hAnsi="Times New Roman" w:cs="Times New Roman"/>
                <w:sz w:val="23"/>
                <w:szCs w:val="23"/>
              </w:rPr>
              <w:t>Копии решения направлены в орган регистрации прав</w:t>
            </w:r>
          </w:p>
        </w:tc>
      </w:tr>
    </w:tbl>
    <w:p w:rsidR="004E669F" w:rsidRPr="004E669F" w:rsidRDefault="004E669F" w:rsidP="004E669F">
      <w:pPr>
        <w:rPr>
          <w:sz w:val="2"/>
          <w:szCs w:val="2"/>
        </w:rPr>
      </w:pPr>
    </w:p>
    <w:p w:rsidR="004E669F" w:rsidRPr="004E669F" w:rsidRDefault="004E669F" w:rsidP="004E669F">
      <w:pPr>
        <w:rPr>
          <w:sz w:val="2"/>
          <w:szCs w:val="2"/>
        </w:rPr>
      </w:pPr>
    </w:p>
    <w:p w:rsidR="004E669F" w:rsidRPr="004E669F" w:rsidRDefault="004E669F" w:rsidP="004E669F">
      <w:pPr>
        <w:ind w:left="-851"/>
      </w:pPr>
    </w:p>
    <w:p w:rsidR="00D84A88" w:rsidRDefault="00D84A88" w:rsidP="00047199">
      <w:pPr>
        <w:pStyle w:val="a6"/>
        <w:shd w:val="clear" w:color="auto" w:fill="auto"/>
        <w:spacing w:line="240" w:lineRule="auto"/>
        <w:ind w:firstLine="0"/>
        <w:jc w:val="right"/>
        <w:rPr>
          <w:sz w:val="2"/>
          <w:szCs w:val="2"/>
        </w:rPr>
      </w:pPr>
    </w:p>
    <w:sectPr w:rsidR="00D84A88" w:rsidSect="004E669F">
      <w:type w:val="continuous"/>
      <w:pgSz w:w="16838" w:h="11906" w:orient="landscape"/>
      <w:pgMar w:top="1701" w:right="395"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6FC" w:rsidRDefault="009006FC">
      <w:pPr>
        <w:rPr>
          <w:rFonts w:cs="Times New Roman"/>
          <w:color w:val="auto"/>
        </w:rPr>
      </w:pPr>
      <w:r>
        <w:rPr>
          <w:rFonts w:cs="Times New Roman"/>
          <w:color w:val="auto"/>
        </w:rPr>
        <w:separator/>
      </w:r>
    </w:p>
  </w:endnote>
  <w:endnote w:type="continuationSeparator" w:id="1">
    <w:p w:rsidR="009006FC" w:rsidRDefault="009006F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6FC" w:rsidRDefault="009006FC">
      <w:pPr>
        <w:rPr>
          <w:rFonts w:cs="Times New Roman"/>
          <w:color w:val="auto"/>
        </w:rPr>
      </w:pPr>
      <w:r>
        <w:rPr>
          <w:rFonts w:cs="Times New Roman"/>
          <w:color w:val="auto"/>
        </w:rPr>
        <w:separator/>
      </w:r>
    </w:p>
  </w:footnote>
  <w:footnote w:type="continuationSeparator" w:id="1">
    <w:p w:rsidR="009006FC" w:rsidRDefault="009006FC">
      <w:r>
        <w:continuationSeparator/>
      </w:r>
    </w:p>
  </w:footnote>
  <w:footnote w:id="2">
    <w:p w:rsidR="00000000" w:rsidRDefault="00F04A8B">
      <w:pPr>
        <w:pStyle w:val="a5"/>
        <w:shd w:val="clear" w:color="auto" w:fill="auto"/>
        <w:tabs>
          <w:tab w:val="left" w:pos="78"/>
        </w:tabs>
        <w:spacing w:line="190" w:lineRule="exact"/>
        <w:ind w:left="20"/>
      </w:pPr>
      <w:r>
        <w:rPr>
          <w:rStyle w:val="a4"/>
          <w:color w:val="000000"/>
          <w:vertAlign w:val="superscript"/>
        </w:rPr>
        <w:footnoteRef/>
      </w:r>
      <w:r>
        <w:rPr>
          <w:rStyle w:val="a4"/>
          <w:color w:val="000000"/>
        </w:rPr>
        <w:tab/>
        <w:t>В случае, если Уполномоченный орган подключен к указанной системе.</w:t>
      </w:r>
    </w:p>
  </w:footnote>
  <w:footnote w:id="3">
    <w:p w:rsidR="00000000" w:rsidRDefault="00F04A8B" w:rsidP="004E669F">
      <w:pPr>
        <w:pStyle w:val="a5"/>
        <w:shd w:val="clear" w:color="auto" w:fill="auto"/>
        <w:tabs>
          <w:tab w:val="left" w:pos="0"/>
        </w:tabs>
        <w:spacing w:line="259" w:lineRule="exact"/>
        <w:ind w:left="-426" w:right="-31"/>
        <w:jc w:val="left"/>
      </w:pPr>
      <w:r>
        <w:rPr>
          <w:rStyle w:val="a4"/>
          <w:color w:val="000000"/>
          <w:vertAlign w:val="superscript"/>
        </w:rPr>
        <w:footnoteRef/>
      </w:r>
      <w:r>
        <w:rPr>
          <w:rStyle w:val="a4"/>
          <w:color w:val="000000"/>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000000" w:rsidRDefault="00F04A8B" w:rsidP="004E669F">
      <w:pPr>
        <w:pStyle w:val="a5"/>
        <w:shd w:val="clear" w:color="auto" w:fill="auto"/>
        <w:tabs>
          <w:tab w:val="left" w:pos="0"/>
        </w:tabs>
        <w:spacing w:line="259" w:lineRule="exact"/>
        <w:ind w:left="-426" w:right="-31"/>
        <w:jc w:val="left"/>
      </w:pPr>
      <w:r>
        <w:rPr>
          <w:rStyle w:val="a4"/>
          <w:color w:val="000000"/>
        </w:rPr>
        <w:footnoteRef/>
      </w:r>
      <w:r>
        <w:rPr>
          <w:rStyle w:val="a4"/>
          <w:color w:val="000000"/>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5">
    <w:p w:rsidR="00000000" w:rsidRDefault="00F04A8B" w:rsidP="004E669F">
      <w:pPr>
        <w:pStyle w:val="a5"/>
        <w:shd w:val="clear" w:color="auto" w:fill="auto"/>
        <w:tabs>
          <w:tab w:val="left" w:pos="0"/>
        </w:tabs>
        <w:spacing w:line="259" w:lineRule="exact"/>
        <w:ind w:left="-426" w:right="-31"/>
        <w:jc w:val="left"/>
      </w:pPr>
      <w:r>
        <w:rPr>
          <w:rStyle w:val="a4"/>
          <w:color w:val="000000"/>
        </w:rPr>
        <w:footnoteRef/>
      </w:r>
      <w:r>
        <w:rPr>
          <w:rStyle w:val="a4"/>
          <w:color w:val="000000"/>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6">
    <w:p w:rsidR="00000000" w:rsidRDefault="00F04A8B" w:rsidP="004E669F">
      <w:pPr>
        <w:pStyle w:val="a5"/>
        <w:shd w:val="clear" w:color="auto" w:fill="auto"/>
        <w:tabs>
          <w:tab w:val="left" w:pos="0"/>
          <w:tab w:val="left" w:pos="1331"/>
        </w:tabs>
        <w:spacing w:line="259" w:lineRule="exact"/>
        <w:ind w:left="-426" w:right="-31"/>
        <w:jc w:val="left"/>
      </w:pPr>
      <w:r>
        <w:rPr>
          <w:rStyle w:val="a4"/>
          <w:color w:val="000000"/>
          <w:vertAlign w:val="superscript"/>
        </w:rPr>
        <w:footnoteRef/>
      </w:r>
      <w:r>
        <w:rPr>
          <w:rStyle w:val="a4"/>
          <w:color w:val="000000"/>
        </w:rPr>
        <w:tab/>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4.35pt;margin-top:50.15pt;width:9.35pt;height:7.7pt;z-index:-251656192;mso-wrap-style:none;mso-wrap-distance-left:5pt;mso-wrap-distance-right:5pt;mso-position-horizontal-relative:page;mso-position-vertical-relative:page" filled="f" stroked="f">
          <v:textbox style="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24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294.35pt;margin-top:50.15pt;width:9.35pt;height:7.7pt;z-index:-251654144;mso-wrap-style:none;mso-wrap-distance-left:5pt;mso-wrap-distance-right:5pt;mso-position-horizontal-relative:page;mso-position-vertical-relative:page" filled="f" stroked="f">
          <v:textbox style="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25</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F04A8B">
    <w:pPr>
      <w:rPr>
        <w:rFonts w:cs="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3.55pt;margin-top:73.9pt;width:10.3pt;height:7.7pt;z-index:-251652096;mso-wrap-style:none;mso-wrap-distance-left:5pt;mso-wrap-distance-right:5pt;mso-position-horizontal-relative:page;mso-position-vertical-relative:page" filled="f" stroked="f">
          <v:textbox style="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27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293.55pt;margin-top:73.9pt;width:10.3pt;height:7.7pt;z-index:-251650048;mso-wrap-style:none;mso-wrap-distance-left:5pt;mso-wrap-distance-right:5pt;mso-position-horizontal-relative:page;mso-position-vertical-relative:page" filled="f" stroked="f">
          <v:textbox style="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30</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293.55pt;margin-top:73.9pt;width:10.3pt;height:7.7pt;z-index:-251648000;mso-wrap-style:none;mso-wrap-distance-left:5pt;mso-wrap-distance-right:5pt;mso-position-horizontal-relative:page;mso-position-vertical-relative:page" filled="f" stroked="f">
          <v:textbox style="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31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319.3pt;margin-top:50.15pt;width:9.85pt;height:7.7pt;z-index:-251645952;mso-wrap-style:none;mso-wrap-distance-left:5pt;mso-wrap-distance-right:5pt;mso-position-horizontal-relative:page;mso-position-vertical-relative:page" filled="f" stroked="f">
          <v:textbox style="mso-next-textbox:#_x0000_s2054;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42</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8B" w:rsidRDefault="009006FC">
    <w:pPr>
      <w:rPr>
        <w:rFonts w:cs="Times New Roman"/>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319.3pt;margin-top:50.15pt;width:9.85pt;height:7.7pt;z-index:-251643904;mso-wrap-style:none;mso-wrap-distance-left:5pt;mso-wrap-distance-right:5pt;mso-position-horizontal-relative:page;mso-position-vertical-relative:page" filled="f" stroked="f">
          <v:textbox style="mso-next-textbox:#_x0000_s2055;mso-fit-shape-to-text:t" inset="0,0,0,0">
            <w:txbxContent>
              <w:p w:rsidR="00F04A8B" w:rsidRDefault="00F04A8B">
                <w:pPr>
                  <w:pStyle w:val="10"/>
                  <w:shd w:val="clear" w:color="auto" w:fill="auto"/>
                  <w:spacing w:line="240" w:lineRule="auto"/>
                </w:pPr>
                <w:fldSimple w:instr=" PAGE \* MERGEFORMAT ">
                  <w:r w:rsidR="005B572C" w:rsidRPr="005B572C">
                    <w:rPr>
                      <w:rStyle w:val="a9"/>
                      <w:color w:val="000000"/>
                    </w:rPr>
                    <w:t>41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3"/>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3B671D"/>
    <w:rsid w:val="0003387E"/>
    <w:rsid w:val="00047199"/>
    <w:rsid w:val="000542BF"/>
    <w:rsid w:val="000627B5"/>
    <w:rsid w:val="00084C4F"/>
    <w:rsid w:val="00114143"/>
    <w:rsid w:val="00127D5B"/>
    <w:rsid w:val="00150C41"/>
    <w:rsid w:val="0015135F"/>
    <w:rsid w:val="00173DC4"/>
    <w:rsid w:val="0017560C"/>
    <w:rsid w:val="00181FC4"/>
    <w:rsid w:val="00193070"/>
    <w:rsid w:val="001A03A3"/>
    <w:rsid w:val="001A1AC8"/>
    <w:rsid w:val="001A5CDE"/>
    <w:rsid w:val="001A6ACF"/>
    <w:rsid w:val="001D0413"/>
    <w:rsid w:val="001D2C01"/>
    <w:rsid w:val="00226A6C"/>
    <w:rsid w:val="00244518"/>
    <w:rsid w:val="002558EC"/>
    <w:rsid w:val="00285D80"/>
    <w:rsid w:val="002A2B51"/>
    <w:rsid w:val="002D395E"/>
    <w:rsid w:val="002E329E"/>
    <w:rsid w:val="002E7CC7"/>
    <w:rsid w:val="0030364F"/>
    <w:rsid w:val="00312A12"/>
    <w:rsid w:val="00321419"/>
    <w:rsid w:val="0032522C"/>
    <w:rsid w:val="003538BA"/>
    <w:rsid w:val="00365251"/>
    <w:rsid w:val="003814F5"/>
    <w:rsid w:val="003A4317"/>
    <w:rsid w:val="003A4416"/>
    <w:rsid w:val="003A7A6A"/>
    <w:rsid w:val="003B671D"/>
    <w:rsid w:val="003D6DF9"/>
    <w:rsid w:val="00421706"/>
    <w:rsid w:val="00421D73"/>
    <w:rsid w:val="00475987"/>
    <w:rsid w:val="004D0A7B"/>
    <w:rsid w:val="004D1A96"/>
    <w:rsid w:val="004E669F"/>
    <w:rsid w:val="004F5B1D"/>
    <w:rsid w:val="00501FC7"/>
    <w:rsid w:val="0052001C"/>
    <w:rsid w:val="00545EE7"/>
    <w:rsid w:val="005543C7"/>
    <w:rsid w:val="005A2013"/>
    <w:rsid w:val="005B572C"/>
    <w:rsid w:val="005C2FB4"/>
    <w:rsid w:val="005E3FD6"/>
    <w:rsid w:val="0061684D"/>
    <w:rsid w:val="00631565"/>
    <w:rsid w:val="006672AE"/>
    <w:rsid w:val="00681809"/>
    <w:rsid w:val="006B2D54"/>
    <w:rsid w:val="006C3A64"/>
    <w:rsid w:val="006C3C24"/>
    <w:rsid w:val="006F6240"/>
    <w:rsid w:val="00722223"/>
    <w:rsid w:val="007306C9"/>
    <w:rsid w:val="00730AB9"/>
    <w:rsid w:val="007A088B"/>
    <w:rsid w:val="007C5D3C"/>
    <w:rsid w:val="007F3D25"/>
    <w:rsid w:val="007F6A05"/>
    <w:rsid w:val="007F6BD9"/>
    <w:rsid w:val="00811D09"/>
    <w:rsid w:val="00811E53"/>
    <w:rsid w:val="00836E53"/>
    <w:rsid w:val="00840B38"/>
    <w:rsid w:val="00864CF5"/>
    <w:rsid w:val="008714CB"/>
    <w:rsid w:val="00877AB0"/>
    <w:rsid w:val="0089674A"/>
    <w:rsid w:val="008D5E9E"/>
    <w:rsid w:val="008E0639"/>
    <w:rsid w:val="009006FC"/>
    <w:rsid w:val="009059F5"/>
    <w:rsid w:val="00910999"/>
    <w:rsid w:val="00910E2F"/>
    <w:rsid w:val="00942205"/>
    <w:rsid w:val="00942A25"/>
    <w:rsid w:val="009662D6"/>
    <w:rsid w:val="00972650"/>
    <w:rsid w:val="00983D64"/>
    <w:rsid w:val="0099676D"/>
    <w:rsid w:val="009972F4"/>
    <w:rsid w:val="009A67A4"/>
    <w:rsid w:val="009D120D"/>
    <w:rsid w:val="009E32A0"/>
    <w:rsid w:val="009E6B80"/>
    <w:rsid w:val="00A545BE"/>
    <w:rsid w:val="00AC7C98"/>
    <w:rsid w:val="00AE6247"/>
    <w:rsid w:val="00B061BA"/>
    <w:rsid w:val="00B50BA1"/>
    <w:rsid w:val="00B53C5D"/>
    <w:rsid w:val="00BD346C"/>
    <w:rsid w:val="00BE19E6"/>
    <w:rsid w:val="00BE1E0F"/>
    <w:rsid w:val="00C43654"/>
    <w:rsid w:val="00C9362C"/>
    <w:rsid w:val="00CB4112"/>
    <w:rsid w:val="00CE5751"/>
    <w:rsid w:val="00CE7D1B"/>
    <w:rsid w:val="00CF6932"/>
    <w:rsid w:val="00D24C08"/>
    <w:rsid w:val="00D3555E"/>
    <w:rsid w:val="00D37D6B"/>
    <w:rsid w:val="00D60842"/>
    <w:rsid w:val="00D61914"/>
    <w:rsid w:val="00D84A88"/>
    <w:rsid w:val="00DA33F2"/>
    <w:rsid w:val="00DC269E"/>
    <w:rsid w:val="00DD67FE"/>
    <w:rsid w:val="00E22F5F"/>
    <w:rsid w:val="00E5646D"/>
    <w:rsid w:val="00EA0E24"/>
    <w:rsid w:val="00ED1B35"/>
    <w:rsid w:val="00EF090A"/>
    <w:rsid w:val="00F04A8B"/>
    <w:rsid w:val="00F27BB7"/>
    <w:rsid w:val="00F36E74"/>
    <w:rsid w:val="00F46AF3"/>
    <w:rsid w:val="00F831FD"/>
    <w:rsid w:val="00F97FB4"/>
    <w:rsid w:val="00FB2C72"/>
    <w:rsid w:val="00FC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a4">
    <w:name w:val="Сноска_"/>
    <w:basedOn w:val="a0"/>
    <w:link w:val="a5"/>
    <w:uiPriority w:val="99"/>
    <w:locked/>
    <w:rPr>
      <w:rFonts w:ascii="Times New Roman" w:hAnsi="Times New Roman" w:cs="Times New Roman"/>
      <w:sz w:val="19"/>
      <w:szCs w:val="19"/>
      <w:u w:val="none"/>
    </w:rPr>
  </w:style>
  <w:style w:type="character" w:customStyle="1" w:styleId="2">
    <w:name w:val="Основной текст (2)_"/>
    <w:basedOn w:val="a0"/>
    <w:link w:val="20"/>
    <w:uiPriority w:val="99"/>
    <w:locked/>
    <w:rPr>
      <w:rFonts w:ascii="Times New Roman" w:hAnsi="Times New Roman" w:cs="Times New Roman"/>
      <w:b/>
      <w:bCs/>
      <w:sz w:val="27"/>
      <w:szCs w:val="27"/>
      <w:u w:val="none"/>
    </w:rPr>
  </w:style>
  <w:style w:type="character" w:customStyle="1" w:styleId="3">
    <w:name w:val="Основной текст (3)_"/>
    <w:basedOn w:val="a0"/>
    <w:link w:val="30"/>
    <w:uiPriority w:val="99"/>
    <w:locked/>
    <w:rPr>
      <w:rFonts w:ascii="Times New Roman" w:hAnsi="Times New Roman" w:cs="Times New Roman"/>
      <w:i/>
      <w:iCs/>
      <w:sz w:val="15"/>
      <w:szCs w:val="15"/>
      <w:u w:val="none"/>
    </w:rPr>
  </w:style>
  <w:style w:type="character" w:customStyle="1" w:styleId="1">
    <w:name w:val="Основной текст Знак1"/>
    <w:basedOn w:val="a0"/>
    <w:link w:val="a6"/>
    <w:uiPriority w:val="99"/>
    <w:locked/>
    <w:rPr>
      <w:rFonts w:ascii="Times New Roman" w:hAnsi="Times New Roman" w:cs="Times New Roman"/>
      <w:sz w:val="26"/>
      <w:szCs w:val="26"/>
      <w:u w:val="none"/>
    </w:rPr>
  </w:style>
  <w:style w:type="character" w:customStyle="1" w:styleId="4">
    <w:name w:val="Основной текст (4)_"/>
    <w:basedOn w:val="a0"/>
    <w:link w:val="40"/>
    <w:uiPriority w:val="99"/>
    <w:locked/>
    <w:rPr>
      <w:rFonts w:ascii="Times New Roman" w:hAnsi="Times New Roman" w:cs="Times New Roman"/>
      <w:i/>
      <w:iCs/>
      <w:sz w:val="19"/>
      <w:szCs w:val="19"/>
      <w:u w:val="none"/>
    </w:rPr>
  </w:style>
  <w:style w:type="character" w:customStyle="1" w:styleId="a7">
    <w:name w:val="Основной текст + Курсив"/>
    <w:basedOn w:val="1"/>
    <w:uiPriority w:val="99"/>
    <w:rPr>
      <w:i/>
      <w:iCs/>
    </w:rPr>
  </w:style>
  <w:style w:type="character" w:customStyle="1" w:styleId="a8">
    <w:name w:val="Колонтитул_"/>
    <w:basedOn w:val="a0"/>
    <w:link w:val="10"/>
    <w:uiPriority w:val="99"/>
    <w:locked/>
    <w:rPr>
      <w:rFonts w:ascii="Times New Roman" w:hAnsi="Times New Roman" w:cs="Times New Roman"/>
      <w:noProof/>
      <w:sz w:val="20"/>
      <w:szCs w:val="20"/>
      <w:u w:val="none"/>
    </w:rPr>
  </w:style>
  <w:style w:type="character" w:customStyle="1" w:styleId="a9">
    <w:name w:val="Колонтитул"/>
    <w:basedOn w:val="a8"/>
    <w:uiPriority w:val="99"/>
  </w:style>
  <w:style w:type="character" w:customStyle="1" w:styleId="11">
    <w:name w:val="Заголовок №1_"/>
    <w:basedOn w:val="a0"/>
    <w:link w:val="12"/>
    <w:uiPriority w:val="99"/>
    <w:locked/>
    <w:rPr>
      <w:rFonts w:ascii="Times New Roman" w:hAnsi="Times New Roman" w:cs="Times New Roman"/>
      <w:b/>
      <w:bCs/>
      <w:sz w:val="27"/>
      <w:szCs w:val="27"/>
      <w:u w:val="none"/>
    </w:rPr>
  </w:style>
  <w:style w:type="paragraph" w:styleId="a6">
    <w:name w:val="Body Text"/>
    <w:basedOn w:val="a"/>
    <w:link w:val="1"/>
    <w:uiPriority w:val="99"/>
    <w:pPr>
      <w:shd w:val="clear" w:color="auto" w:fill="FFFFFF"/>
      <w:spacing w:line="322" w:lineRule="exact"/>
      <w:ind w:hanging="760"/>
      <w:jc w:val="both"/>
    </w:pPr>
    <w:rPr>
      <w:rFonts w:ascii="Times New Roman" w:hAnsi="Times New Roman" w:cs="Times New Roman"/>
      <w:color w:val="auto"/>
      <w:sz w:val="26"/>
      <w:szCs w:val="26"/>
    </w:rPr>
  </w:style>
  <w:style w:type="character" w:customStyle="1" w:styleId="aa">
    <w:name w:val="Основной текст Знак"/>
    <w:basedOn w:val="a0"/>
    <w:link w:val="a6"/>
    <w:uiPriority w:val="99"/>
    <w:semiHidden/>
    <w:rPr>
      <w:rFonts w:cs="Times New Roman"/>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1">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1">
    <w:name w:val="Основной текст Знак2"/>
    <w:basedOn w:val="a0"/>
    <w:uiPriority w:val="99"/>
    <w:semiHidden/>
    <w:rPr>
      <w:rFonts w:cs="Courier New"/>
      <w:color w:val="000000"/>
    </w:rPr>
  </w:style>
  <w:style w:type="character" w:customStyle="1" w:styleId="50">
    <w:name w:val="Основной текст (5)_"/>
    <w:basedOn w:val="a0"/>
    <w:link w:val="51"/>
    <w:uiPriority w:val="99"/>
    <w:locked/>
    <w:rPr>
      <w:rFonts w:ascii="Times New Roman" w:hAnsi="Times New Roman" w:cs="Times New Roman"/>
      <w:i/>
      <w:iCs/>
      <w:sz w:val="26"/>
      <w:szCs w:val="26"/>
      <w:u w:val="none"/>
    </w:rPr>
  </w:style>
  <w:style w:type="character" w:customStyle="1" w:styleId="9">
    <w:name w:val="Основной текст + 9"/>
    <w:aliases w:val="5 pt,Интервал -1 pt"/>
    <w:basedOn w:val="1"/>
    <w:uiPriority w:val="99"/>
    <w:rPr>
      <w:spacing w:val="-30"/>
      <w:sz w:val="19"/>
      <w:szCs w:val="19"/>
    </w:rPr>
  </w:style>
  <w:style w:type="character" w:customStyle="1" w:styleId="52">
    <w:name w:val="Основной текст (5) + Не курсив"/>
    <w:basedOn w:val="50"/>
    <w:uiPriority w:val="99"/>
  </w:style>
  <w:style w:type="character" w:customStyle="1" w:styleId="60">
    <w:name w:val="Основной текст (6)_"/>
    <w:basedOn w:val="a0"/>
    <w:link w:val="61"/>
    <w:uiPriority w:val="99"/>
    <w:locked/>
    <w:rPr>
      <w:rFonts w:ascii="Times New Roman" w:hAnsi="Times New Roman" w:cs="Times New Roman"/>
      <w:sz w:val="23"/>
      <w:szCs w:val="23"/>
      <w:u w:val="none"/>
    </w:rPr>
  </w:style>
  <w:style w:type="character" w:customStyle="1" w:styleId="62">
    <w:name w:val="Основной текст (6)"/>
    <w:basedOn w:val="60"/>
    <w:uiPriority w:val="99"/>
    <w:rPr>
      <w:u w:val="single"/>
    </w:rPr>
  </w:style>
  <w:style w:type="character" w:customStyle="1" w:styleId="70">
    <w:name w:val="Основной текст (7)_"/>
    <w:basedOn w:val="a0"/>
    <w:link w:val="71"/>
    <w:uiPriority w:val="99"/>
    <w:locked/>
    <w:rPr>
      <w:rFonts w:ascii="Times New Roman" w:hAnsi="Times New Roman" w:cs="Times New Roman"/>
      <w:i/>
      <w:iCs/>
      <w:sz w:val="23"/>
      <w:szCs w:val="23"/>
      <w:u w:val="none"/>
    </w:rPr>
  </w:style>
  <w:style w:type="character" w:customStyle="1" w:styleId="72">
    <w:name w:val="Основной текст (7) + Не курсив"/>
    <w:basedOn w:val="70"/>
    <w:uiPriority w:val="99"/>
  </w:style>
  <w:style w:type="character" w:customStyle="1" w:styleId="63">
    <w:name w:val="Основной текст (6) + Курсив"/>
    <w:basedOn w:val="60"/>
    <w:uiPriority w:val="99"/>
    <w:rPr>
      <w:i/>
      <w:iCs/>
    </w:rPr>
  </w:style>
  <w:style w:type="character" w:customStyle="1" w:styleId="62pt">
    <w:name w:val="Основной текст (6) + Интервал 2 pt"/>
    <w:basedOn w:val="60"/>
    <w:uiPriority w:val="99"/>
    <w:rPr>
      <w:spacing w:val="40"/>
    </w:rPr>
  </w:style>
  <w:style w:type="character" w:customStyle="1" w:styleId="110">
    <w:name w:val="Основной текст + 11"/>
    <w:aliases w:val="5 pt4"/>
    <w:basedOn w:val="1"/>
    <w:uiPriority w:val="99"/>
    <w:rPr>
      <w:sz w:val="23"/>
      <w:szCs w:val="23"/>
    </w:rPr>
  </w:style>
  <w:style w:type="character" w:customStyle="1" w:styleId="113">
    <w:name w:val="Основной текст + 113"/>
    <w:aliases w:val="5 pt3"/>
    <w:basedOn w:val="1"/>
    <w:uiPriority w:val="99"/>
    <w:rPr>
      <w:sz w:val="23"/>
      <w:szCs w:val="23"/>
    </w:rPr>
  </w:style>
  <w:style w:type="character" w:customStyle="1" w:styleId="ab">
    <w:name w:val="Подпись к таблице_"/>
    <w:basedOn w:val="a0"/>
    <w:link w:val="ac"/>
    <w:uiPriority w:val="99"/>
    <w:locked/>
    <w:rPr>
      <w:rFonts w:ascii="Times New Roman" w:hAnsi="Times New Roman" w:cs="Times New Roman"/>
      <w:sz w:val="26"/>
      <w:szCs w:val="26"/>
      <w:u w:val="none"/>
    </w:rPr>
  </w:style>
  <w:style w:type="character" w:customStyle="1" w:styleId="112">
    <w:name w:val="Основной текст + 112"/>
    <w:aliases w:val="5 pt2,Полужирный"/>
    <w:basedOn w:val="1"/>
    <w:uiPriority w:val="99"/>
    <w:rPr>
      <w:b/>
      <w:bCs/>
      <w:sz w:val="23"/>
      <w:szCs w:val="23"/>
    </w:rPr>
  </w:style>
  <w:style w:type="character" w:customStyle="1" w:styleId="6Exact">
    <w:name w:val="Основной текст (6) Exact"/>
    <w:basedOn w:val="a0"/>
    <w:uiPriority w:val="99"/>
    <w:rPr>
      <w:rFonts w:ascii="Times New Roman" w:hAnsi="Times New Roman" w:cs="Times New Roman"/>
      <w:spacing w:val="3"/>
      <w:sz w:val="21"/>
      <w:szCs w:val="21"/>
      <w:u w:val="none"/>
    </w:rPr>
  </w:style>
  <w:style w:type="character" w:customStyle="1" w:styleId="8">
    <w:name w:val="Основной текст (8)_"/>
    <w:basedOn w:val="a0"/>
    <w:link w:val="80"/>
    <w:uiPriority w:val="99"/>
    <w:locked/>
    <w:rPr>
      <w:rFonts w:ascii="Times New Roman" w:hAnsi="Times New Roman" w:cs="Times New Roman"/>
      <w:b/>
      <w:bCs/>
      <w:sz w:val="23"/>
      <w:szCs w:val="23"/>
      <w:u w:val="none"/>
    </w:rPr>
  </w:style>
  <w:style w:type="character" w:customStyle="1" w:styleId="7pt">
    <w:name w:val="Основной текст + 7 pt"/>
    <w:basedOn w:val="1"/>
    <w:uiPriority w:val="99"/>
    <w:rPr>
      <w:sz w:val="14"/>
      <w:szCs w:val="14"/>
    </w:rPr>
  </w:style>
  <w:style w:type="character" w:customStyle="1" w:styleId="7pt1">
    <w:name w:val="Основной текст + 7 pt1"/>
    <w:basedOn w:val="1"/>
    <w:uiPriority w:val="99"/>
    <w:rPr>
      <w:noProof/>
      <w:sz w:val="14"/>
      <w:szCs w:val="14"/>
    </w:rPr>
  </w:style>
  <w:style w:type="character" w:customStyle="1" w:styleId="111">
    <w:name w:val="Основной текст + 111"/>
    <w:aliases w:val="5 pt1,Курсив"/>
    <w:basedOn w:val="1"/>
    <w:uiPriority w:val="99"/>
    <w:rPr>
      <w:i/>
      <w:iCs/>
      <w:sz w:val="23"/>
      <w:szCs w:val="23"/>
    </w:rPr>
  </w:style>
  <w:style w:type="paragraph" w:customStyle="1" w:styleId="a5">
    <w:name w:val="Сноска"/>
    <w:basedOn w:val="a"/>
    <w:link w:val="a4"/>
    <w:uiPriority w:val="99"/>
    <w:pPr>
      <w:shd w:val="clear" w:color="auto" w:fill="FFFFFF"/>
      <w:spacing w:line="240" w:lineRule="atLeast"/>
      <w:jc w:val="both"/>
    </w:pPr>
    <w:rPr>
      <w:rFonts w:ascii="Times New Roman" w:hAnsi="Times New Roman" w:cs="Times New Roman"/>
      <w:color w:val="auto"/>
      <w:sz w:val="19"/>
      <w:szCs w:val="19"/>
    </w:rPr>
  </w:style>
  <w:style w:type="paragraph" w:customStyle="1" w:styleId="20">
    <w:name w:val="Основной текст (2)"/>
    <w:basedOn w:val="a"/>
    <w:link w:val="2"/>
    <w:uiPriority w:val="99"/>
    <w:pPr>
      <w:shd w:val="clear" w:color="auto" w:fill="FFFFFF"/>
      <w:spacing w:line="322" w:lineRule="exact"/>
      <w:ind w:hanging="500"/>
      <w:jc w:val="center"/>
    </w:pPr>
    <w:rPr>
      <w:rFonts w:ascii="Times New Roman" w:hAnsi="Times New Roman" w:cs="Times New Roman"/>
      <w:b/>
      <w:bCs/>
      <w:color w:val="auto"/>
      <w:sz w:val="27"/>
      <w:szCs w:val="27"/>
    </w:rPr>
  </w:style>
  <w:style w:type="paragraph" w:customStyle="1" w:styleId="30">
    <w:name w:val="Основной текст (3)"/>
    <w:basedOn w:val="a"/>
    <w:link w:val="3"/>
    <w:uiPriority w:val="99"/>
    <w:pPr>
      <w:shd w:val="clear" w:color="auto" w:fill="FFFFFF"/>
      <w:spacing w:before="420" w:after="420" w:line="240" w:lineRule="atLeast"/>
      <w:jc w:val="center"/>
    </w:pPr>
    <w:rPr>
      <w:rFonts w:ascii="Times New Roman" w:hAnsi="Times New Roman" w:cs="Times New Roman"/>
      <w:i/>
      <w:iCs/>
      <w:color w:val="auto"/>
      <w:sz w:val="15"/>
      <w:szCs w:val="15"/>
    </w:rPr>
  </w:style>
  <w:style w:type="paragraph" w:customStyle="1" w:styleId="40">
    <w:name w:val="Основной текст (4)"/>
    <w:basedOn w:val="a"/>
    <w:link w:val="4"/>
    <w:uiPriority w:val="99"/>
    <w:pPr>
      <w:shd w:val="clear" w:color="auto" w:fill="FFFFFF"/>
      <w:spacing w:before="240" w:after="60" w:line="240" w:lineRule="atLeast"/>
      <w:jc w:val="both"/>
    </w:pPr>
    <w:rPr>
      <w:rFonts w:ascii="Times New Roman" w:hAnsi="Times New Roman" w:cs="Times New Roman"/>
      <w:i/>
      <w:iCs/>
      <w:color w:val="auto"/>
      <w:sz w:val="19"/>
      <w:szCs w:val="19"/>
    </w:rPr>
  </w:style>
  <w:style w:type="paragraph" w:customStyle="1" w:styleId="10">
    <w:name w:val="Колонтитул1"/>
    <w:basedOn w:val="a"/>
    <w:link w:val="a8"/>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12">
    <w:name w:val="Заголовок №1"/>
    <w:basedOn w:val="a"/>
    <w:link w:val="11"/>
    <w:uiPriority w:val="99"/>
    <w:pPr>
      <w:shd w:val="clear" w:color="auto" w:fill="FFFFFF"/>
      <w:spacing w:before="300" w:after="420" w:line="240" w:lineRule="atLeast"/>
      <w:ind w:hanging="3080"/>
      <w:outlineLvl w:val="0"/>
    </w:pPr>
    <w:rPr>
      <w:rFonts w:ascii="Times New Roman" w:hAnsi="Times New Roman" w:cs="Times New Roman"/>
      <w:b/>
      <w:bCs/>
      <w:color w:val="auto"/>
      <w:sz w:val="27"/>
      <w:szCs w:val="27"/>
    </w:rPr>
  </w:style>
  <w:style w:type="paragraph" w:customStyle="1" w:styleId="51">
    <w:name w:val="Основной текст (5)"/>
    <w:basedOn w:val="a"/>
    <w:link w:val="50"/>
    <w:uiPriority w:val="99"/>
    <w:pPr>
      <w:shd w:val="clear" w:color="auto" w:fill="FFFFFF"/>
      <w:spacing w:line="322" w:lineRule="exact"/>
      <w:jc w:val="both"/>
    </w:pPr>
    <w:rPr>
      <w:rFonts w:ascii="Times New Roman" w:hAnsi="Times New Roman" w:cs="Times New Roman"/>
      <w:i/>
      <w:iCs/>
      <w:color w:val="auto"/>
      <w:sz w:val="26"/>
      <w:szCs w:val="26"/>
    </w:rPr>
  </w:style>
  <w:style w:type="paragraph" w:customStyle="1" w:styleId="61">
    <w:name w:val="Основной текст (6)1"/>
    <w:basedOn w:val="a"/>
    <w:link w:val="60"/>
    <w:uiPriority w:val="99"/>
    <w:pPr>
      <w:shd w:val="clear" w:color="auto" w:fill="FFFFFF"/>
      <w:spacing w:before="300" w:line="274" w:lineRule="exact"/>
      <w:jc w:val="both"/>
    </w:pPr>
    <w:rPr>
      <w:rFonts w:ascii="Times New Roman" w:hAnsi="Times New Roman" w:cs="Times New Roman"/>
      <w:color w:val="auto"/>
      <w:sz w:val="23"/>
      <w:szCs w:val="23"/>
    </w:rPr>
  </w:style>
  <w:style w:type="paragraph" w:customStyle="1" w:styleId="71">
    <w:name w:val="Основной текст (7)"/>
    <w:basedOn w:val="a"/>
    <w:link w:val="70"/>
    <w:uiPriority w:val="99"/>
    <w:pPr>
      <w:shd w:val="clear" w:color="auto" w:fill="FFFFFF"/>
      <w:spacing w:line="274" w:lineRule="exact"/>
      <w:jc w:val="both"/>
    </w:pPr>
    <w:rPr>
      <w:rFonts w:ascii="Times New Roman" w:hAnsi="Times New Roman" w:cs="Times New Roman"/>
      <w:i/>
      <w:iCs/>
      <w:color w:val="auto"/>
      <w:sz w:val="23"/>
      <w:szCs w:val="23"/>
    </w:rPr>
  </w:style>
  <w:style w:type="paragraph" w:customStyle="1" w:styleId="ac">
    <w:name w:val="Подпись к таблице"/>
    <w:basedOn w:val="a"/>
    <w:link w:val="ab"/>
    <w:uiPriority w:val="99"/>
    <w:pPr>
      <w:shd w:val="clear" w:color="auto" w:fill="FFFFFF"/>
      <w:spacing w:line="302" w:lineRule="exact"/>
      <w:ind w:firstLine="560"/>
    </w:pPr>
    <w:rPr>
      <w:rFonts w:ascii="Times New Roman" w:hAnsi="Times New Roman" w:cs="Times New Roman"/>
      <w:color w:val="auto"/>
      <w:sz w:val="26"/>
      <w:szCs w:val="26"/>
    </w:rPr>
  </w:style>
  <w:style w:type="paragraph" w:customStyle="1" w:styleId="80">
    <w:name w:val="Основной текст (8)"/>
    <w:basedOn w:val="a"/>
    <w:link w:val="8"/>
    <w:uiPriority w:val="99"/>
    <w:pPr>
      <w:shd w:val="clear" w:color="auto" w:fill="FFFFFF"/>
      <w:spacing w:before="480" w:line="274" w:lineRule="exact"/>
      <w:jc w:val="center"/>
    </w:pPr>
    <w:rPr>
      <w:rFonts w:ascii="Times New Roman" w:hAnsi="Times New Roman" w:cs="Times New Roman"/>
      <w:b/>
      <w:bCs/>
      <w:color w:val="auto"/>
      <w:sz w:val="23"/>
      <w:szCs w:val="23"/>
    </w:rPr>
  </w:style>
  <w:style w:type="paragraph" w:styleId="ad">
    <w:name w:val="footer"/>
    <w:basedOn w:val="a"/>
    <w:link w:val="ae"/>
    <w:uiPriority w:val="99"/>
    <w:unhideWhenUsed/>
    <w:rsid w:val="00CB4112"/>
    <w:pPr>
      <w:tabs>
        <w:tab w:val="center" w:pos="4677"/>
        <w:tab w:val="right" w:pos="9355"/>
      </w:tabs>
    </w:pPr>
  </w:style>
  <w:style w:type="character" w:customStyle="1" w:styleId="ae">
    <w:name w:val="Нижний колонтитул Знак"/>
    <w:basedOn w:val="a0"/>
    <w:link w:val="ad"/>
    <w:uiPriority w:val="99"/>
    <w:locked/>
    <w:rsid w:val="00CB4112"/>
    <w:rPr>
      <w:rFonts w:cs="Times New Roman"/>
      <w:color w:val="000000"/>
    </w:rPr>
  </w:style>
  <w:style w:type="paragraph" w:styleId="af">
    <w:name w:val="header"/>
    <w:basedOn w:val="a"/>
    <w:link w:val="af0"/>
    <w:uiPriority w:val="99"/>
    <w:unhideWhenUsed/>
    <w:rsid w:val="00CB4112"/>
    <w:pPr>
      <w:tabs>
        <w:tab w:val="center" w:pos="4677"/>
        <w:tab w:val="right" w:pos="9355"/>
      </w:tabs>
    </w:pPr>
  </w:style>
  <w:style w:type="character" w:customStyle="1" w:styleId="af0">
    <w:name w:val="Верхний колонтитул Знак"/>
    <w:basedOn w:val="a0"/>
    <w:link w:val="af"/>
    <w:uiPriority w:val="99"/>
    <w:locked/>
    <w:rsid w:val="00CB4112"/>
    <w:rPr>
      <w:rFonts w:cs="Times New Roman"/>
      <w:color w:val="000000"/>
    </w:rPr>
  </w:style>
  <w:style w:type="table" w:styleId="af1">
    <w:name w:val="Table Grid"/>
    <w:basedOn w:val="a1"/>
    <w:uiPriority w:val="99"/>
    <w:rsid w:val="00ED1B35"/>
    <w:pPr>
      <w:autoSpaceDE w:val="0"/>
      <w:autoSpaceDN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AC7C98"/>
    <w:rPr>
      <w:rFonts w:ascii="Tahoma" w:hAnsi="Tahoma" w:cs="Tahoma"/>
      <w:sz w:val="16"/>
      <w:szCs w:val="16"/>
    </w:rPr>
  </w:style>
  <w:style w:type="character" w:customStyle="1" w:styleId="af3">
    <w:name w:val="Текст выноски Знак"/>
    <w:basedOn w:val="a0"/>
    <w:link w:val="af2"/>
    <w:uiPriority w:val="99"/>
    <w:semiHidden/>
    <w:locked/>
    <w:rsid w:val="00AC7C9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9978570785B7A9B8FC7186060C1B5DBA25E9CA088E374C2D07C643EBD5EE7A8B9E9FB8CB6639EED52284A6A18AC7F8BD77FCD2018D4q65B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9978570785B7A9B8FC7186060C1B5DBA25E9CA088E374C2D07C643EBD5EE7A8B9E9FB8CB66390ED52284A6A18AC7F8BD77FCD2018D4q65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534645C2A82C93BE3267A023BD7AAB04D4FAC3A11C0EEF95E081FF347EA2905189783BB2304720B6162E443BDFFF82F4738A67D6BADT4Z3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consultantplus://offline/ref=F534645C2A82C93BE3267A023BD7AAB04D4FAC3A11C0EEF95E081FF347EA2905189783BB220C740B6162E443BDFFF82F4738A67D6BADT4Z3G" TargetMode="External"/><Relationship Id="rId10" Type="http://schemas.openxmlformats.org/officeDocument/2006/relationships/hyperlink" Target="https://www.divnogosk-adm.ru" TargetMode="External"/><Relationship Id="rId19" Type="http://schemas.openxmlformats.org/officeDocument/2006/relationships/hyperlink" Target="consultantplus://offline/ref=B9978570785B7A9B8FC7186060C1B5DBA25E9CA088E374C2D07C643EBD5EE7A8B9E9FB8CB66391ED52284A6A18AC7F8BD77FCD2018D4q65BG" TargetMode="External"/><Relationship Id="rId4" Type="http://schemas.openxmlformats.org/officeDocument/2006/relationships/settings" Target="settings.xml"/><Relationship Id="rId9" Type="http://schemas.openxmlformats.org/officeDocument/2006/relationships/hyperlink" Target="https://www.divnogosk-adm.ru" TargetMode="External"/><Relationship Id="rId14" Type="http://schemas.openxmlformats.org/officeDocument/2006/relationships/header" Target="header4.xml"/><Relationship Id="rId22" Type="http://schemas.openxmlformats.org/officeDocument/2006/relationships/hyperlink" Target="consultantplus://offline/ref=B9978570785B7A9B8FC7186060C1B5DBA25E9CA088E374C2D07C643EBD5EE7A8B9E9FB8CB66097ED52284A6A18AC7F8BD77FCD2018D4q65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483A-663A-41A0-8B73-6DC62DD6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12628</Words>
  <Characters>71986</Characters>
  <Application>Microsoft Office Word</Application>
  <DocSecurity>0</DocSecurity>
  <Lines>599</Lines>
  <Paragraphs>168</Paragraphs>
  <ScaleCrop>false</ScaleCrop>
  <Company>Grizli777</Company>
  <LinksUpToDate>false</LinksUpToDate>
  <CharactersWithSpaces>84446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site</dc:creator>
  <cp:lastModifiedBy>site</cp:lastModifiedBy>
  <cp:revision>2</cp:revision>
  <cp:lastPrinted>2023-06-16T02:19:00Z</cp:lastPrinted>
  <dcterms:created xsi:type="dcterms:W3CDTF">2023-06-28T08:23:00Z</dcterms:created>
  <dcterms:modified xsi:type="dcterms:W3CDTF">2023-06-28T08:23:00Z</dcterms:modified>
</cp:coreProperties>
</file>